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B3" w:rsidRDefault="00F359B3" w:rsidP="00BE14BB">
      <w:pPr>
        <w:jc w:val="both"/>
        <w:rPr>
          <w:b/>
          <w:i/>
        </w:rPr>
      </w:pPr>
    </w:p>
    <w:p w:rsidR="00F359B3" w:rsidRDefault="000B4368">
      <w:pPr>
        <w:jc w:val="center"/>
        <w:rPr>
          <w:b/>
          <w:i/>
        </w:rPr>
      </w:pPr>
      <w:r>
        <w:rPr>
          <w:b/>
          <w:i/>
        </w:rPr>
        <w:t>Муниципальное автономное  общеобразовательное учреждение</w:t>
      </w:r>
    </w:p>
    <w:p w:rsidR="00F359B3" w:rsidRDefault="000B4368">
      <w:pPr>
        <w:jc w:val="center"/>
        <w:rPr>
          <w:b/>
          <w:i/>
        </w:rPr>
      </w:pPr>
      <w:r>
        <w:rPr>
          <w:b/>
          <w:i/>
        </w:rPr>
        <w:t>«Лицей №5» Камышловского городского округа</w:t>
      </w:r>
    </w:p>
    <w:p w:rsidR="00F359B3" w:rsidRDefault="00F359B3">
      <w:pPr>
        <w:jc w:val="center"/>
        <w:rPr>
          <w:b/>
          <w:i/>
        </w:rPr>
      </w:pPr>
    </w:p>
    <w:p w:rsidR="00F359B3" w:rsidRDefault="00F359B3">
      <w:pPr>
        <w:jc w:val="center"/>
        <w:rPr>
          <w:b/>
          <w:i/>
        </w:rPr>
      </w:pPr>
    </w:p>
    <w:p w:rsidR="00F359B3" w:rsidRDefault="00F359B3">
      <w:pPr>
        <w:jc w:val="center"/>
        <w:rPr>
          <w:b/>
        </w:rPr>
      </w:pPr>
    </w:p>
    <w:p w:rsidR="00F359B3" w:rsidRDefault="00F359B3">
      <w:pPr>
        <w:rPr>
          <w:b/>
        </w:rPr>
      </w:pPr>
    </w:p>
    <w:p w:rsidR="00F359B3" w:rsidRDefault="00F359B3">
      <w:pPr>
        <w:jc w:val="both"/>
        <w:rPr>
          <w:b/>
        </w:rPr>
      </w:pPr>
    </w:p>
    <w:tbl>
      <w:tblPr>
        <w:tblW w:w="8683" w:type="dxa"/>
        <w:jc w:val="center"/>
        <w:tblInd w:w="-5537" w:type="dxa"/>
        <w:tblLayout w:type="fixed"/>
        <w:tblLook w:val="04A0"/>
      </w:tblPr>
      <w:tblGrid>
        <w:gridCol w:w="4292"/>
        <w:gridCol w:w="4391"/>
      </w:tblGrid>
      <w:tr w:rsidR="00F359B3">
        <w:trPr>
          <w:jc w:val="center"/>
        </w:trPr>
        <w:tc>
          <w:tcPr>
            <w:tcW w:w="4292" w:type="dxa"/>
            <w:noWrap/>
          </w:tcPr>
          <w:p w:rsidR="00F359B3" w:rsidRDefault="00F359B3">
            <w:pPr>
              <w:jc w:val="center"/>
              <w:rPr>
                <w:rFonts w:eastAsia="Calibri"/>
                <w:b/>
                <w:highlight w:val="yellow"/>
                <w:lang w:eastAsia="en-US"/>
              </w:rPr>
            </w:pPr>
          </w:p>
        </w:tc>
        <w:tc>
          <w:tcPr>
            <w:tcW w:w="4391" w:type="dxa"/>
            <w:noWrap/>
          </w:tcPr>
          <w:p w:rsidR="00F359B3" w:rsidRDefault="000B4368">
            <w:pPr>
              <w:jc w:val="center"/>
              <w:rPr>
                <w:sz w:val="28"/>
                <w:szCs w:val="28"/>
              </w:rPr>
            </w:pPr>
            <w:r>
              <w:rPr>
                <w:b/>
                <w:sz w:val="28"/>
                <w:szCs w:val="28"/>
              </w:rPr>
              <w:t xml:space="preserve">Приложение  </w:t>
            </w:r>
          </w:p>
          <w:p w:rsidR="00F359B3" w:rsidRDefault="000B4368">
            <w:pPr>
              <w:jc w:val="center"/>
              <w:rPr>
                <w:rFonts w:eastAsia="Calibri"/>
                <w:b/>
                <w:sz w:val="24"/>
                <w:szCs w:val="24"/>
                <w:lang w:eastAsia="en-US"/>
              </w:rPr>
            </w:pPr>
            <w:r>
              <w:rPr>
                <w:sz w:val="28"/>
                <w:szCs w:val="28"/>
              </w:rPr>
              <w:t xml:space="preserve">к основной образовательной программе </w:t>
            </w:r>
            <w:r>
              <w:rPr>
                <w:iCs/>
                <w:sz w:val="28"/>
                <w:szCs w:val="28"/>
              </w:rPr>
              <w:t>основного</w:t>
            </w:r>
            <w:r w:rsidR="00A119B2">
              <w:rPr>
                <w:iCs/>
                <w:sz w:val="28"/>
                <w:szCs w:val="28"/>
              </w:rPr>
              <w:t xml:space="preserve"> </w:t>
            </w:r>
            <w:r>
              <w:rPr>
                <w:iCs/>
                <w:sz w:val="28"/>
                <w:szCs w:val="28"/>
              </w:rPr>
              <w:t>о</w:t>
            </w:r>
            <w:r>
              <w:rPr>
                <w:sz w:val="28"/>
                <w:szCs w:val="28"/>
              </w:rPr>
              <w:t>бщего образования МАОУ «Лицей № 5</w:t>
            </w:r>
          </w:p>
        </w:tc>
      </w:tr>
    </w:tbl>
    <w:p w:rsidR="00F359B3" w:rsidRDefault="00F359B3">
      <w:pPr>
        <w:jc w:val="both"/>
        <w:rPr>
          <w:lang w:eastAsia="en-US"/>
        </w:rPr>
      </w:pPr>
    </w:p>
    <w:p w:rsidR="00F359B3" w:rsidRDefault="00F359B3">
      <w:pPr>
        <w:jc w:val="both"/>
      </w:pPr>
    </w:p>
    <w:p w:rsidR="00F359B3" w:rsidRDefault="00F359B3">
      <w:pPr>
        <w:jc w:val="both"/>
      </w:pPr>
    </w:p>
    <w:p w:rsidR="00F359B3" w:rsidRDefault="00F359B3">
      <w:pPr>
        <w:jc w:val="center"/>
      </w:pPr>
    </w:p>
    <w:p w:rsidR="00F359B3" w:rsidRDefault="00F359B3"/>
    <w:p w:rsidR="00F359B3" w:rsidRDefault="000B4368">
      <w:pPr>
        <w:jc w:val="center"/>
        <w:rPr>
          <w:b/>
          <w:sz w:val="40"/>
          <w:szCs w:val="40"/>
        </w:rPr>
      </w:pPr>
      <w:r>
        <w:rPr>
          <w:b/>
          <w:sz w:val="40"/>
          <w:szCs w:val="40"/>
        </w:rPr>
        <w:t xml:space="preserve">РАБОЧАЯ ПРОГРАММА </w:t>
      </w:r>
    </w:p>
    <w:p w:rsidR="00F359B3" w:rsidRDefault="000B4368">
      <w:pPr>
        <w:jc w:val="center"/>
        <w:rPr>
          <w:b/>
          <w:sz w:val="40"/>
          <w:szCs w:val="40"/>
        </w:rPr>
      </w:pPr>
      <w:r>
        <w:rPr>
          <w:b/>
          <w:sz w:val="40"/>
          <w:szCs w:val="40"/>
        </w:rPr>
        <w:t>УЧЕБНОГО ПРЕДМЕТА «ГЕОГРАФИЯ»</w:t>
      </w:r>
    </w:p>
    <w:p w:rsidR="00F359B3" w:rsidRDefault="00F359B3">
      <w:pPr>
        <w:jc w:val="center"/>
        <w:rPr>
          <w:b/>
          <w:sz w:val="40"/>
          <w:szCs w:val="40"/>
        </w:rPr>
      </w:pPr>
    </w:p>
    <w:p w:rsidR="00F359B3" w:rsidRDefault="003C75D0">
      <w:pPr>
        <w:rPr>
          <w:sz w:val="36"/>
          <w:szCs w:val="36"/>
        </w:rPr>
      </w:pPr>
      <w:r>
        <w:rPr>
          <w:sz w:val="36"/>
          <w:szCs w:val="36"/>
        </w:rPr>
        <w:t>Уровень образования: о</w:t>
      </w:r>
      <w:r w:rsidR="000B4368">
        <w:rPr>
          <w:sz w:val="36"/>
          <w:szCs w:val="36"/>
        </w:rPr>
        <w:t>сновное общее образование</w:t>
      </w:r>
    </w:p>
    <w:p w:rsidR="00F359B3" w:rsidRDefault="000B4368">
      <w:pPr>
        <w:rPr>
          <w:sz w:val="36"/>
          <w:szCs w:val="36"/>
        </w:rPr>
      </w:pPr>
      <w:r>
        <w:rPr>
          <w:sz w:val="36"/>
          <w:szCs w:val="36"/>
        </w:rPr>
        <w:t>Стандарт: ФГОС</w:t>
      </w:r>
    </w:p>
    <w:p w:rsidR="00F359B3" w:rsidRDefault="003C75D0">
      <w:pPr>
        <w:rPr>
          <w:sz w:val="36"/>
          <w:szCs w:val="36"/>
        </w:rPr>
      </w:pPr>
      <w:r>
        <w:rPr>
          <w:sz w:val="36"/>
          <w:szCs w:val="36"/>
        </w:rPr>
        <w:t>Уровень изучения предмета: б</w:t>
      </w:r>
      <w:r w:rsidR="000B4368">
        <w:rPr>
          <w:sz w:val="36"/>
          <w:szCs w:val="36"/>
        </w:rPr>
        <w:t xml:space="preserve">азовый </w:t>
      </w:r>
    </w:p>
    <w:p w:rsidR="00F359B3" w:rsidRDefault="000B4368">
      <w:pPr>
        <w:rPr>
          <w:sz w:val="36"/>
          <w:szCs w:val="36"/>
        </w:rPr>
      </w:pPr>
      <w:r>
        <w:rPr>
          <w:sz w:val="36"/>
          <w:szCs w:val="36"/>
        </w:rPr>
        <w:t>Нормативный срок изучения предмета:</w:t>
      </w:r>
      <w:r w:rsidR="00533835">
        <w:rPr>
          <w:sz w:val="36"/>
          <w:szCs w:val="36"/>
        </w:rPr>
        <w:t xml:space="preserve"> </w:t>
      </w:r>
      <w:r w:rsidR="005C19CE">
        <w:rPr>
          <w:sz w:val="36"/>
          <w:szCs w:val="36"/>
        </w:rPr>
        <w:t>1</w:t>
      </w:r>
      <w:r>
        <w:rPr>
          <w:sz w:val="36"/>
          <w:szCs w:val="36"/>
        </w:rPr>
        <w:t xml:space="preserve"> лет</w:t>
      </w:r>
    </w:p>
    <w:p w:rsidR="00F359B3" w:rsidRDefault="000B4368">
      <w:pPr>
        <w:rPr>
          <w:sz w:val="36"/>
          <w:szCs w:val="36"/>
        </w:rPr>
      </w:pPr>
      <w:r>
        <w:rPr>
          <w:sz w:val="36"/>
          <w:szCs w:val="36"/>
        </w:rPr>
        <w:t>Класс: 5 класс</w:t>
      </w:r>
    </w:p>
    <w:p w:rsidR="00F359B3" w:rsidRDefault="00F359B3">
      <w:pP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sz w:val="28"/>
          <w:szCs w:val="28"/>
        </w:rPr>
      </w:pPr>
    </w:p>
    <w:p w:rsidR="00F359B3" w:rsidRDefault="00F359B3">
      <w:pPr>
        <w:jc w:val="center"/>
        <w:rPr>
          <w:b/>
          <w:sz w:val="40"/>
          <w:szCs w:val="40"/>
        </w:rPr>
      </w:pPr>
    </w:p>
    <w:p w:rsidR="00F359B3" w:rsidRDefault="00F359B3">
      <w:pPr>
        <w:jc w:val="center"/>
        <w:rPr>
          <w:b/>
          <w:sz w:val="40"/>
          <w:szCs w:val="40"/>
        </w:rPr>
      </w:pPr>
    </w:p>
    <w:p w:rsidR="00F359B3" w:rsidRDefault="00F359B3">
      <w:pPr>
        <w:jc w:val="center"/>
        <w:rPr>
          <w:b/>
          <w:sz w:val="40"/>
          <w:szCs w:val="40"/>
        </w:rPr>
      </w:pPr>
    </w:p>
    <w:p w:rsidR="00F359B3" w:rsidRDefault="00F359B3">
      <w:pPr>
        <w:jc w:val="center"/>
        <w:rPr>
          <w:b/>
          <w:sz w:val="40"/>
          <w:szCs w:val="40"/>
        </w:rPr>
      </w:pPr>
    </w:p>
    <w:p w:rsidR="003C75D0" w:rsidRDefault="003C75D0">
      <w:pPr>
        <w:jc w:val="center"/>
        <w:rPr>
          <w:b/>
          <w:sz w:val="40"/>
          <w:szCs w:val="40"/>
        </w:rPr>
      </w:pPr>
    </w:p>
    <w:p w:rsidR="003C75D0" w:rsidRDefault="003C75D0">
      <w:pPr>
        <w:jc w:val="center"/>
        <w:rPr>
          <w:b/>
          <w:sz w:val="40"/>
          <w:szCs w:val="40"/>
        </w:rPr>
      </w:pPr>
    </w:p>
    <w:p w:rsidR="00F359B3" w:rsidRDefault="000B4368">
      <w:pPr>
        <w:jc w:val="center"/>
        <w:rPr>
          <w:b/>
          <w:sz w:val="40"/>
          <w:szCs w:val="40"/>
        </w:rPr>
      </w:pPr>
      <w:r>
        <w:rPr>
          <w:b/>
          <w:sz w:val="40"/>
          <w:szCs w:val="40"/>
        </w:rPr>
        <w:t xml:space="preserve">Камышлов, 2020  </w:t>
      </w:r>
    </w:p>
    <w:p w:rsidR="00F45E47" w:rsidRDefault="00F45E47">
      <w:pPr>
        <w:jc w:val="center"/>
        <w:rPr>
          <w:b/>
          <w:sz w:val="40"/>
          <w:szCs w:val="40"/>
        </w:rPr>
        <w:sectPr w:rsidR="00F45E47" w:rsidSect="00F45E47">
          <w:pgSz w:w="11910" w:h="16840"/>
          <w:pgMar w:top="1134" w:right="851" w:bottom="1134" w:left="1701" w:header="720" w:footer="720" w:gutter="0"/>
          <w:cols w:space="720"/>
          <w:docGrid w:linePitch="299"/>
        </w:sectPr>
      </w:pPr>
    </w:p>
    <w:p w:rsidR="00F359B3" w:rsidRDefault="000B4368" w:rsidP="000B4368">
      <w:pPr>
        <w:pStyle w:val="a3"/>
        <w:spacing w:before="244"/>
        <w:ind w:left="227" w:right="113"/>
        <w:jc w:val="center"/>
        <w:rPr>
          <w:b/>
          <w:bCs/>
        </w:rPr>
      </w:pPr>
      <w:r>
        <w:rPr>
          <w:b/>
          <w:bCs/>
        </w:rPr>
        <w:lastRenderedPageBreak/>
        <w:t>Нормативно-правовые основания разработки рабочей программы</w:t>
      </w:r>
    </w:p>
    <w:p w:rsidR="00F359B3" w:rsidRPr="00533835" w:rsidRDefault="000B4368" w:rsidP="00533835">
      <w:pPr>
        <w:pStyle w:val="a7"/>
        <w:tabs>
          <w:tab w:val="left" w:pos="142"/>
        </w:tabs>
        <w:spacing w:before="1"/>
        <w:ind w:left="0" w:right="113" w:firstLine="709"/>
        <w:jc w:val="both"/>
        <w:rPr>
          <w:sz w:val="24"/>
          <w:szCs w:val="24"/>
        </w:rPr>
      </w:pPr>
      <w:r w:rsidRPr="00533835">
        <w:rPr>
          <w:sz w:val="24"/>
          <w:szCs w:val="24"/>
        </w:rPr>
        <w:t xml:space="preserve"> Рабочая программа по учебному предмету «География» для  5 - 9 классов составлена в</w:t>
      </w:r>
      <w:r w:rsidR="00533835" w:rsidRPr="00533835">
        <w:rPr>
          <w:sz w:val="24"/>
          <w:szCs w:val="24"/>
        </w:rPr>
        <w:t xml:space="preserve"> </w:t>
      </w:r>
      <w:r w:rsidRPr="00533835">
        <w:rPr>
          <w:sz w:val="24"/>
          <w:szCs w:val="24"/>
        </w:rPr>
        <w:t>соответствии с Федеральным законом от 29 декабря 2012 г.№273-ФЗ «Об образовании в Российской Федерации» (п.3.6 ст.28), требованиями ФГОС основного общего образования, на основе основной образовательной программы основного общего образования МАОУ «Лицей №5» Камышловского ГО, примерной  программы по географии, авторской раб</w:t>
      </w:r>
      <w:r w:rsidR="00BE14BB" w:rsidRPr="00533835">
        <w:rPr>
          <w:sz w:val="24"/>
          <w:szCs w:val="24"/>
        </w:rPr>
        <w:t xml:space="preserve">очей программой В.В. Николиной, </w:t>
      </w:r>
      <w:r w:rsidRPr="00533835">
        <w:rPr>
          <w:sz w:val="24"/>
          <w:szCs w:val="24"/>
        </w:rPr>
        <w:t xml:space="preserve">География. Сборник примерных рабочих программ. Предметная линия  «Полярная звезда». 5-11 классы. Предметная линия  В.П. Максаковского. 10-11 классы .Базовый уровень: учеб.пособие для общеобразоват. организаций / А.И.Алексеев и др. – М. : Просвещение,2019. - 204 с. - </w:t>
      </w:r>
      <w:r w:rsidRPr="00533835">
        <w:rPr>
          <w:sz w:val="24"/>
          <w:szCs w:val="24"/>
          <w:lang w:val="en-US"/>
        </w:rPr>
        <w:t>ISBN</w:t>
      </w:r>
      <w:r w:rsidRPr="00533835">
        <w:rPr>
          <w:sz w:val="24"/>
          <w:szCs w:val="24"/>
        </w:rPr>
        <w:t xml:space="preserve"> 978-5-09-063004-7</w:t>
      </w:r>
    </w:p>
    <w:p w:rsidR="00F359B3" w:rsidRPr="00533835" w:rsidRDefault="000B4368" w:rsidP="00533835">
      <w:pPr>
        <w:pStyle w:val="a3"/>
        <w:ind w:right="342" w:firstLine="709"/>
        <w:jc w:val="both"/>
      </w:pPr>
      <w:r w:rsidRPr="00533835">
        <w:t xml:space="preserve">Программа ориентирована на использование </w:t>
      </w:r>
      <w:r w:rsidRPr="00533835">
        <w:rPr>
          <w:b/>
          <w:bCs/>
        </w:rPr>
        <w:t xml:space="preserve">УМК </w:t>
      </w:r>
      <w:r w:rsidRPr="00533835">
        <w:rPr>
          <w:b/>
          <w:bCs/>
          <w:shd w:val="clear" w:color="auto" w:fill="FFFFFF"/>
        </w:rPr>
        <w:t>по географии «Полярная звезда»</w:t>
      </w:r>
      <w:r w:rsidRPr="00533835">
        <w:rPr>
          <w:rFonts w:ascii="Georgia" w:hAnsi="Georgia"/>
          <w:b/>
          <w:bCs/>
          <w:shd w:val="clear" w:color="auto" w:fill="FFFFFF"/>
        </w:rPr>
        <w:t xml:space="preserve"> </w:t>
      </w:r>
      <w:r w:rsidRPr="00533835">
        <w:t>под редакцией профессора А. И. Алексеева:</w:t>
      </w:r>
    </w:p>
    <w:p w:rsidR="00F359B3" w:rsidRPr="00533835" w:rsidRDefault="000B4368" w:rsidP="00533835">
      <w:pPr>
        <w:pStyle w:val="a7"/>
        <w:numPr>
          <w:ilvl w:val="0"/>
          <w:numId w:val="38"/>
        </w:numPr>
        <w:tabs>
          <w:tab w:val="left" w:pos="1058"/>
        </w:tabs>
        <w:spacing w:before="39"/>
        <w:ind w:right="113"/>
        <w:jc w:val="both"/>
        <w:rPr>
          <w:sz w:val="24"/>
          <w:szCs w:val="24"/>
        </w:rPr>
      </w:pPr>
      <w:r w:rsidRPr="00533835">
        <w:rPr>
          <w:sz w:val="24"/>
          <w:szCs w:val="24"/>
        </w:rPr>
        <w:t>«География.5-6 класс» : учебник для общеобразоват. организаций / А.И Алексеев, и др.«Полярная звезда» - М.:Просвещение,2019.</w:t>
      </w:r>
    </w:p>
    <w:p w:rsidR="00F359B3" w:rsidRPr="00533835" w:rsidRDefault="000B4368" w:rsidP="00533835">
      <w:pPr>
        <w:pStyle w:val="a7"/>
        <w:numPr>
          <w:ilvl w:val="0"/>
          <w:numId w:val="38"/>
        </w:numPr>
        <w:tabs>
          <w:tab w:val="left" w:pos="1058"/>
        </w:tabs>
        <w:spacing w:before="39"/>
        <w:ind w:right="113"/>
        <w:jc w:val="both"/>
        <w:rPr>
          <w:sz w:val="24"/>
          <w:szCs w:val="24"/>
        </w:rPr>
      </w:pPr>
      <w:r w:rsidRPr="00533835">
        <w:rPr>
          <w:sz w:val="24"/>
          <w:szCs w:val="24"/>
        </w:rPr>
        <w:t>Николина В.В. География. Поурочные разработки. 5-6 класс. Учебное пособие для общеобразоват. организаций (Полярная звезда) - М.:Просвещение,2020.</w:t>
      </w:r>
    </w:p>
    <w:p w:rsidR="00F359B3" w:rsidRPr="00533835" w:rsidRDefault="000B4368" w:rsidP="00533835">
      <w:pPr>
        <w:pStyle w:val="a7"/>
        <w:numPr>
          <w:ilvl w:val="0"/>
          <w:numId w:val="38"/>
        </w:numPr>
        <w:tabs>
          <w:tab w:val="left" w:pos="1058"/>
        </w:tabs>
        <w:spacing w:before="39"/>
        <w:ind w:right="113"/>
        <w:jc w:val="both"/>
        <w:rPr>
          <w:sz w:val="24"/>
          <w:szCs w:val="24"/>
        </w:rPr>
      </w:pPr>
      <w:r w:rsidRPr="00533835">
        <w:rPr>
          <w:sz w:val="24"/>
          <w:szCs w:val="24"/>
        </w:rPr>
        <w:t>География.</w:t>
      </w:r>
      <w:r w:rsidR="00A353FA" w:rsidRPr="00533835">
        <w:rPr>
          <w:sz w:val="24"/>
          <w:szCs w:val="24"/>
        </w:rPr>
        <w:t xml:space="preserve"> </w:t>
      </w:r>
      <w:r w:rsidRPr="00533835">
        <w:rPr>
          <w:sz w:val="24"/>
          <w:szCs w:val="24"/>
        </w:rPr>
        <w:t>Проверочные работы.5-6 классы:</w:t>
      </w:r>
      <w:r w:rsidR="00A353FA" w:rsidRPr="00533835">
        <w:rPr>
          <w:sz w:val="24"/>
          <w:szCs w:val="24"/>
        </w:rPr>
        <w:t xml:space="preserve">  </w:t>
      </w:r>
      <w:r w:rsidRPr="00533835">
        <w:rPr>
          <w:sz w:val="24"/>
          <w:szCs w:val="24"/>
        </w:rPr>
        <w:t xml:space="preserve">учеб.пособие для общеобразоват.организаций/ М.В.Бондарева, И.М. Шидловский. - М.: Просвещение,2020. </w:t>
      </w:r>
    </w:p>
    <w:p w:rsidR="00F359B3" w:rsidRPr="00533835" w:rsidRDefault="000B4368" w:rsidP="00533835">
      <w:pPr>
        <w:pStyle w:val="a7"/>
        <w:numPr>
          <w:ilvl w:val="0"/>
          <w:numId w:val="38"/>
        </w:numPr>
        <w:tabs>
          <w:tab w:val="left" w:pos="1058"/>
        </w:tabs>
        <w:spacing w:before="39"/>
        <w:ind w:right="113"/>
        <w:jc w:val="both"/>
        <w:rPr>
          <w:sz w:val="24"/>
          <w:szCs w:val="24"/>
        </w:rPr>
      </w:pPr>
      <w:r w:rsidRPr="00533835">
        <w:rPr>
          <w:sz w:val="24"/>
          <w:szCs w:val="24"/>
        </w:rPr>
        <w:t>Николина В.В. География. Мой тренажёр.5-6 классы: учебное пособие для общеобразовательных организаций (Полярная звезда) - М.:Просвещение,2019</w:t>
      </w:r>
    </w:p>
    <w:p w:rsidR="00F359B3" w:rsidRDefault="000B4368" w:rsidP="00533835">
      <w:pPr>
        <w:pStyle w:val="a7"/>
        <w:spacing w:before="1"/>
        <w:ind w:left="0" w:right="113" w:firstLine="709"/>
        <w:jc w:val="both"/>
        <w:rPr>
          <w:sz w:val="24"/>
          <w:szCs w:val="24"/>
          <w:highlight w:val="yellow"/>
        </w:rPr>
      </w:pPr>
      <w:r>
        <w:rPr>
          <w:sz w:val="24"/>
          <w:szCs w:val="24"/>
        </w:rPr>
        <w:t>Учебный предмет «География» изучается: в 5 классах - 1 час в неделю (35 часов в год);</w:t>
      </w:r>
      <w:r>
        <w:rPr>
          <w:rFonts w:eastAsiaTheme="minorEastAsia"/>
          <w:bCs/>
          <w:color w:val="000000" w:themeColor="text1"/>
          <w:sz w:val="24"/>
          <w:szCs w:val="24"/>
        </w:rPr>
        <w:t xml:space="preserve"> в 6 классах - 1 час в неделю (35 часов в год); в 7 классах 2 часа в неделю (70 часов в год);  в  8 классах - 2 часа в неделю (70 часов в год);  9 классах  - 2 часа в неделю (68 часов в год).</w:t>
      </w:r>
      <w:r w:rsidR="00D4213F">
        <w:rPr>
          <w:rFonts w:eastAsiaTheme="minorEastAsia"/>
          <w:bCs/>
          <w:color w:val="000000" w:themeColor="text1"/>
          <w:sz w:val="24"/>
          <w:szCs w:val="24"/>
        </w:rPr>
        <w:t xml:space="preserve"> За к</w:t>
      </w:r>
      <w:r w:rsidR="00ED33AB">
        <w:rPr>
          <w:rFonts w:eastAsiaTheme="minorEastAsia"/>
          <w:bCs/>
          <w:color w:val="000000" w:themeColor="text1"/>
          <w:sz w:val="24"/>
          <w:szCs w:val="24"/>
        </w:rPr>
        <w:t xml:space="preserve">урс основного общего </w:t>
      </w:r>
      <w:r>
        <w:rPr>
          <w:rFonts w:eastAsiaTheme="minorEastAsia"/>
          <w:bCs/>
          <w:color w:val="000000" w:themeColor="text1"/>
          <w:sz w:val="24"/>
          <w:szCs w:val="24"/>
        </w:rPr>
        <w:t xml:space="preserve"> </w:t>
      </w:r>
      <w:r w:rsidR="00D4213F">
        <w:rPr>
          <w:rFonts w:eastAsiaTheme="minorEastAsia"/>
          <w:bCs/>
          <w:color w:val="000000" w:themeColor="text1"/>
          <w:sz w:val="24"/>
          <w:szCs w:val="24"/>
        </w:rPr>
        <w:t>образования  - 278 часов.</w:t>
      </w:r>
    </w:p>
    <w:p w:rsidR="00F359B3" w:rsidRDefault="00F359B3" w:rsidP="00A119B2">
      <w:pPr>
        <w:ind w:left="227" w:right="113"/>
        <w:jc w:val="both"/>
        <w:rPr>
          <w:sz w:val="24"/>
          <w:szCs w:val="24"/>
        </w:rPr>
      </w:pPr>
    </w:p>
    <w:p w:rsidR="00F359B3" w:rsidRDefault="000B4368" w:rsidP="00BE14BB">
      <w:pPr>
        <w:pStyle w:val="2"/>
        <w:spacing w:before="64"/>
        <w:ind w:left="227" w:right="113"/>
      </w:pPr>
      <w:r>
        <w:t>Планируемые результаты освоения учебного предмета «География»</w:t>
      </w:r>
    </w:p>
    <w:p w:rsidR="00A119B2" w:rsidRPr="00A119B2" w:rsidRDefault="00A119B2" w:rsidP="00BE14BB">
      <w:pPr>
        <w:jc w:val="center"/>
      </w:pPr>
    </w:p>
    <w:p w:rsidR="006F26A4" w:rsidRPr="008E04F7" w:rsidRDefault="006F26A4" w:rsidP="00A119B2">
      <w:pPr>
        <w:adjustRightInd w:val="0"/>
        <w:ind w:firstLine="426"/>
        <w:jc w:val="both"/>
        <w:rPr>
          <w:sz w:val="24"/>
          <w:szCs w:val="24"/>
        </w:rPr>
      </w:pPr>
      <w:r w:rsidRPr="008E04F7">
        <w:rPr>
          <w:sz w:val="24"/>
          <w:szCs w:val="24"/>
        </w:rPr>
        <w:t xml:space="preserve">В области </w:t>
      </w:r>
      <w:r w:rsidRPr="008E04F7">
        <w:rPr>
          <w:b/>
          <w:bCs/>
          <w:i/>
          <w:iCs/>
          <w:sz w:val="24"/>
          <w:szCs w:val="24"/>
        </w:rPr>
        <w:t xml:space="preserve">предметных результатов </w:t>
      </w:r>
      <w:r w:rsidRPr="008E04F7">
        <w:rPr>
          <w:sz w:val="24"/>
          <w:szCs w:val="24"/>
        </w:rPr>
        <w:t xml:space="preserve">образовательное учреждение общего образования </w:t>
      </w:r>
    </w:p>
    <w:p w:rsidR="001426E9" w:rsidRPr="008E04F7" w:rsidRDefault="001426E9" w:rsidP="00A119B2">
      <w:pPr>
        <w:ind w:firstLine="709"/>
        <w:jc w:val="both"/>
        <w:rPr>
          <w:sz w:val="24"/>
          <w:szCs w:val="24"/>
        </w:rPr>
      </w:pPr>
      <w:r w:rsidRPr="008E04F7">
        <w:rPr>
          <w:sz w:val="24"/>
          <w:szCs w:val="24"/>
        </w:rPr>
        <w:t>Выпускник научится</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описывать по карте положение и взаиморасположение географических объектов;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объяснять особенности компонентов природы отдельных территорий;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приводить примеры взаимодействия природы и общества в пределах отдельных территорий;</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географические процессы и явления, определяющие особенности природы России и ее отдельных регионов;</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оценивать особенности взаимодействия природы и общества в пределах отдельных территорий России;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объяснять особенности компонентов природы отдельных частей страны;</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оценивать природные условия и обеспеченность природными ресурсами отдельных территорий России;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w:t>
      </w:r>
      <w:r w:rsidRPr="008E04F7">
        <w:rPr>
          <w:sz w:val="24"/>
          <w:szCs w:val="24"/>
        </w:rPr>
        <w:lastRenderedPageBreak/>
        <w:t xml:space="preserve">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объяснять и сравнивать особенности природы, населения и хозяйства отдельных регионов России;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сравнивать особенности природы, населения и хозяйства отдельных регионов России;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описывать погоду своей местности;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объяснять расовые отличия разных народов мира;</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 xml:space="preserve">давать характеристику рельефа своей местности; </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уметь выделять в записках путешественников географические особенности территории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426E9" w:rsidRPr="008E04F7" w:rsidRDefault="001426E9" w:rsidP="00A119B2">
      <w:pPr>
        <w:widowControl/>
        <w:numPr>
          <w:ilvl w:val="0"/>
          <w:numId w:val="33"/>
        </w:numPr>
        <w:tabs>
          <w:tab w:val="left" w:pos="993"/>
        </w:tabs>
        <w:autoSpaceDE/>
        <w:autoSpaceDN/>
        <w:ind w:left="0" w:firstLine="709"/>
        <w:jc w:val="both"/>
        <w:rPr>
          <w:sz w:val="24"/>
          <w:szCs w:val="24"/>
        </w:rPr>
      </w:pPr>
      <w:r w:rsidRPr="008E04F7">
        <w:rPr>
          <w:sz w:val="24"/>
          <w:szCs w:val="24"/>
        </w:rPr>
        <w:t>оценивать место и роль России в мировом хозяйстве.</w:t>
      </w:r>
    </w:p>
    <w:p w:rsidR="001426E9" w:rsidRPr="008E04F7" w:rsidRDefault="001426E9" w:rsidP="00A119B2">
      <w:pPr>
        <w:ind w:firstLine="709"/>
        <w:jc w:val="both"/>
        <w:rPr>
          <w:b/>
          <w:sz w:val="24"/>
          <w:szCs w:val="24"/>
        </w:rPr>
      </w:pPr>
      <w:r w:rsidRPr="008E04F7">
        <w:rPr>
          <w:b/>
          <w:sz w:val="24"/>
          <w:szCs w:val="24"/>
        </w:rPr>
        <w:t>Выпускник получит возможность научиться:</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создавать простейшие географические карты различного содержания;</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моделировать географические объекты и явления;</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работать с записками, отчетами, дневниками путешественников как источниками географической информации;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подготавливать сообщения (презентации) о выдающихся путешественниках, о современных исследованиях Земли;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ориентироваться на местности: в мегаполисе и в природе;</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сопоставлять существующие в науке точки зрения о причинах происходящих глобальных изменений климата;</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оценивать положительные и негативные последствия глобальных изменений климата для отдельных регионов и стран;</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давать оценку и приводить примеры изменения значения границ во времени, оценивать границы с точки зрения их доступности;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делать прогнозы трансформации географических систем и комплексов в результате изменения их компонентов;</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наносить на контурные карты основные формы рельефа;</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давать характеристику климата своей области (края, республики);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показывать на карте артезианские бассейны и области распространения многолетней мерзлоты;</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оценивать ситуацию на рынке труда и ее динамику;</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lastRenderedPageBreak/>
        <w:t>объяснять различия в обеспеченности трудовыми ресурсами отдельных регионов России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обосновывать возможные пути решения проблем развития хозяйства России;</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выбирать критерии для сравнения, сопоставления, места страны в мировой экономике;</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объяснять возможности России в решении современных глобальных проблем человечества;</w:t>
      </w:r>
    </w:p>
    <w:p w:rsidR="001426E9" w:rsidRPr="008E04F7" w:rsidRDefault="001426E9" w:rsidP="00A119B2">
      <w:pPr>
        <w:widowControl/>
        <w:numPr>
          <w:ilvl w:val="0"/>
          <w:numId w:val="33"/>
        </w:numPr>
        <w:tabs>
          <w:tab w:val="left" w:pos="993"/>
        </w:tabs>
        <w:autoSpaceDE/>
        <w:autoSpaceDN/>
        <w:ind w:left="0" w:firstLine="709"/>
        <w:jc w:val="both"/>
        <w:rPr>
          <w:i/>
          <w:sz w:val="24"/>
          <w:szCs w:val="24"/>
        </w:rPr>
      </w:pPr>
      <w:r w:rsidRPr="008E04F7">
        <w:rPr>
          <w:i/>
          <w:sz w:val="24"/>
          <w:szCs w:val="24"/>
        </w:rPr>
        <w:t>оценивать социально-экономическое положение и перспективы развития России</w:t>
      </w:r>
      <w:r w:rsidRPr="008E04F7">
        <w:rPr>
          <w:color w:val="231F20"/>
          <w:sz w:val="24"/>
          <w:szCs w:val="24"/>
        </w:rPr>
        <w:t>.</w:t>
      </w:r>
    </w:p>
    <w:p w:rsidR="00F359B3" w:rsidRDefault="00F359B3" w:rsidP="000B4368">
      <w:pPr>
        <w:spacing w:before="1"/>
        <w:ind w:left="227" w:right="113"/>
        <w:jc w:val="center"/>
        <w:rPr>
          <w:b/>
          <w:sz w:val="24"/>
          <w:szCs w:val="24"/>
          <w:highlight w:val="yellow"/>
        </w:rPr>
      </w:pPr>
    </w:p>
    <w:p w:rsidR="00F359B3" w:rsidRPr="00A119B2" w:rsidRDefault="000B4368" w:rsidP="00A119B2">
      <w:pPr>
        <w:spacing w:before="1"/>
        <w:ind w:left="227" w:right="113"/>
        <w:jc w:val="both"/>
        <w:rPr>
          <w:b/>
          <w:sz w:val="24"/>
          <w:szCs w:val="24"/>
        </w:rPr>
      </w:pPr>
      <w:r w:rsidRPr="00A119B2">
        <w:rPr>
          <w:b/>
          <w:sz w:val="24"/>
          <w:szCs w:val="24"/>
        </w:rPr>
        <w:t>Требования к результатам обучения и освоения содержания учебного предмета «География»</w:t>
      </w:r>
    </w:p>
    <w:p w:rsidR="00F359B3" w:rsidRPr="00533835" w:rsidRDefault="00F359B3" w:rsidP="00533835">
      <w:pPr>
        <w:ind w:left="227" w:right="113"/>
        <w:contextualSpacing/>
        <w:jc w:val="both"/>
        <w:rPr>
          <w:b/>
          <w:sz w:val="24"/>
          <w:szCs w:val="24"/>
          <w:highlight w:val="yellow"/>
        </w:rPr>
      </w:pPr>
    </w:p>
    <w:p w:rsidR="00D4213F" w:rsidRPr="00533835" w:rsidRDefault="00D4213F" w:rsidP="00533835">
      <w:pPr>
        <w:pStyle w:val="c32"/>
        <w:spacing w:before="0" w:beforeAutospacing="0" w:after="0" w:afterAutospacing="0"/>
        <w:ind w:right="10" w:firstLine="278"/>
        <w:contextualSpacing/>
        <w:jc w:val="both"/>
        <w:rPr>
          <w:b/>
          <w:bCs/>
          <w:color w:val="000000"/>
        </w:rPr>
      </w:pPr>
      <w:r w:rsidRPr="00533835">
        <w:rPr>
          <w:rStyle w:val="c1"/>
          <w:b/>
          <w:bCs/>
          <w:color w:val="000000"/>
          <w:u w:val="single"/>
        </w:rPr>
        <w:t>Личностными результатами</w:t>
      </w:r>
      <w:r w:rsidRPr="00533835">
        <w:rPr>
          <w:rStyle w:val="apple-converted-space"/>
          <w:b/>
          <w:bCs/>
          <w:color w:val="000000"/>
        </w:rPr>
        <w:t> </w:t>
      </w:r>
      <w:r w:rsidRPr="00533835">
        <w:rPr>
          <w:rStyle w:val="c1"/>
          <w:color w:val="000000"/>
        </w:rPr>
        <w:t>изучения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Важнейшие </w:t>
      </w:r>
      <w:r w:rsidRPr="00533835">
        <w:rPr>
          <w:bCs/>
          <w:sz w:val="24"/>
          <w:szCs w:val="24"/>
        </w:rPr>
        <w:t>личностные</w:t>
      </w:r>
      <w:r w:rsidRPr="00533835">
        <w:rPr>
          <w:sz w:val="24"/>
          <w:szCs w:val="24"/>
        </w:rPr>
        <w:t xml:space="preserve"> результаты обучения географии:</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w:t>
      </w:r>
      <w:r w:rsidRPr="00533835">
        <w:rPr>
          <w:sz w:val="24"/>
          <w:szCs w:val="24"/>
          <w:u w:val="single"/>
        </w:rPr>
        <w:t>ценностные ориентации выпускников основной школы, отражающие их индивидуально-личностные позиции: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осознание целостности природы, населения и хозяйства Земли, материков, их крупных районов и стран;</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представление о России как субъекте мирового географического пространства, её месте и роли в современном мире;</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осознание значимости и общности глобальных проблем человечества;</w:t>
      </w:r>
    </w:p>
    <w:p w:rsidR="00D4213F" w:rsidRPr="00533835" w:rsidRDefault="00D4213F" w:rsidP="00533835">
      <w:pPr>
        <w:tabs>
          <w:tab w:val="left" w:pos="709"/>
        </w:tabs>
        <w:adjustRightInd w:val="0"/>
        <w:contextualSpacing/>
        <w:jc w:val="both"/>
        <w:rPr>
          <w:sz w:val="24"/>
          <w:szCs w:val="24"/>
          <w:u w:val="single"/>
        </w:rPr>
      </w:pPr>
      <w:r w:rsidRPr="00533835">
        <w:rPr>
          <w:sz w:val="24"/>
          <w:szCs w:val="24"/>
          <w:u w:val="single"/>
        </w:rPr>
        <w:t>– гармонично развитые социальные чувства и качества: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умение оценивать с позиций социальных норм собственные поступки и поступки других людей;</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эмоционально-ценностное отношение к окружающей среде, необходимости ее сохранения и рационального использования;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патриотизм, любовь к своей местности, своему региону, своей стране;</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уважение к истории, культуре, национальным особенностям, традициям и образу жизни других народов, толерантность;</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w:t>
      </w:r>
      <w:r w:rsidRPr="00533835">
        <w:rPr>
          <w:sz w:val="24"/>
          <w:szCs w:val="24"/>
          <w:u w:val="single"/>
        </w:rPr>
        <w:t>образовательные результаты</w:t>
      </w:r>
      <w:r w:rsidRPr="00533835">
        <w:rPr>
          <w:sz w:val="24"/>
          <w:szCs w:val="24"/>
        </w:rPr>
        <w:t xml:space="preserve">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4213F" w:rsidRPr="00533835" w:rsidRDefault="00D4213F" w:rsidP="00533835">
      <w:pPr>
        <w:tabs>
          <w:tab w:val="left" w:pos="709"/>
        </w:tabs>
        <w:adjustRightInd w:val="0"/>
        <w:contextualSpacing/>
        <w:jc w:val="both"/>
        <w:rPr>
          <w:sz w:val="24"/>
          <w:szCs w:val="24"/>
        </w:rPr>
      </w:pPr>
      <w:r w:rsidRPr="00533835">
        <w:rPr>
          <w:b/>
          <w:iCs/>
          <w:sz w:val="24"/>
          <w:szCs w:val="24"/>
        </w:rPr>
        <w:t>Средством развития</w:t>
      </w:r>
      <w:r w:rsidRPr="00533835">
        <w:rPr>
          <w:sz w:val="24"/>
          <w:szCs w:val="24"/>
        </w:rPr>
        <w:t xml:space="preserve">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D4213F" w:rsidRPr="00533835" w:rsidRDefault="00D4213F" w:rsidP="00533835">
      <w:pPr>
        <w:tabs>
          <w:tab w:val="left" w:pos="709"/>
        </w:tabs>
        <w:adjustRightInd w:val="0"/>
        <w:contextualSpacing/>
        <w:jc w:val="both"/>
        <w:rPr>
          <w:sz w:val="24"/>
          <w:szCs w:val="24"/>
        </w:rPr>
      </w:pPr>
      <w:r w:rsidRPr="00533835">
        <w:rPr>
          <w:sz w:val="24"/>
          <w:szCs w:val="24"/>
        </w:rPr>
        <w:t>– умение формулировать своё отношение к актуальным проблемным ситуациям;</w:t>
      </w:r>
    </w:p>
    <w:p w:rsidR="00D4213F" w:rsidRPr="00533835" w:rsidRDefault="00D4213F" w:rsidP="00533835">
      <w:pPr>
        <w:tabs>
          <w:tab w:val="left" w:pos="709"/>
        </w:tabs>
        <w:adjustRightInd w:val="0"/>
        <w:contextualSpacing/>
        <w:jc w:val="both"/>
        <w:rPr>
          <w:sz w:val="24"/>
          <w:szCs w:val="24"/>
        </w:rPr>
      </w:pPr>
      <w:r w:rsidRPr="00533835">
        <w:rPr>
          <w:sz w:val="24"/>
          <w:szCs w:val="24"/>
        </w:rPr>
        <w:t>– умение толерантно определять своё отношение к разным народам;</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умение использовать географические знания для адаптации и созидательной деятельности. </w:t>
      </w:r>
    </w:p>
    <w:p w:rsidR="00D4213F" w:rsidRPr="00533835" w:rsidRDefault="00D4213F" w:rsidP="00533835">
      <w:pPr>
        <w:tabs>
          <w:tab w:val="left" w:pos="709"/>
        </w:tabs>
        <w:adjustRightInd w:val="0"/>
        <w:contextualSpacing/>
        <w:jc w:val="both"/>
        <w:rPr>
          <w:sz w:val="24"/>
          <w:szCs w:val="24"/>
        </w:rPr>
      </w:pPr>
    </w:p>
    <w:p w:rsidR="00D4213F" w:rsidRPr="00533835" w:rsidRDefault="00D4213F" w:rsidP="00533835">
      <w:pPr>
        <w:tabs>
          <w:tab w:val="left" w:pos="709"/>
        </w:tabs>
        <w:adjustRightInd w:val="0"/>
        <w:contextualSpacing/>
        <w:jc w:val="both"/>
        <w:rPr>
          <w:sz w:val="24"/>
          <w:szCs w:val="24"/>
        </w:rPr>
      </w:pPr>
      <w:r w:rsidRPr="00533835">
        <w:rPr>
          <w:b/>
          <w:bCs/>
          <w:sz w:val="24"/>
          <w:szCs w:val="24"/>
          <w:u w:val="single"/>
        </w:rPr>
        <w:t>Метапредметными</w:t>
      </w:r>
      <w:r w:rsidRPr="00533835">
        <w:rPr>
          <w:b/>
          <w:sz w:val="24"/>
          <w:szCs w:val="24"/>
          <w:u w:val="single"/>
        </w:rPr>
        <w:t xml:space="preserve"> результатами</w:t>
      </w:r>
      <w:r w:rsidRPr="00533835">
        <w:rPr>
          <w:sz w:val="24"/>
          <w:szCs w:val="24"/>
        </w:rPr>
        <w:t xml:space="preserve"> изучения курса «География» является формирование универсальных учебных действий (УУД).</w:t>
      </w:r>
    </w:p>
    <w:p w:rsidR="00D4213F" w:rsidRPr="00533835" w:rsidRDefault="00D4213F" w:rsidP="00533835">
      <w:pPr>
        <w:tabs>
          <w:tab w:val="left" w:pos="709"/>
        </w:tabs>
        <w:adjustRightInd w:val="0"/>
        <w:contextualSpacing/>
        <w:jc w:val="both"/>
        <w:rPr>
          <w:sz w:val="24"/>
          <w:szCs w:val="24"/>
        </w:rPr>
      </w:pPr>
    </w:p>
    <w:p w:rsidR="00D4213F" w:rsidRPr="00533835" w:rsidRDefault="00D4213F" w:rsidP="00533835">
      <w:pPr>
        <w:tabs>
          <w:tab w:val="left" w:pos="709"/>
        </w:tabs>
        <w:adjustRightInd w:val="0"/>
        <w:contextualSpacing/>
        <w:jc w:val="both"/>
        <w:rPr>
          <w:b/>
          <w:bCs/>
          <w:sz w:val="24"/>
          <w:szCs w:val="24"/>
        </w:rPr>
      </w:pPr>
      <w:r w:rsidRPr="00533835">
        <w:rPr>
          <w:b/>
          <w:bCs/>
          <w:sz w:val="24"/>
          <w:szCs w:val="24"/>
          <w:u w:val="single"/>
        </w:rPr>
        <w:t>Регулятивные УУД</w:t>
      </w:r>
      <w:r w:rsidRPr="00533835">
        <w:rPr>
          <w:b/>
          <w:bCs/>
          <w:sz w:val="24"/>
          <w:szCs w:val="24"/>
        </w:rPr>
        <w:t>:</w:t>
      </w:r>
    </w:p>
    <w:p w:rsidR="00D4213F" w:rsidRPr="00533835" w:rsidRDefault="00D4213F" w:rsidP="00533835">
      <w:pPr>
        <w:tabs>
          <w:tab w:val="left" w:pos="709"/>
        </w:tabs>
        <w:adjustRightInd w:val="0"/>
        <w:contextualSpacing/>
        <w:jc w:val="both"/>
        <w:rPr>
          <w:sz w:val="24"/>
          <w:szCs w:val="24"/>
        </w:rPr>
      </w:pPr>
      <w:r w:rsidRPr="00533835">
        <w:rPr>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D4213F" w:rsidRPr="00533835" w:rsidRDefault="00D4213F" w:rsidP="00533835">
      <w:pPr>
        <w:tabs>
          <w:tab w:val="left" w:pos="709"/>
        </w:tabs>
        <w:adjustRightInd w:val="0"/>
        <w:contextualSpacing/>
        <w:jc w:val="both"/>
        <w:rPr>
          <w:sz w:val="24"/>
          <w:szCs w:val="24"/>
        </w:rPr>
      </w:pPr>
      <w:r w:rsidRPr="00533835">
        <w:rPr>
          <w:sz w:val="24"/>
          <w:szCs w:val="24"/>
        </w:rPr>
        <w:lastRenderedPageBreak/>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D4213F" w:rsidRPr="00533835" w:rsidRDefault="00D4213F" w:rsidP="00533835">
      <w:pPr>
        <w:tabs>
          <w:tab w:val="left" w:pos="709"/>
        </w:tabs>
        <w:adjustRightInd w:val="0"/>
        <w:contextualSpacing/>
        <w:jc w:val="both"/>
        <w:rPr>
          <w:b/>
          <w:bCs/>
          <w:sz w:val="24"/>
          <w:szCs w:val="24"/>
        </w:rPr>
      </w:pP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5–6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самостоятельно обнаруживать и формулировать учебную проблему, определять цель учебной деятельности, выбирать тему проекта;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составлять (индивидуально или в группе) план решения проблемы (выполнения проекта);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работая по плану, сверять свои действия с целью и, при необходимости, исправлять ошибки самостоятельно;</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в диалоге с учителем совершенствовать самостоятельно выработанные критерии оценки.</w:t>
      </w: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7–9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самостоятельно обнаруживать и формулировать проблему в классной и индивидуальной учебной деятельности;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составлять (индивидуально или в группе) план решения проблемы (выполнения проекта);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подбирать к каждой проблеме (задаче) адекватную ей теоретическую модель;</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планировать свою индивидуальную образовательную траекторию;</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в ходе представления проекта давать оценку его результатам;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самостоятельно осознавать причины своего успеха или неуспеха и находить способы выхода из ситуации неуспеха;.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уметь оценить степень успешности своей индивидуальной образовательной деятельности;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D4213F" w:rsidRPr="00533835" w:rsidRDefault="00D4213F" w:rsidP="00533835">
      <w:pPr>
        <w:tabs>
          <w:tab w:val="left" w:pos="709"/>
        </w:tabs>
        <w:adjustRightInd w:val="0"/>
        <w:contextualSpacing/>
        <w:jc w:val="both"/>
        <w:rPr>
          <w:sz w:val="24"/>
          <w:szCs w:val="24"/>
        </w:rPr>
      </w:pPr>
      <w:r w:rsidRPr="00533835">
        <w:rPr>
          <w:b/>
          <w:bCs/>
          <w:sz w:val="24"/>
          <w:szCs w:val="24"/>
        </w:rPr>
        <w:t>Средством формирования</w:t>
      </w:r>
      <w:r w:rsidRPr="00533835">
        <w:rPr>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4213F" w:rsidRPr="00533835" w:rsidRDefault="00D4213F" w:rsidP="00533835">
      <w:pPr>
        <w:tabs>
          <w:tab w:val="left" w:pos="709"/>
        </w:tabs>
        <w:adjustRightInd w:val="0"/>
        <w:contextualSpacing/>
        <w:jc w:val="both"/>
        <w:rPr>
          <w:i/>
          <w:iCs/>
          <w:sz w:val="24"/>
          <w:szCs w:val="24"/>
          <w:u w:val="single"/>
        </w:rPr>
      </w:pPr>
    </w:p>
    <w:p w:rsidR="00D4213F" w:rsidRPr="00533835" w:rsidRDefault="00D4213F" w:rsidP="00533835">
      <w:pPr>
        <w:tabs>
          <w:tab w:val="left" w:pos="709"/>
        </w:tabs>
        <w:adjustRightInd w:val="0"/>
        <w:contextualSpacing/>
        <w:jc w:val="both"/>
        <w:rPr>
          <w:b/>
          <w:bCs/>
          <w:sz w:val="24"/>
          <w:szCs w:val="24"/>
          <w:u w:val="single"/>
        </w:rPr>
      </w:pPr>
      <w:r w:rsidRPr="00533835">
        <w:rPr>
          <w:b/>
          <w:bCs/>
          <w:sz w:val="24"/>
          <w:szCs w:val="24"/>
          <w:u w:val="single"/>
        </w:rPr>
        <w:t>Коммуникативные УУД:</w:t>
      </w: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5–6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7–9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отстаивая свою точку зрения, приводить аргументы, подтверждая их фактами;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в дискуссии уметь выдвинуть контраргументы, перефразировать свою мысль (владение механизмом эквивалентных замен);</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уметь взглянуть на ситуацию с иной позиции и договариваться с людьми иных позиций.</w:t>
      </w:r>
    </w:p>
    <w:p w:rsidR="00D4213F" w:rsidRPr="00533835" w:rsidRDefault="00D4213F" w:rsidP="00533835">
      <w:pPr>
        <w:tabs>
          <w:tab w:val="left" w:pos="709"/>
        </w:tabs>
        <w:adjustRightInd w:val="0"/>
        <w:contextualSpacing/>
        <w:jc w:val="both"/>
        <w:rPr>
          <w:sz w:val="24"/>
          <w:szCs w:val="24"/>
        </w:rPr>
      </w:pPr>
      <w:r w:rsidRPr="00533835">
        <w:rPr>
          <w:b/>
          <w:bCs/>
          <w:sz w:val="24"/>
          <w:szCs w:val="24"/>
        </w:rPr>
        <w:t>Средством  формирования</w:t>
      </w:r>
      <w:r w:rsidRPr="00533835">
        <w:rPr>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w:t>
      </w:r>
      <w:r w:rsidRPr="00533835">
        <w:rPr>
          <w:sz w:val="24"/>
          <w:szCs w:val="24"/>
        </w:rPr>
        <w:lastRenderedPageBreak/>
        <w:t xml:space="preserve">использование на уроках элементов технологии продуктивного чтения. </w:t>
      </w:r>
    </w:p>
    <w:p w:rsidR="00D4213F" w:rsidRPr="00533835" w:rsidRDefault="00D4213F" w:rsidP="00533835">
      <w:pPr>
        <w:tabs>
          <w:tab w:val="left" w:pos="709"/>
        </w:tabs>
        <w:adjustRightInd w:val="0"/>
        <w:contextualSpacing/>
        <w:jc w:val="both"/>
        <w:rPr>
          <w:b/>
          <w:bCs/>
          <w:sz w:val="24"/>
          <w:szCs w:val="24"/>
          <w:u w:val="single"/>
        </w:rPr>
      </w:pPr>
    </w:p>
    <w:p w:rsidR="00D4213F" w:rsidRPr="00533835" w:rsidRDefault="00D4213F" w:rsidP="00533835">
      <w:pPr>
        <w:tabs>
          <w:tab w:val="left" w:pos="709"/>
        </w:tabs>
        <w:adjustRightInd w:val="0"/>
        <w:contextualSpacing/>
        <w:jc w:val="both"/>
        <w:rPr>
          <w:b/>
          <w:bCs/>
          <w:sz w:val="24"/>
          <w:szCs w:val="24"/>
          <w:u w:val="single"/>
        </w:rPr>
      </w:pPr>
      <w:r w:rsidRPr="00533835">
        <w:rPr>
          <w:b/>
          <w:bCs/>
          <w:sz w:val="24"/>
          <w:szCs w:val="24"/>
          <w:u w:val="single"/>
        </w:rPr>
        <w:t>Познавательные УУД:</w:t>
      </w:r>
    </w:p>
    <w:p w:rsidR="00D4213F" w:rsidRPr="00533835" w:rsidRDefault="00D4213F" w:rsidP="00533835">
      <w:pPr>
        <w:tabs>
          <w:tab w:val="left" w:pos="709"/>
        </w:tabs>
        <w:adjustRightInd w:val="0"/>
        <w:contextualSpacing/>
        <w:jc w:val="both"/>
        <w:rPr>
          <w:sz w:val="24"/>
          <w:szCs w:val="24"/>
        </w:rPr>
      </w:pPr>
      <w:r w:rsidRPr="00533835">
        <w:rPr>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D4213F" w:rsidRPr="00533835" w:rsidRDefault="00D4213F" w:rsidP="00533835">
      <w:pPr>
        <w:tabs>
          <w:tab w:val="left" w:pos="709"/>
        </w:tabs>
        <w:adjustRightInd w:val="0"/>
        <w:contextualSpacing/>
        <w:jc w:val="both"/>
        <w:rPr>
          <w:sz w:val="24"/>
          <w:szCs w:val="24"/>
        </w:rPr>
      </w:pPr>
      <w:r w:rsidRPr="00533835">
        <w:rPr>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D4213F" w:rsidRPr="00533835" w:rsidRDefault="00D4213F" w:rsidP="00533835">
      <w:pPr>
        <w:tabs>
          <w:tab w:val="left" w:pos="709"/>
        </w:tabs>
        <w:adjustRightInd w:val="0"/>
        <w:contextualSpacing/>
        <w:jc w:val="both"/>
        <w:rPr>
          <w:sz w:val="24"/>
          <w:szCs w:val="24"/>
        </w:rPr>
      </w:pP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5–6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анализировать, сравнивать, классифицировать и обобщать факты и явления. выявлять причины и следствия простых явлений;</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строить логическое рассуждение, включающее установление причинно-следственных связей;</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создавать схематические модели с выделением существенных характеристик объекта;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вычитывать все уровни текстовой информации;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t xml:space="preserve">7–9 </w:t>
      </w:r>
      <w:r w:rsidRPr="00533835">
        <w:rPr>
          <w:b/>
          <w:bCs/>
          <w:sz w:val="24"/>
          <w:szCs w:val="24"/>
        </w:rPr>
        <w:t>классы</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анализировать, сравнивать, классифицировать и обобщать понятия;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давать определение понятиям на основе изученного на различных предметах учебного материала;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осуществлять логическую операцию установления родо-видовых отношений;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обобщать понятия – осуществлять логическую операцию перехода от понятия с меньшим объёмом к понятию с большим объёмом;</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строить логическое рассуждение, включающее установление причинно-следственных связей;</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представлять  информацию в виде конспектов, таблиц, схем, графиков;</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4213F" w:rsidRPr="00533835" w:rsidRDefault="00D4213F" w:rsidP="00533835">
      <w:pPr>
        <w:tabs>
          <w:tab w:val="left" w:pos="709"/>
        </w:tabs>
        <w:adjustRightInd w:val="0"/>
        <w:contextualSpacing/>
        <w:jc w:val="both"/>
        <w:rPr>
          <w:sz w:val="24"/>
          <w:szCs w:val="24"/>
        </w:rPr>
      </w:pPr>
      <w:r w:rsidRPr="00533835">
        <w:rPr>
          <w:b/>
          <w:bCs/>
          <w:sz w:val="24"/>
          <w:szCs w:val="24"/>
        </w:rPr>
        <w:t>Средством формирования</w:t>
      </w:r>
      <w:r w:rsidRPr="00533835">
        <w:rPr>
          <w:sz w:val="24"/>
          <w:szCs w:val="24"/>
        </w:rPr>
        <w:t xml:space="preserve"> познавательных УУД служат учебный материал и прежде всего продуктивные задания учебника, нацеленные на:</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осознание роли географии в познании окружающего мира и его устойчивого развития;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D4213F" w:rsidRPr="00533835" w:rsidRDefault="00D4213F" w:rsidP="00533835">
      <w:pPr>
        <w:widowControl/>
        <w:numPr>
          <w:ilvl w:val="0"/>
          <w:numId w:val="35"/>
        </w:numPr>
        <w:tabs>
          <w:tab w:val="left" w:pos="720"/>
        </w:tabs>
        <w:adjustRightInd w:val="0"/>
        <w:contextualSpacing/>
        <w:jc w:val="both"/>
        <w:rPr>
          <w:sz w:val="24"/>
          <w:szCs w:val="24"/>
        </w:rPr>
      </w:pPr>
      <w:r w:rsidRPr="00533835">
        <w:rPr>
          <w:sz w:val="24"/>
          <w:szCs w:val="24"/>
        </w:rPr>
        <w:t>использование карт как информационных образно-знаковых моделей действительности.</w:t>
      </w:r>
    </w:p>
    <w:p w:rsidR="00D4213F" w:rsidRPr="00533835" w:rsidRDefault="00D4213F" w:rsidP="00533835">
      <w:pPr>
        <w:contextualSpacing/>
        <w:jc w:val="both"/>
        <w:rPr>
          <w:b/>
          <w:sz w:val="24"/>
          <w:szCs w:val="24"/>
          <w:u w:val="single"/>
        </w:rPr>
      </w:pPr>
    </w:p>
    <w:p w:rsidR="00D4213F" w:rsidRPr="00533835" w:rsidRDefault="00D4213F" w:rsidP="00533835">
      <w:pPr>
        <w:contextualSpacing/>
        <w:jc w:val="both"/>
        <w:rPr>
          <w:b/>
          <w:sz w:val="24"/>
          <w:szCs w:val="24"/>
          <w:u w:val="single"/>
        </w:rPr>
      </w:pPr>
      <w:r w:rsidRPr="00533835">
        <w:rPr>
          <w:b/>
          <w:sz w:val="24"/>
          <w:szCs w:val="24"/>
          <w:u w:val="single"/>
        </w:rPr>
        <w:t>Личностные УУД:</w:t>
      </w:r>
    </w:p>
    <w:p w:rsidR="00D4213F" w:rsidRPr="00533835" w:rsidRDefault="00D4213F" w:rsidP="00533835">
      <w:pPr>
        <w:widowControl/>
        <w:numPr>
          <w:ilvl w:val="0"/>
          <w:numId w:val="35"/>
        </w:numPr>
        <w:autoSpaceDE/>
        <w:autoSpaceDN/>
        <w:contextualSpacing/>
        <w:jc w:val="both"/>
        <w:rPr>
          <w:sz w:val="24"/>
          <w:szCs w:val="24"/>
        </w:rPr>
      </w:pPr>
      <w:r w:rsidRPr="00533835">
        <w:rPr>
          <w:sz w:val="24"/>
          <w:szCs w:val="24"/>
        </w:rPr>
        <w:t>осознание себя как члена общества на глобальном, региональном и локальном уровнях (житель планеты Земля, житель конкретного региона);</w:t>
      </w:r>
    </w:p>
    <w:p w:rsidR="00D4213F" w:rsidRPr="00533835" w:rsidRDefault="00D4213F" w:rsidP="00533835">
      <w:pPr>
        <w:widowControl/>
        <w:numPr>
          <w:ilvl w:val="0"/>
          <w:numId w:val="35"/>
        </w:numPr>
        <w:autoSpaceDE/>
        <w:autoSpaceDN/>
        <w:contextualSpacing/>
        <w:jc w:val="both"/>
        <w:rPr>
          <w:sz w:val="24"/>
          <w:szCs w:val="24"/>
        </w:rPr>
      </w:pPr>
      <w:r w:rsidRPr="00533835">
        <w:rPr>
          <w:sz w:val="24"/>
          <w:szCs w:val="24"/>
        </w:rPr>
        <w:lastRenderedPageBreak/>
        <w:t>осознание значимости и общности глобальных проблем человечества;</w:t>
      </w:r>
    </w:p>
    <w:p w:rsidR="00D4213F" w:rsidRPr="00533835" w:rsidRDefault="00D4213F" w:rsidP="00533835">
      <w:pPr>
        <w:widowControl/>
        <w:numPr>
          <w:ilvl w:val="0"/>
          <w:numId w:val="35"/>
        </w:numPr>
        <w:autoSpaceDE/>
        <w:autoSpaceDN/>
        <w:contextualSpacing/>
        <w:jc w:val="both"/>
        <w:rPr>
          <w:sz w:val="24"/>
          <w:szCs w:val="24"/>
        </w:rPr>
      </w:pPr>
      <w:r w:rsidRPr="00533835">
        <w:rPr>
          <w:sz w:val="24"/>
          <w:szCs w:val="24"/>
        </w:rPr>
        <w:t>эмоционально-ценностное отношение к окружающей среде, необходимости её сохранения и рационального использования;</w:t>
      </w:r>
    </w:p>
    <w:p w:rsidR="00D4213F" w:rsidRPr="00533835" w:rsidRDefault="00D4213F" w:rsidP="00533835">
      <w:pPr>
        <w:widowControl/>
        <w:numPr>
          <w:ilvl w:val="0"/>
          <w:numId w:val="35"/>
        </w:numPr>
        <w:autoSpaceDE/>
        <w:autoSpaceDN/>
        <w:contextualSpacing/>
        <w:jc w:val="both"/>
        <w:rPr>
          <w:sz w:val="24"/>
          <w:szCs w:val="24"/>
        </w:rPr>
      </w:pPr>
      <w:r w:rsidRPr="00533835">
        <w:rPr>
          <w:sz w:val="24"/>
          <w:szCs w:val="24"/>
        </w:rPr>
        <w:t>патриотизм, любовь к своей местности, своему региону, своей стране;</w:t>
      </w:r>
    </w:p>
    <w:p w:rsidR="00D4213F" w:rsidRPr="00533835" w:rsidRDefault="00D4213F" w:rsidP="00533835">
      <w:pPr>
        <w:pStyle w:val="a7"/>
        <w:numPr>
          <w:ilvl w:val="0"/>
          <w:numId w:val="35"/>
        </w:numPr>
        <w:ind w:left="142" w:firstLine="0"/>
        <w:contextualSpacing/>
        <w:jc w:val="both"/>
        <w:rPr>
          <w:sz w:val="24"/>
          <w:szCs w:val="24"/>
        </w:rPr>
      </w:pPr>
      <w:r w:rsidRPr="00533835">
        <w:rPr>
          <w:sz w:val="24"/>
          <w:szCs w:val="24"/>
        </w:rPr>
        <w:t>уважение к истории, культуре, национальным особенностям, толерантность.</w:t>
      </w:r>
    </w:p>
    <w:p w:rsidR="00D4213F" w:rsidRPr="00533835" w:rsidRDefault="00D4213F" w:rsidP="00533835">
      <w:pPr>
        <w:pStyle w:val="a7"/>
        <w:ind w:left="142" w:firstLine="0"/>
        <w:contextualSpacing/>
        <w:jc w:val="both"/>
        <w:rPr>
          <w:sz w:val="24"/>
          <w:szCs w:val="24"/>
        </w:rPr>
      </w:pPr>
    </w:p>
    <w:p w:rsidR="00D4213F" w:rsidRPr="00533835" w:rsidRDefault="00D4213F" w:rsidP="00533835">
      <w:pPr>
        <w:pStyle w:val="a5"/>
        <w:shd w:val="clear" w:color="auto" w:fill="FFFFFF"/>
        <w:spacing w:before="0" w:beforeAutospacing="0" w:after="0" w:afterAutospacing="0"/>
        <w:ind w:left="40" w:right="40"/>
        <w:contextualSpacing/>
        <w:jc w:val="both"/>
        <w:rPr>
          <w:bCs/>
          <w:i/>
          <w:iCs/>
          <w:u w:val="single"/>
        </w:rPr>
      </w:pPr>
      <w:r w:rsidRPr="00533835">
        <w:rPr>
          <w:b/>
          <w:bCs/>
        </w:rPr>
        <w:t>Предметными</w:t>
      </w:r>
      <w:r w:rsidRPr="00533835">
        <w:rPr>
          <w:rStyle w:val="apple-converted-space"/>
          <w:b/>
          <w:bCs/>
        </w:rPr>
        <w:t> </w:t>
      </w:r>
      <w:r w:rsidRPr="00533835">
        <w:rPr>
          <w:b/>
          <w:bCs/>
        </w:rPr>
        <w:t>результатами</w:t>
      </w:r>
      <w:r w:rsidRPr="00533835">
        <w:rPr>
          <w:rStyle w:val="apple-converted-space"/>
          <w:b/>
        </w:rPr>
        <w:t> </w:t>
      </w:r>
      <w:r w:rsidRPr="00533835">
        <w:t>изучения курса «География» 5–9-х классах являются:</w:t>
      </w:r>
    </w:p>
    <w:p w:rsidR="00D4213F" w:rsidRPr="00533835" w:rsidRDefault="00D4213F" w:rsidP="00533835">
      <w:pPr>
        <w:tabs>
          <w:tab w:val="left" w:pos="709"/>
        </w:tabs>
        <w:adjustRightInd w:val="0"/>
        <w:contextualSpacing/>
        <w:jc w:val="both"/>
        <w:rPr>
          <w:b/>
          <w:bCs/>
          <w:sz w:val="24"/>
          <w:szCs w:val="24"/>
        </w:rPr>
      </w:pPr>
      <w:r w:rsidRPr="00533835">
        <w:rPr>
          <w:b/>
          <w:bCs/>
          <w:sz w:val="24"/>
          <w:szCs w:val="24"/>
        </w:rPr>
        <w:t>5 класс</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осознание роли географии в</w:t>
      </w:r>
      <w:r w:rsidRPr="00533835">
        <w:rPr>
          <w:b/>
          <w:bCs/>
          <w:sz w:val="24"/>
          <w:szCs w:val="24"/>
          <w:u w:val="single"/>
        </w:rPr>
        <w:t xml:space="preserve"> </w:t>
      </w:r>
      <w:r w:rsidRPr="00533835">
        <w:rPr>
          <w:sz w:val="24"/>
          <w:szCs w:val="24"/>
          <w:u w:val="single"/>
        </w:rPr>
        <w:t>познании окружающего мира:</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объяснять роль различных источников географической информации. </w:t>
      </w:r>
    </w:p>
    <w:p w:rsidR="00D4213F" w:rsidRPr="00533835" w:rsidRDefault="00D4213F" w:rsidP="00533835">
      <w:pPr>
        <w:widowControl/>
        <w:numPr>
          <w:ilvl w:val="0"/>
          <w:numId w:val="36"/>
        </w:numPr>
        <w:tabs>
          <w:tab w:val="left" w:pos="720"/>
        </w:tabs>
        <w:adjustRightInd w:val="0"/>
        <w:contextualSpacing/>
        <w:jc w:val="both"/>
        <w:rPr>
          <w:sz w:val="24"/>
          <w:szCs w:val="24"/>
        </w:rPr>
      </w:pPr>
      <w:r w:rsidRPr="00533835">
        <w:rPr>
          <w:sz w:val="24"/>
          <w:szCs w:val="24"/>
          <w:u w:val="single"/>
        </w:rPr>
        <w:t>освоение системы географических знаний о природе, населении, хозяйстве мира</w:t>
      </w:r>
      <w:r w:rsidRPr="00533835">
        <w:rPr>
          <w:sz w:val="24"/>
          <w:szCs w:val="24"/>
        </w:rPr>
        <w:t>:</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географические следствия формы, размеров и движения Земли;</w:t>
      </w:r>
    </w:p>
    <w:p w:rsidR="00D4213F" w:rsidRPr="00533835" w:rsidRDefault="00D4213F" w:rsidP="00533835">
      <w:pPr>
        <w:tabs>
          <w:tab w:val="left" w:pos="709"/>
        </w:tabs>
        <w:adjustRightInd w:val="0"/>
        <w:contextualSpacing/>
        <w:jc w:val="both"/>
        <w:rPr>
          <w:sz w:val="24"/>
          <w:szCs w:val="24"/>
        </w:rPr>
      </w:pPr>
      <w:r w:rsidRPr="00533835">
        <w:rPr>
          <w:sz w:val="24"/>
          <w:szCs w:val="24"/>
        </w:rPr>
        <w:t>- формулировать природные и антропогенные причины изменения окружающей среды;</w:t>
      </w:r>
    </w:p>
    <w:p w:rsidR="00D4213F" w:rsidRPr="00533835" w:rsidRDefault="00D4213F" w:rsidP="00533835">
      <w:pPr>
        <w:tabs>
          <w:tab w:val="left" w:pos="709"/>
        </w:tabs>
        <w:adjustRightInd w:val="0"/>
        <w:contextualSpacing/>
        <w:jc w:val="both"/>
        <w:rPr>
          <w:sz w:val="24"/>
          <w:szCs w:val="24"/>
        </w:rPr>
      </w:pPr>
      <w:r w:rsidRPr="00533835">
        <w:rPr>
          <w:sz w:val="24"/>
          <w:szCs w:val="24"/>
        </w:rPr>
        <w:t>- выделять, описывать и объяснять существенные признаки географических объектов и явлений.</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географических умений:</w:t>
      </w:r>
    </w:p>
    <w:p w:rsidR="00D4213F" w:rsidRPr="00533835" w:rsidRDefault="00D4213F" w:rsidP="00533835">
      <w:pPr>
        <w:tabs>
          <w:tab w:val="left" w:pos="709"/>
        </w:tabs>
        <w:adjustRightInd w:val="0"/>
        <w:contextualSpacing/>
        <w:jc w:val="both"/>
        <w:rPr>
          <w:sz w:val="24"/>
          <w:szCs w:val="24"/>
        </w:rPr>
      </w:pPr>
      <w:r w:rsidRPr="00533835">
        <w:rPr>
          <w:sz w:val="24"/>
          <w:szCs w:val="24"/>
        </w:rPr>
        <w:t>-  находить в различных источниках и анализировать географическую информацию;</w:t>
      </w:r>
    </w:p>
    <w:p w:rsidR="00D4213F" w:rsidRPr="00533835" w:rsidRDefault="00D4213F" w:rsidP="00533835">
      <w:pPr>
        <w:tabs>
          <w:tab w:val="left" w:pos="709"/>
        </w:tabs>
        <w:adjustRightInd w:val="0"/>
        <w:contextualSpacing/>
        <w:jc w:val="both"/>
        <w:rPr>
          <w:sz w:val="24"/>
          <w:szCs w:val="24"/>
        </w:rPr>
      </w:pPr>
      <w:r w:rsidRPr="00533835">
        <w:rPr>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D4213F" w:rsidRPr="00533835" w:rsidRDefault="00D4213F" w:rsidP="00533835">
      <w:pPr>
        <w:tabs>
          <w:tab w:val="left" w:pos="709"/>
        </w:tabs>
        <w:adjustRightInd w:val="0"/>
        <w:contextualSpacing/>
        <w:jc w:val="both"/>
        <w:rPr>
          <w:sz w:val="24"/>
          <w:szCs w:val="24"/>
        </w:rPr>
      </w:pPr>
      <w:r w:rsidRPr="00533835">
        <w:rPr>
          <w:sz w:val="24"/>
          <w:szCs w:val="24"/>
        </w:rPr>
        <w:t>- применять приборы и инструменты для определения количественных и качественных характеристик компонентов природы.</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карт как моделей:</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на карте местоположение географических объектов.</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понимание смысла собственной действительности: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роль результатов выдающихся географических открытий;</w:t>
      </w:r>
    </w:p>
    <w:p w:rsidR="00D4213F" w:rsidRPr="00533835" w:rsidRDefault="00D4213F" w:rsidP="00533835">
      <w:pPr>
        <w:tabs>
          <w:tab w:val="left" w:pos="709"/>
        </w:tabs>
        <w:adjustRightInd w:val="0"/>
        <w:contextualSpacing/>
        <w:jc w:val="both"/>
        <w:rPr>
          <w:sz w:val="24"/>
          <w:szCs w:val="24"/>
        </w:rPr>
      </w:pPr>
      <w:r w:rsidRPr="00533835">
        <w:rPr>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4213F" w:rsidRPr="00533835" w:rsidRDefault="00D4213F" w:rsidP="00533835">
      <w:pPr>
        <w:tabs>
          <w:tab w:val="left" w:pos="709"/>
        </w:tabs>
        <w:adjustRightInd w:val="0"/>
        <w:contextualSpacing/>
        <w:jc w:val="both"/>
        <w:rPr>
          <w:sz w:val="24"/>
          <w:szCs w:val="24"/>
        </w:rPr>
      </w:pPr>
      <w:r w:rsidRPr="00533835">
        <w:rPr>
          <w:sz w:val="24"/>
          <w:szCs w:val="24"/>
        </w:rPr>
        <w:t>- приводить примеры использования и охраны природных ресурсов, адаптации человека к условиям окружающей среды.</w:t>
      </w:r>
    </w:p>
    <w:p w:rsidR="00D4213F" w:rsidRPr="00533835" w:rsidRDefault="00D4213F" w:rsidP="00533835">
      <w:pPr>
        <w:tabs>
          <w:tab w:val="left" w:pos="709"/>
        </w:tabs>
        <w:adjustRightInd w:val="0"/>
        <w:contextualSpacing/>
        <w:jc w:val="both"/>
        <w:rPr>
          <w:sz w:val="24"/>
          <w:szCs w:val="24"/>
        </w:rPr>
      </w:pPr>
      <w:r w:rsidRPr="00533835">
        <w:rPr>
          <w:b/>
          <w:bCs/>
          <w:sz w:val="24"/>
          <w:szCs w:val="24"/>
          <w:lang w:val="en-US"/>
        </w:rPr>
        <w:t xml:space="preserve">6 </w:t>
      </w:r>
      <w:r w:rsidRPr="00533835">
        <w:rPr>
          <w:b/>
          <w:bCs/>
          <w:sz w:val="24"/>
          <w:szCs w:val="24"/>
        </w:rPr>
        <w:t>класс</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осознание роли географии в</w:t>
      </w:r>
      <w:r w:rsidRPr="00533835">
        <w:rPr>
          <w:b/>
          <w:bCs/>
          <w:sz w:val="24"/>
          <w:szCs w:val="24"/>
          <w:u w:val="single"/>
        </w:rPr>
        <w:t xml:space="preserve"> </w:t>
      </w:r>
      <w:r w:rsidRPr="00533835">
        <w:rPr>
          <w:sz w:val="24"/>
          <w:szCs w:val="24"/>
          <w:u w:val="single"/>
        </w:rPr>
        <w:t>познании окружающего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роль различных источников географической информации.</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освоение системы географических знаний о природе, населении, хозяйстве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географические следствия формы, размеров и движения Земли;</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воздействие Солнца и Луны на мир живой и неживой природы;</w:t>
      </w:r>
    </w:p>
    <w:p w:rsidR="00D4213F" w:rsidRPr="00533835" w:rsidRDefault="00D4213F" w:rsidP="00533835">
      <w:pPr>
        <w:tabs>
          <w:tab w:val="left" w:pos="709"/>
        </w:tabs>
        <w:adjustRightInd w:val="0"/>
        <w:contextualSpacing/>
        <w:jc w:val="both"/>
        <w:rPr>
          <w:sz w:val="24"/>
          <w:szCs w:val="24"/>
        </w:rPr>
      </w:pPr>
      <w:r w:rsidRPr="00533835">
        <w:rPr>
          <w:sz w:val="24"/>
          <w:szCs w:val="24"/>
        </w:rPr>
        <w:t>- выделять, описывать и объяснять существенные признаки географических объектов и явлений;</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D4213F" w:rsidRPr="00533835" w:rsidRDefault="00D4213F" w:rsidP="00533835">
      <w:pPr>
        <w:tabs>
          <w:tab w:val="left" w:pos="709"/>
        </w:tabs>
        <w:adjustRightInd w:val="0"/>
        <w:contextualSpacing/>
        <w:jc w:val="both"/>
        <w:rPr>
          <w:sz w:val="24"/>
          <w:szCs w:val="24"/>
        </w:rPr>
      </w:pPr>
      <w:r w:rsidRPr="00533835">
        <w:rPr>
          <w:sz w:val="24"/>
          <w:szCs w:val="24"/>
        </w:rPr>
        <w:t>- различать типы земной коры; выявлять зависимость рельефа от воздействия внутренних и внешних сил;</w:t>
      </w:r>
    </w:p>
    <w:p w:rsidR="00D4213F" w:rsidRPr="00533835" w:rsidRDefault="00D4213F" w:rsidP="00533835">
      <w:pPr>
        <w:tabs>
          <w:tab w:val="left" w:pos="709"/>
        </w:tabs>
        <w:adjustRightInd w:val="0"/>
        <w:contextualSpacing/>
        <w:jc w:val="both"/>
        <w:rPr>
          <w:sz w:val="24"/>
          <w:szCs w:val="24"/>
        </w:rPr>
      </w:pPr>
      <w:r w:rsidRPr="00533835">
        <w:rPr>
          <w:sz w:val="24"/>
          <w:szCs w:val="24"/>
        </w:rPr>
        <w:t>- выявлять главные причины различий в нагревании земной поверхности;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выделять причины стихийных явлений в геосферах.</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географических умений:</w:t>
      </w:r>
    </w:p>
    <w:p w:rsidR="00D4213F" w:rsidRPr="00533835" w:rsidRDefault="00D4213F" w:rsidP="00533835">
      <w:pPr>
        <w:tabs>
          <w:tab w:val="left" w:pos="709"/>
        </w:tabs>
        <w:adjustRightInd w:val="0"/>
        <w:contextualSpacing/>
        <w:jc w:val="both"/>
        <w:rPr>
          <w:sz w:val="24"/>
          <w:szCs w:val="24"/>
        </w:rPr>
      </w:pPr>
      <w:r w:rsidRPr="00533835">
        <w:rPr>
          <w:sz w:val="24"/>
          <w:szCs w:val="24"/>
        </w:rPr>
        <w:t>- находить в различных источниках и анализировать географическую информацию;</w:t>
      </w:r>
    </w:p>
    <w:p w:rsidR="00D4213F" w:rsidRPr="00533835" w:rsidRDefault="00D4213F" w:rsidP="00533835">
      <w:pPr>
        <w:tabs>
          <w:tab w:val="left" w:pos="709"/>
        </w:tabs>
        <w:adjustRightInd w:val="0"/>
        <w:contextualSpacing/>
        <w:jc w:val="both"/>
        <w:rPr>
          <w:sz w:val="24"/>
          <w:szCs w:val="24"/>
        </w:rPr>
      </w:pPr>
      <w:r w:rsidRPr="00533835">
        <w:rPr>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D4213F" w:rsidRPr="00533835" w:rsidRDefault="00D4213F" w:rsidP="00533835">
      <w:pPr>
        <w:tabs>
          <w:tab w:val="left" w:pos="709"/>
        </w:tabs>
        <w:adjustRightInd w:val="0"/>
        <w:contextualSpacing/>
        <w:jc w:val="both"/>
        <w:rPr>
          <w:sz w:val="24"/>
          <w:szCs w:val="24"/>
        </w:rPr>
      </w:pPr>
      <w:r w:rsidRPr="00533835">
        <w:rPr>
          <w:sz w:val="24"/>
          <w:szCs w:val="24"/>
        </w:rPr>
        <w:t>- применять приборы и инструменты для определения количественных и качественных характеристик компонентов природы.</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карт как моделей:</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на карте местоположение географических объектов.</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понимание смысла собственной действительности: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формулировать своё отношение к природным и антропогенным причинам изменения окружающей среды;</w:t>
      </w:r>
    </w:p>
    <w:p w:rsidR="00D4213F" w:rsidRPr="00533835" w:rsidRDefault="00D4213F" w:rsidP="00533835">
      <w:pPr>
        <w:tabs>
          <w:tab w:val="left" w:pos="709"/>
        </w:tabs>
        <w:adjustRightInd w:val="0"/>
        <w:contextualSpacing/>
        <w:jc w:val="both"/>
        <w:rPr>
          <w:sz w:val="24"/>
          <w:szCs w:val="24"/>
        </w:rPr>
      </w:pPr>
      <w:r w:rsidRPr="00533835">
        <w:rPr>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4213F" w:rsidRPr="00533835" w:rsidRDefault="00D4213F" w:rsidP="00533835">
      <w:pPr>
        <w:tabs>
          <w:tab w:val="left" w:pos="709"/>
        </w:tabs>
        <w:adjustRightInd w:val="0"/>
        <w:contextualSpacing/>
        <w:jc w:val="both"/>
        <w:rPr>
          <w:sz w:val="24"/>
          <w:szCs w:val="24"/>
        </w:rPr>
      </w:pPr>
      <w:r w:rsidRPr="00533835">
        <w:rPr>
          <w:sz w:val="24"/>
          <w:szCs w:val="24"/>
        </w:rPr>
        <w:lastRenderedPageBreak/>
        <w:t>- приводить примеры использования и охраны природных ресурсов, адаптации человека к условиям окружающей среды.</w:t>
      </w:r>
    </w:p>
    <w:p w:rsidR="00D4213F" w:rsidRPr="00533835" w:rsidRDefault="00D4213F" w:rsidP="00533835">
      <w:pPr>
        <w:tabs>
          <w:tab w:val="left" w:pos="709"/>
        </w:tabs>
        <w:adjustRightInd w:val="0"/>
        <w:contextualSpacing/>
        <w:jc w:val="both"/>
        <w:rPr>
          <w:sz w:val="24"/>
          <w:szCs w:val="24"/>
        </w:rPr>
      </w:pPr>
      <w:r w:rsidRPr="00533835">
        <w:rPr>
          <w:b/>
          <w:bCs/>
          <w:sz w:val="24"/>
          <w:szCs w:val="24"/>
          <w:lang w:val="en-US"/>
        </w:rPr>
        <w:t xml:space="preserve">7 </w:t>
      </w:r>
      <w:r w:rsidRPr="00533835">
        <w:rPr>
          <w:b/>
          <w:bCs/>
          <w:sz w:val="24"/>
          <w:szCs w:val="24"/>
        </w:rPr>
        <w:t>класс</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осознание роли географии в</w:t>
      </w:r>
      <w:r w:rsidRPr="00533835">
        <w:rPr>
          <w:b/>
          <w:bCs/>
          <w:sz w:val="24"/>
          <w:szCs w:val="24"/>
          <w:u w:val="single"/>
        </w:rPr>
        <w:t xml:space="preserve"> </w:t>
      </w:r>
      <w:r w:rsidRPr="00533835">
        <w:rPr>
          <w:sz w:val="24"/>
          <w:szCs w:val="24"/>
          <w:u w:val="single"/>
        </w:rPr>
        <w:t>познании окружающего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результаты выдающихся географических открытий и путешествий.</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освоение системы географических знаний о природе, населении, хозяйстве мира:</w:t>
      </w:r>
    </w:p>
    <w:p w:rsidR="00D4213F" w:rsidRPr="00533835" w:rsidRDefault="00D4213F" w:rsidP="00533835">
      <w:pPr>
        <w:tabs>
          <w:tab w:val="left" w:pos="709"/>
        </w:tabs>
        <w:adjustRightInd w:val="0"/>
        <w:contextualSpacing/>
        <w:jc w:val="both"/>
        <w:rPr>
          <w:sz w:val="24"/>
          <w:szCs w:val="24"/>
        </w:rPr>
      </w:pPr>
      <w:r w:rsidRPr="00533835">
        <w:rPr>
          <w:sz w:val="24"/>
          <w:szCs w:val="24"/>
        </w:rPr>
        <w:t>- составлять характеристику процессов и явлений, характерных для каждой геосферы и географической оболочки;</w:t>
      </w:r>
    </w:p>
    <w:p w:rsidR="00D4213F" w:rsidRPr="00533835" w:rsidRDefault="00D4213F" w:rsidP="00533835">
      <w:pPr>
        <w:tabs>
          <w:tab w:val="left" w:pos="709"/>
        </w:tabs>
        <w:adjustRightInd w:val="0"/>
        <w:contextualSpacing/>
        <w:jc w:val="both"/>
        <w:rPr>
          <w:sz w:val="24"/>
          <w:szCs w:val="24"/>
        </w:rPr>
      </w:pPr>
      <w:r w:rsidRPr="00533835">
        <w:rPr>
          <w:sz w:val="24"/>
          <w:szCs w:val="24"/>
        </w:rPr>
        <w:t>- выявлять взаимосвязь компонентов геосферы и их изменения;</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проявление в природе Земли географической зональности и высотной поясности;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географические особенности природы материков, океанов и отдельных стран;</w:t>
      </w:r>
    </w:p>
    <w:p w:rsidR="00D4213F" w:rsidRPr="00533835" w:rsidRDefault="00D4213F" w:rsidP="00533835">
      <w:pPr>
        <w:tabs>
          <w:tab w:val="left" w:pos="709"/>
        </w:tabs>
        <w:adjustRightInd w:val="0"/>
        <w:contextualSpacing/>
        <w:jc w:val="both"/>
        <w:rPr>
          <w:sz w:val="24"/>
          <w:szCs w:val="24"/>
        </w:rPr>
      </w:pPr>
      <w:r w:rsidRPr="00533835">
        <w:rPr>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D4213F" w:rsidRPr="00533835" w:rsidRDefault="00D4213F" w:rsidP="00533835">
      <w:pPr>
        <w:tabs>
          <w:tab w:val="left" w:pos="709"/>
        </w:tabs>
        <w:adjustRightInd w:val="0"/>
        <w:contextualSpacing/>
        <w:jc w:val="both"/>
        <w:rPr>
          <w:sz w:val="24"/>
          <w:szCs w:val="24"/>
        </w:rPr>
      </w:pPr>
      <w:r w:rsidRPr="00533835">
        <w:rPr>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географических умений:</w:t>
      </w:r>
    </w:p>
    <w:p w:rsidR="00D4213F" w:rsidRPr="00533835" w:rsidRDefault="00D4213F" w:rsidP="00533835">
      <w:pPr>
        <w:tabs>
          <w:tab w:val="left" w:pos="709"/>
        </w:tabs>
        <w:adjustRightInd w:val="0"/>
        <w:contextualSpacing/>
        <w:jc w:val="both"/>
        <w:rPr>
          <w:sz w:val="24"/>
          <w:szCs w:val="24"/>
        </w:rPr>
      </w:pPr>
      <w:r w:rsidRPr="00533835">
        <w:rPr>
          <w:sz w:val="24"/>
          <w:szCs w:val="24"/>
        </w:rPr>
        <w:t>- анализировать и оценивать информацию географии народов Земли;</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карт как моделей:</w:t>
      </w:r>
    </w:p>
    <w:p w:rsidR="00D4213F" w:rsidRPr="00533835" w:rsidRDefault="00D4213F" w:rsidP="00533835">
      <w:pPr>
        <w:tabs>
          <w:tab w:val="left" w:pos="709"/>
        </w:tabs>
        <w:adjustRightInd w:val="0"/>
        <w:contextualSpacing/>
        <w:jc w:val="both"/>
        <w:rPr>
          <w:sz w:val="24"/>
          <w:szCs w:val="24"/>
        </w:rPr>
      </w:pPr>
      <w:r w:rsidRPr="00533835">
        <w:rPr>
          <w:sz w:val="24"/>
          <w:szCs w:val="24"/>
        </w:rPr>
        <w:t>- различать карты по содержанию, масштабу, способам картографического изображения;</w:t>
      </w:r>
    </w:p>
    <w:p w:rsidR="00D4213F" w:rsidRPr="00533835" w:rsidRDefault="00D4213F" w:rsidP="00533835">
      <w:pPr>
        <w:tabs>
          <w:tab w:val="left" w:pos="709"/>
        </w:tabs>
        <w:adjustRightInd w:val="0"/>
        <w:contextualSpacing/>
        <w:jc w:val="both"/>
        <w:rPr>
          <w:sz w:val="24"/>
          <w:szCs w:val="24"/>
        </w:rPr>
      </w:pPr>
      <w:r w:rsidRPr="00533835">
        <w:rPr>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понимание смысла собственной действительности: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4213F" w:rsidRPr="00533835" w:rsidRDefault="00D4213F" w:rsidP="00533835">
      <w:pPr>
        <w:tabs>
          <w:tab w:val="left" w:pos="709"/>
        </w:tabs>
        <w:adjustRightInd w:val="0"/>
        <w:contextualSpacing/>
        <w:jc w:val="both"/>
        <w:rPr>
          <w:sz w:val="24"/>
          <w:szCs w:val="24"/>
        </w:rPr>
      </w:pPr>
      <w:r w:rsidRPr="00533835">
        <w:rPr>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D4213F" w:rsidRPr="00533835" w:rsidRDefault="00D4213F" w:rsidP="00533835">
      <w:pPr>
        <w:tabs>
          <w:tab w:val="left" w:pos="709"/>
        </w:tabs>
        <w:adjustRightInd w:val="0"/>
        <w:contextualSpacing/>
        <w:jc w:val="both"/>
        <w:rPr>
          <w:sz w:val="24"/>
          <w:szCs w:val="24"/>
        </w:rPr>
      </w:pPr>
      <w:r w:rsidRPr="00533835">
        <w:rPr>
          <w:b/>
          <w:bCs/>
          <w:sz w:val="24"/>
          <w:szCs w:val="24"/>
          <w:lang w:val="en-US"/>
        </w:rPr>
        <w:t xml:space="preserve">8 </w:t>
      </w:r>
      <w:r w:rsidRPr="00533835">
        <w:rPr>
          <w:b/>
          <w:bCs/>
          <w:sz w:val="24"/>
          <w:szCs w:val="24"/>
        </w:rPr>
        <w:t>класс</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осознание роли географии в</w:t>
      </w:r>
      <w:r w:rsidRPr="00533835">
        <w:rPr>
          <w:b/>
          <w:bCs/>
          <w:sz w:val="24"/>
          <w:szCs w:val="24"/>
          <w:u w:val="single"/>
        </w:rPr>
        <w:t xml:space="preserve"> </w:t>
      </w:r>
      <w:r w:rsidRPr="00533835">
        <w:rPr>
          <w:sz w:val="24"/>
          <w:szCs w:val="24"/>
          <w:u w:val="single"/>
        </w:rPr>
        <w:t>познании окружающего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основные географические закономерности взаимодействия общества и природы;</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роль географической науки в решении проблем гармоничного социоприродного развития.</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освоение системы географических знаний о природе, населении, хозяйстве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выявлять зависимость размещения населения и его хозяйственной деятельности от природных условий территории;</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причины и следствия геоэкологических проблем;</w:t>
      </w:r>
    </w:p>
    <w:p w:rsidR="00D4213F" w:rsidRPr="00533835" w:rsidRDefault="00D4213F" w:rsidP="00533835">
      <w:pPr>
        <w:tabs>
          <w:tab w:val="left" w:pos="709"/>
        </w:tabs>
        <w:adjustRightInd w:val="0"/>
        <w:contextualSpacing/>
        <w:jc w:val="both"/>
        <w:rPr>
          <w:sz w:val="24"/>
          <w:szCs w:val="24"/>
        </w:rPr>
      </w:pPr>
      <w:r w:rsidRPr="00533835">
        <w:rPr>
          <w:sz w:val="24"/>
          <w:szCs w:val="24"/>
        </w:rPr>
        <w:t>- приводить примеры закономерностей размещения населения, городов;</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географических умений:</w:t>
      </w:r>
    </w:p>
    <w:p w:rsidR="00D4213F" w:rsidRPr="00533835" w:rsidRDefault="00D4213F" w:rsidP="00533835">
      <w:pPr>
        <w:tabs>
          <w:tab w:val="left" w:pos="709"/>
        </w:tabs>
        <w:adjustRightInd w:val="0"/>
        <w:contextualSpacing/>
        <w:jc w:val="both"/>
        <w:rPr>
          <w:sz w:val="24"/>
          <w:szCs w:val="24"/>
        </w:rPr>
      </w:pPr>
      <w:r w:rsidRPr="00533835">
        <w:rPr>
          <w:sz w:val="24"/>
          <w:szCs w:val="24"/>
        </w:rPr>
        <w:t>- анализировать и объяснять сущность географических процессов и явлений;</w:t>
      </w:r>
    </w:p>
    <w:p w:rsidR="00D4213F" w:rsidRPr="00533835" w:rsidRDefault="00D4213F" w:rsidP="00533835">
      <w:pPr>
        <w:tabs>
          <w:tab w:val="left" w:pos="709"/>
        </w:tabs>
        <w:adjustRightInd w:val="0"/>
        <w:contextualSpacing/>
        <w:jc w:val="both"/>
        <w:rPr>
          <w:sz w:val="24"/>
          <w:szCs w:val="24"/>
        </w:rPr>
      </w:pPr>
      <w:r w:rsidRPr="00533835">
        <w:rPr>
          <w:sz w:val="24"/>
          <w:szCs w:val="24"/>
        </w:rPr>
        <w:t>- прогнозировать изменения: в природе, в численности и составе населения;</w:t>
      </w:r>
    </w:p>
    <w:p w:rsidR="00D4213F" w:rsidRPr="00533835" w:rsidRDefault="00D4213F" w:rsidP="00533835">
      <w:pPr>
        <w:tabs>
          <w:tab w:val="left" w:pos="709"/>
        </w:tabs>
        <w:adjustRightInd w:val="0"/>
        <w:contextualSpacing/>
        <w:jc w:val="both"/>
        <w:rPr>
          <w:sz w:val="24"/>
          <w:szCs w:val="24"/>
        </w:rPr>
      </w:pPr>
      <w:r w:rsidRPr="00533835">
        <w:rPr>
          <w:sz w:val="24"/>
          <w:szCs w:val="24"/>
        </w:rPr>
        <w:t>- составлять рекомендации по решению географических проблем.</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карт как моделей:</w:t>
      </w:r>
    </w:p>
    <w:p w:rsidR="00D4213F" w:rsidRPr="00533835" w:rsidRDefault="00D4213F" w:rsidP="00533835">
      <w:pPr>
        <w:tabs>
          <w:tab w:val="left" w:pos="709"/>
        </w:tabs>
        <w:adjustRightInd w:val="0"/>
        <w:contextualSpacing/>
        <w:jc w:val="both"/>
        <w:rPr>
          <w:sz w:val="24"/>
          <w:szCs w:val="24"/>
        </w:rPr>
      </w:pPr>
      <w:r w:rsidRPr="00533835">
        <w:rPr>
          <w:sz w:val="24"/>
          <w:szCs w:val="24"/>
        </w:rPr>
        <w:t>- пользоваться различными источниками географической информации: картографическими, статистическими и др.;</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по картам местоположение географических объектов.</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понимание смысла собственной действительности: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формулировать своё отношение к культурному и природному наследию;</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D4213F" w:rsidRPr="00533835" w:rsidRDefault="00D4213F" w:rsidP="00533835">
      <w:pPr>
        <w:tabs>
          <w:tab w:val="left" w:pos="709"/>
        </w:tabs>
        <w:adjustRightInd w:val="0"/>
        <w:contextualSpacing/>
        <w:jc w:val="both"/>
        <w:rPr>
          <w:b/>
          <w:bCs/>
          <w:sz w:val="24"/>
          <w:szCs w:val="24"/>
        </w:rPr>
      </w:pPr>
      <w:r w:rsidRPr="00533835">
        <w:rPr>
          <w:b/>
          <w:bCs/>
          <w:sz w:val="24"/>
          <w:szCs w:val="24"/>
          <w:lang w:val="en-US"/>
        </w:rPr>
        <w:lastRenderedPageBreak/>
        <w:t xml:space="preserve">9 </w:t>
      </w:r>
      <w:r w:rsidRPr="00533835">
        <w:rPr>
          <w:b/>
          <w:bCs/>
          <w:sz w:val="24"/>
          <w:szCs w:val="24"/>
        </w:rPr>
        <w:t>класс</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осознание роли географии в</w:t>
      </w:r>
      <w:r w:rsidRPr="00533835">
        <w:rPr>
          <w:b/>
          <w:bCs/>
          <w:sz w:val="24"/>
          <w:szCs w:val="24"/>
          <w:u w:val="single"/>
        </w:rPr>
        <w:t xml:space="preserve"> </w:t>
      </w:r>
      <w:r w:rsidRPr="00533835">
        <w:rPr>
          <w:sz w:val="24"/>
          <w:szCs w:val="24"/>
          <w:u w:val="single"/>
        </w:rPr>
        <w:t>познании окружающего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основные географические закономерности взаимодействия общества и природы;</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сущность происходящих в России социально-экономических преобразований;</w:t>
      </w:r>
    </w:p>
    <w:p w:rsidR="00D4213F" w:rsidRPr="00533835" w:rsidRDefault="00D4213F" w:rsidP="00533835">
      <w:pPr>
        <w:tabs>
          <w:tab w:val="left" w:pos="709"/>
        </w:tabs>
        <w:adjustRightInd w:val="0"/>
        <w:contextualSpacing/>
        <w:jc w:val="both"/>
        <w:rPr>
          <w:sz w:val="24"/>
          <w:szCs w:val="24"/>
        </w:rPr>
      </w:pPr>
      <w:r w:rsidRPr="00533835">
        <w:rPr>
          <w:sz w:val="24"/>
          <w:szCs w:val="24"/>
        </w:rPr>
        <w:t>- аргументировать необходимость перехода на модель устойчивого развития;</w:t>
      </w:r>
    </w:p>
    <w:p w:rsidR="00D4213F" w:rsidRPr="00533835" w:rsidRDefault="00D4213F" w:rsidP="00533835">
      <w:pPr>
        <w:tabs>
          <w:tab w:val="left" w:pos="709"/>
        </w:tabs>
        <w:adjustRightInd w:val="0"/>
        <w:contextualSpacing/>
        <w:jc w:val="both"/>
        <w:rPr>
          <w:sz w:val="24"/>
          <w:szCs w:val="24"/>
        </w:rPr>
      </w:pPr>
      <w:r w:rsidRPr="00533835">
        <w:rPr>
          <w:sz w:val="24"/>
          <w:szCs w:val="24"/>
        </w:rPr>
        <w:t>- объяснять типичные черты и специфику природно-хозяйственных систем и географических районов.</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освоение системы географических знаний о природе, населении, хозяйстве мира:</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причины и следствия геоэкологических проблем;</w:t>
      </w:r>
    </w:p>
    <w:p w:rsidR="00D4213F" w:rsidRPr="00533835" w:rsidRDefault="00D4213F" w:rsidP="00533835">
      <w:pPr>
        <w:tabs>
          <w:tab w:val="left" w:pos="709"/>
        </w:tabs>
        <w:adjustRightInd w:val="0"/>
        <w:contextualSpacing/>
        <w:jc w:val="both"/>
        <w:rPr>
          <w:sz w:val="24"/>
          <w:szCs w:val="24"/>
        </w:rPr>
      </w:pPr>
      <w:r w:rsidRPr="00533835">
        <w:rPr>
          <w:sz w:val="24"/>
          <w:szCs w:val="24"/>
        </w:rPr>
        <w:t>- приводить примеры закономерностей размещения отраслей, центров производства;</w:t>
      </w:r>
    </w:p>
    <w:p w:rsidR="00D4213F" w:rsidRPr="00533835" w:rsidRDefault="00D4213F" w:rsidP="00533835">
      <w:pPr>
        <w:tabs>
          <w:tab w:val="left" w:pos="709"/>
        </w:tabs>
        <w:adjustRightInd w:val="0"/>
        <w:contextualSpacing/>
        <w:jc w:val="both"/>
        <w:rPr>
          <w:sz w:val="24"/>
          <w:szCs w:val="24"/>
        </w:rPr>
      </w:pPr>
      <w:r w:rsidRPr="00533835">
        <w:rPr>
          <w:sz w:val="24"/>
          <w:szCs w:val="24"/>
        </w:rPr>
        <w:t>- оценивать особенности развития экономики по отраслям и районам, роль России в мире.</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географических умений:</w:t>
      </w:r>
    </w:p>
    <w:p w:rsidR="00D4213F" w:rsidRPr="00533835" w:rsidRDefault="00D4213F" w:rsidP="00533835">
      <w:pPr>
        <w:tabs>
          <w:tab w:val="left" w:pos="709"/>
        </w:tabs>
        <w:adjustRightInd w:val="0"/>
        <w:contextualSpacing/>
        <w:jc w:val="both"/>
        <w:rPr>
          <w:sz w:val="24"/>
          <w:szCs w:val="24"/>
        </w:rPr>
      </w:pPr>
      <w:r w:rsidRPr="00533835">
        <w:rPr>
          <w:sz w:val="24"/>
          <w:szCs w:val="24"/>
        </w:rPr>
        <w:t>- прогнозировать особенности развития географических систем;</w:t>
      </w:r>
    </w:p>
    <w:p w:rsidR="00D4213F" w:rsidRPr="00533835" w:rsidRDefault="00D4213F" w:rsidP="00533835">
      <w:pPr>
        <w:tabs>
          <w:tab w:val="left" w:pos="709"/>
        </w:tabs>
        <w:adjustRightInd w:val="0"/>
        <w:contextualSpacing/>
        <w:jc w:val="both"/>
        <w:rPr>
          <w:sz w:val="24"/>
          <w:szCs w:val="24"/>
        </w:rPr>
      </w:pPr>
      <w:r w:rsidRPr="00533835">
        <w:rPr>
          <w:sz w:val="24"/>
          <w:szCs w:val="24"/>
        </w:rPr>
        <w:t>- прогнозировать изменения в географии деятельности;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составлять рекомендации по решению географических проблем, характеристики отдельных компонентов географических систем.</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использование карт как моделей:</w:t>
      </w:r>
    </w:p>
    <w:p w:rsidR="00D4213F" w:rsidRPr="00533835" w:rsidRDefault="00D4213F" w:rsidP="00533835">
      <w:pPr>
        <w:tabs>
          <w:tab w:val="left" w:pos="709"/>
        </w:tabs>
        <w:adjustRightInd w:val="0"/>
        <w:contextualSpacing/>
        <w:jc w:val="both"/>
        <w:rPr>
          <w:sz w:val="24"/>
          <w:szCs w:val="24"/>
        </w:rPr>
      </w:pPr>
      <w:r w:rsidRPr="00533835">
        <w:rPr>
          <w:sz w:val="24"/>
          <w:szCs w:val="24"/>
        </w:rPr>
        <w:t>- пользоваться различными источниками географической информации: картографическими, статистическими и др.;</w:t>
      </w:r>
    </w:p>
    <w:p w:rsidR="00D4213F" w:rsidRPr="00533835" w:rsidRDefault="00D4213F" w:rsidP="00533835">
      <w:pPr>
        <w:tabs>
          <w:tab w:val="left" w:pos="709"/>
        </w:tabs>
        <w:adjustRightInd w:val="0"/>
        <w:contextualSpacing/>
        <w:jc w:val="both"/>
        <w:rPr>
          <w:sz w:val="24"/>
          <w:szCs w:val="24"/>
        </w:rPr>
      </w:pPr>
      <w:r w:rsidRPr="00533835">
        <w:rPr>
          <w:sz w:val="24"/>
          <w:szCs w:val="24"/>
        </w:rPr>
        <w:t>- определять по картам местоположение географических объектов.</w:t>
      </w:r>
    </w:p>
    <w:p w:rsidR="00D4213F" w:rsidRPr="00533835" w:rsidRDefault="00D4213F" w:rsidP="00533835">
      <w:pPr>
        <w:widowControl/>
        <w:numPr>
          <w:ilvl w:val="0"/>
          <w:numId w:val="36"/>
        </w:numPr>
        <w:tabs>
          <w:tab w:val="left" w:pos="720"/>
        </w:tabs>
        <w:adjustRightInd w:val="0"/>
        <w:contextualSpacing/>
        <w:jc w:val="both"/>
        <w:rPr>
          <w:sz w:val="24"/>
          <w:szCs w:val="24"/>
          <w:u w:val="single"/>
        </w:rPr>
      </w:pPr>
      <w:r w:rsidRPr="00533835">
        <w:rPr>
          <w:sz w:val="24"/>
          <w:szCs w:val="24"/>
          <w:u w:val="single"/>
        </w:rPr>
        <w:t>понимание смысла собственной действительности:</w:t>
      </w:r>
    </w:p>
    <w:p w:rsidR="00D4213F" w:rsidRPr="00533835" w:rsidRDefault="00D4213F" w:rsidP="00533835">
      <w:pPr>
        <w:tabs>
          <w:tab w:val="left" w:pos="709"/>
        </w:tabs>
        <w:adjustRightInd w:val="0"/>
        <w:contextualSpacing/>
        <w:jc w:val="both"/>
        <w:rPr>
          <w:sz w:val="24"/>
          <w:szCs w:val="24"/>
        </w:rPr>
      </w:pPr>
      <w:r w:rsidRPr="00533835">
        <w:rPr>
          <w:sz w:val="24"/>
          <w:szCs w:val="24"/>
        </w:rPr>
        <w:t>- формулировать своё отношение к культурному и природному наследию;</w:t>
      </w:r>
    </w:p>
    <w:p w:rsidR="00D4213F" w:rsidRPr="00533835" w:rsidRDefault="00D4213F" w:rsidP="00533835">
      <w:pPr>
        <w:tabs>
          <w:tab w:val="left" w:pos="709"/>
        </w:tabs>
        <w:adjustRightInd w:val="0"/>
        <w:contextualSpacing/>
        <w:jc w:val="both"/>
        <w:rPr>
          <w:sz w:val="24"/>
          <w:szCs w:val="24"/>
        </w:rPr>
      </w:pPr>
      <w:r w:rsidRPr="00533835">
        <w:rPr>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F359B3" w:rsidRDefault="00F359B3">
      <w:pPr>
        <w:pStyle w:val="a7"/>
        <w:spacing w:before="1"/>
        <w:ind w:left="227" w:firstLine="0"/>
        <w:rPr>
          <w:sz w:val="24"/>
          <w:szCs w:val="24"/>
          <w:highlight w:val="green"/>
        </w:rPr>
      </w:pPr>
    </w:p>
    <w:p w:rsidR="00F359B3" w:rsidRDefault="000B4368">
      <w:pPr>
        <w:pStyle w:val="a7"/>
        <w:spacing w:before="1"/>
        <w:ind w:left="227" w:firstLine="0"/>
        <w:jc w:val="center"/>
        <w:rPr>
          <w:b/>
          <w:sz w:val="24"/>
          <w:szCs w:val="24"/>
        </w:rPr>
      </w:pPr>
      <w:r>
        <w:rPr>
          <w:b/>
          <w:sz w:val="24"/>
          <w:szCs w:val="24"/>
        </w:rPr>
        <w:t>Контрольно-измерительные материалы</w:t>
      </w:r>
    </w:p>
    <w:p w:rsidR="00F359B3" w:rsidRDefault="00F359B3">
      <w:pPr>
        <w:pStyle w:val="a7"/>
        <w:spacing w:before="1"/>
        <w:ind w:left="227" w:firstLine="0"/>
        <w:jc w:val="center"/>
        <w:rPr>
          <w:b/>
          <w:sz w:val="24"/>
          <w:szCs w:val="24"/>
        </w:rPr>
      </w:pPr>
    </w:p>
    <w:p w:rsidR="00F359B3" w:rsidRDefault="000B4368">
      <w:pPr>
        <w:pStyle w:val="a7"/>
        <w:spacing w:before="1"/>
        <w:ind w:left="227" w:firstLine="0"/>
        <w:jc w:val="center"/>
        <w:rPr>
          <w:sz w:val="24"/>
          <w:szCs w:val="24"/>
        </w:rPr>
      </w:pPr>
      <w:r>
        <w:rPr>
          <w:sz w:val="24"/>
          <w:szCs w:val="24"/>
        </w:rPr>
        <w:t>Контрольные  и проверочные работы по географии в 5 классе</w:t>
      </w:r>
    </w:p>
    <w:p w:rsidR="00F359B3" w:rsidRDefault="000B4368" w:rsidP="00533835">
      <w:pPr>
        <w:pStyle w:val="a5"/>
        <w:numPr>
          <w:ilvl w:val="0"/>
          <w:numId w:val="39"/>
        </w:numPr>
        <w:shd w:val="clear" w:color="auto" w:fill="FFFFFF"/>
        <w:spacing w:before="0" w:beforeAutospacing="0" w:after="0" w:afterAutospacing="0" w:line="360" w:lineRule="atLeast"/>
      </w:pPr>
      <w:r>
        <w:rPr>
          <w:color w:val="111115"/>
        </w:rPr>
        <w:t>Проверочная работа №1 по теме «</w:t>
      </w:r>
      <w:r>
        <w:rPr>
          <w:color w:val="333333"/>
          <w:shd w:val="clear" w:color="auto" w:fill="FFFFFF"/>
        </w:rPr>
        <w:t>Развитие географических знаний о Земле»</w:t>
      </w:r>
    </w:p>
    <w:p w:rsidR="00F359B3" w:rsidRPr="00533835" w:rsidRDefault="000B4368" w:rsidP="00533835">
      <w:pPr>
        <w:pStyle w:val="a7"/>
        <w:numPr>
          <w:ilvl w:val="0"/>
          <w:numId w:val="39"/>
        </w:numPr>
        <w:spacing w:before="1"/>
        <w:rPr>
          <w:sz w:val="24"/>
          <w:szCs w:val="24"/>
        </w:rPr>
      </w:pPr>
      <w:r w:rsidRPr="00533835">
        <w:rPr>
          <w:color w:val="111115"/>
          <w:sz w:val="24"/>
          <w:szCs w:val="24"/>
        </w:rPr>
        <w:t xml:space="preserve">Проверочная работа №2   по теме </w:t>
      </w:r>
      <w:r w:rsidRPr="00533835">
        <w:rPr>
          <w:sz w:val="24"/>
          <w:szCs w:val="24"/>
        </w:rPr>
        <w:t>«Планета Земля»</w:t>
      </w:r>
    </w:p>
    <w:p w:rsidR="00F359B3" w:rsidRPr="00533835" w:rsidRDefault="000B4368" w:rsidP="00533835">
      <w:pPr>
        <w:pStyle w:val="a7"/>
        <w:numPr>
          <w:ilvl w:val="0"/>
          <w:numId w:val="39"/>
        </w:numPr>
        <w:spacing w:before="1"/>
        <w:rPr>
          <w:sz w:val="24"/>
          <w:szCs w:val="24"/>
        </w:rPr>
      </w:pPr>
      <w:r w:rsidRPr="00533835">
        <w:rPr>
          <w:sz w:val="24"/>
          <w:szCs w:val="24"/>
        </w:rPr>
        <w:t>Контрольная работа №1по теме «Географическая карта и план»</w:t>
      </w:r>
    </w:p>
    <w:p w:rsidR="00F359B3" w:rsidRPr="00533835" w:rsidRDefault="000B4368" w:rsidP="00533835">
      <w:pPr>
        <w:pStyle w:val="a7"/>
        <w:numPr>
          <w:ilvl w:val="0"/>
          <w:numId w:val="39"/>
        </w:numPr>
        <w:spacing w:before="1"/>
        <w:rPr>
          <w:sz w:val="24"/>
          <w:szCs w:val="24"/>
        </w:rPr>
      </w:pPr>
      <w:r w:rsidRPr="00533835">
        <w:rPr>
          <w:color w:val="111115"/>
          <w:sz w:val="24"/>
          <w:szCs w:val="24"/>
        </w:rPr>
        <w:t xml:space="preserve">Проверочная работа </w:t>
      </w:r>
      <w:r w:rsidRPr="00533835">
        <w:rPr>
          <w:sz w:val="24"/>
          <w:szCs w:val="24"/>
        </w:rPr>
        <w:t>№3 по теме «Литосфера»</w:t>
      </w:r>
    </w:p>
    <w:p w:rsidR="00F359B3" w:rsidRPr="00533835" w:rsidRDefault="000B4368" w:rsidP="00533835">
      <w:pPr>
        <w:pStyle w:val="a7"/>
        <w:numPr>
          <w:ilvl w:val="0"/>
          <w:numId w:val="39"/>
        </w:numPr>
        <w:spacing w:before="1"/>
        <w:rPr>
          <w:sz w:val="24"/>
          <w:szCs w:val="24"/>
        </w:rPr>
      </w:pPr>
      <w:r w:rsidRPr="00533835">
        <w:rPr>
          <w:color w:val="111115"/>
          <w:sz w:val="24"/>
          <w:szCs w:val="24"/>
        </w:rPr>
        <w:t>Итоговая контрольная работа №2 за курс 5 класса</w:t>
      </w:r>
    </w:p>
    <w:p w:rsidR="00F359B3" w:rsidRDefault="000B4368">
      <w:pPr>
        <w:ind w:left="227"/>
        <w:jc w:val="center"/>
        <w:rPr>
          <w:b/>
          <w:sz w:val="24"/>
          <w:szCs w:val="24"/>
        </w:rPr>
      </w:pPr>
      <w:r>
        <w:rPr>
          <w:b/>
          <w:sz w:val="24"/>
          <w:szCs w:val="24"/>
        </w:rPr>
        <w:t>Виды и средства контроля</w:t>
      </w:r>
    </w:p>
    <w:p w:rsidR="00F359B3" w:rsidRDefault="000B4368">
      <w:pPr>
        <w:pStyle w:val="dash041e005f0441005f043d005f043e005f0432005f043d005f043e005f0439005f0020005f0442005f0435005f043a005f0441005f0442005f0020005f0441005f0020005f043e005f0442005f0441005f0442005f0443005f043f005f043e005f043"/>
        <w:ind w:left="227" w:firstLine="720"/>
        <w:jc w:val="both"/>
      </w:pPr>
      <w:r>
        <w:rPr>
          <w:rStyle w:val="dash041e005f0441005f043d005f043e005f0432005f043d005f043e005f0439005f0020005f0442005f0435005f043a005f0441005f0442005f0020005f0441005f0020005f043e005f0442005f0441005f0442005f0443005f043f005f043e005f043char1"/>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Предварительный контроль - в начале учебного года, полугодия, четверти, на первых уроках нового раздела учебного предмета.</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Текущий контроль - непрерывное отслеживание знаний и умений для получения информации о качестве отдельных этапов учебного процесса.</w:t>
      </w:r>
    </w:p>
    <w:p w:rsidR="00F359B3" w:rsidRDefault="000B4368">
      <w:pPr>
        <w:pStyle w:val="aa"/>
        <w:tabs>
          <w:tab w:val="right" w:pos="6352"/>
        </w:tabs>
        <w:spacing w:before="0" w:after="0" w:line="240" w:lineRule="auto"/>
        <w:ind w:left="227"/>
        <w:rPr>
          <w:rFonts w:ascii="Times New Roman" w:hAnsi="Times New Roman" w:cs="Times New Roman"/>
          <w:sz w:val="24"/>
          <w:szCs w:val="24"/>
        </w:rPr>
      </w:pPr>
      <w:r>
        <w:rPr>
          <w:rFonts w:ascii="Times New Roman" w:hAnsi="Times New Roman" w:cs="Times New Roman"/>
          <w:sz w:val="24"/>
          <w:szCs w:val="24"/>
        </w:rPr>
        <w:tab/>
        <w:t>Тематический контроль - по завершении изучения большой темы, на повторительно-обобщающих уроках, систематизировать и обобщить материал всей темы.</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 xml:space="preserve">Итоговый контроль – в конце учебного курса, четверти, полугодия или года.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Методы и приемы контроля. По способу взаимодействия учителя и ученика методы проверки, контроля знаний, умений и навыков, уровня развития учащихся можно подразделить на следующие: устные, письменные, графические, практические (работы), тесты.</w:t>
      </w:r>
    </w:p>
    <w:p w:rsidR="00F359B3" w:rsidRDefault="000B4368">
      <w:pPr>
        <w:tabs>
          <w:tab w:val="left" w:pos="709"/>
        </w:tabs>
        <w:ind w:left="227" w:firstLine="709"/>
        <w:jc w:val="both"/>
        <w:rPr>
          <w:sz w:val="24"/>
          <w:szCs w:val="24"/>
        </w:rPr>
      </w:pPr>
      <w:r>
        <w:rPr>
          <w:sz w:val="24"/>
          <w:szCs w:val="24"/>
        </w:rPr>
        <w:t>Методы контроля часто используются в комбинированном виде, они в реальном учебном процессе дополняют друг друга. Каждый метод включает в себя совокупность приемов контроля. Один и тот же прием может быть использован в разных мето</w:t>
      </w:r>
      <w:r w:rsidR="00D4213F">
        <w:rPr>
          <w:sz w:val="24"/>
          <w:szCs w:val="24"/>
        </w:rPr>
        <w:t xml:space="preserve">дах контроля. Пример контрольных </w:t>
      </w:r>
      <w:r w:rsidR="00D4213F">
        <w:rPr>
          <w:sz w:val="24"/>
          <w:szCs w:val="24"/>
        </w:rPr>
        <w:lastRenderedPageBreak/>
        <w:t xml:space="preserve">работ </w:t>
      </w:r>
      <w:r>
        <w:rPr>
          <w:sz w:val="24"/>
          <w:szCs w:val="24"/>
        </w:rPr>
        <w:t xml:space="preserve"> приведен в </w:t>
      </w:r>
      <w:r>
        <w:rPr>
          <w:b/>
          <w:i/>
          <w:sz w:val="24"/>
          <w:szCs w:val="24"/>
        </w:rPr>
        <w:t>Приложении 1</w:t>
      </w:r>
      <w:r>
        <w:rPr>
          <w:b/>
          <w:sz w:val="24"/>
          <w:szCs w:val="24"/>
        </w:rPr>
        <w:t>.</w:t>
      </w:r>
    </w:p>
    <w:p w:rsidR="00F359B3" w:rsidRDefault="00F359B3">
      <w:pPr>
        <w:pStyle w:val="aa"/>
        <w:tabs>
          <w:tab w:val="right" w:pos="6352"/>
        </w:tabs>
        <w:spacing w:before="0" w:after="0" w:line="240" w:lineRule="auto"/>
        <w:ind w:left="227" w:firstLine="709"/>
        <w:rPr>
          <w:rFonts w:ascii="Times New Roman" w:hAnsi="Times New Roman" w:cs="Times New Roman"/>
          <w:sz w:val="24"/>
          <w:szCs w:val="24"/>
        </w:rPr>
      </w:pPr>
    </w:p>
    <w:p w:rsidR="00F359B3" w:rsidRDefault="000B4368">
      <w:pPr>
        <w:pStyle w:val="aa"/>
        <w:tabs>
          <w:tab w:val="right" w:pos="6352"/>
        </w:tabs>
        <w:spacing w:before="0" w:after="0" w:line="240" w:lineRule="auto"/>
        <w:ind w:left="227" w:firstLine="709"/>
        <w:jc w:val="center"/>
        <w:rPr>
          <w:rFonts w:ascii="Times New Roman" w:hAnsi="Times New Roman" w:cs="Times New Roman"/>
          <w:i/>
          <w:sz w:val="24"/>
          <w:szCs w:val="24"/>
        </w:rPr>
      </w:pPr>
      <w:r>
        <w:rPr>
          <w:rFonts w:ascii="Times New Roman" w:hAnsi="Times New Roman" w:cs="Times New Roman"/>
          <w:i/>
          <w:sz w:val="24"/>
          <w:szCs w:val="24"/>
        </w:rPr>
        <w:t>Критерии для оценивания устного ответа на уроках географии</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2. Показывает недостаточную сформированность отдельных знаний и умений; выводы и обобщения аргументирует слабо, допускает в них ошибки.</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b/>
          <w:sz w:val="24"/>
          <w:szCs w:val="24"/>
        </w:rPr>
        <w:lastRenderedPageBreak/>
        <w:t>Отметка «2»</w:t>
      </w:r>
      <w:r>
        <w:rPr>
          <w:rFonts w:ascii="Times New Roman" w:hAnsi="Times New Roman" w:cs="Times New Roman"/>
          <w:sz w:val="24"/>
          <w:szCs w:val="24"/>
        </w:rPr>
        <w:t xml:space="preserve"> ставится, если ученик:</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Не усвоил и не раскрыл основное содержание материала; не делает выводов и обобщений.</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3. При ответе (на один вопрос) допускает более двух грубых ошибок, которые не может исправить даже при помощи учителя.</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4. Не может ответить ни на один их поставленных вопросов.</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 xml:space="preserve">5. Полностью не усвоил материал.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b/>
          <w:sz w:val="24"/>
          <w:szCs w:val="24"/>
        </w:rPr>
        <w:t>Оценка «1»</w:t>
      </w:r>
      <w:r>
        <w:rPr>
          <w:rFonts w:ascii="Times New Roman" w:hAnsi="Times New Roman" w:cs="Times New Roman"/>
          <w:sz w:val="24"/>
          <w:szCs w:val="24"/>
        </w:rPr>
        <w:t xml:space="preserve"> ставится, если ученик:</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Отказался  ответить по теме при неуважительной причине или при полном незнании основных положений темы.</w:t>
      </w:r>
    </w:p>
    <w:p w:rsidR="00F359B3" w:rsidRDefault="00F359B3">
      <w:pPr>
        <w:pStyle w:val="aa"/>
        <w:tabs>
          <w:tab w:val="right" w:pos="6352"/>
        </w:tabs>
        <w:spacing w:before="0" w:after="0" w:line="240" w:lineRule="auto"/>
        <w:ind w:left="227" w:firstLine="709"/>
        <w:jc w:val="center"/>
        <w:rPr>
          <w:rFonts w:ascii="Times New Roman" w:hAnsi="Times New Roman" w:cs="Times New Roman"/>
          <w:i/>
          <w:sz w:val="24"/>
          <w:szCs w:val="24"/>
        </w:rPr>
      </w:pPr>
    </w:p>
    <w:p w:rsidR="00F359B3" w:rsidRDefault="000B4368">
      <w:pPr>
        <w:pStyle w:val="aa"/>
        <w:tabs>
          <w:tab w:val="right" w:pos="6352"/>
        </w:tabs>
        <w:spacing w:before="0" w:after="0" w:line="240" w:lineRule="auto"/>
        <w:ind w:left="227" w:firstLine="709"/>
        <w:jc w:val="center"/>
        <w:rPr>
          <w:rFonts w:ascii="Times New Roman" w:hAnsi="Times New Roman" w:cs="Times New Roman"/>
          <w:sz w:val="24"/>
          <w:szCs w:val="24"/>
        </w:rPr>
      </w:pPr>
      <w:r>
        <w:rPr>
          <w:rFonts w:ascii="Times New Roman" w:hAnsi="Times New Roman" w:cs="Times New Roman"/>
          <w:i/>
          <w:sz w:val="24"/>
          <w:szCs w:val="24"/>
        </w:rPr>
        <w:t>Оценивание письменных ответов</w:t>
      </w:r>
      <w:r>
        <w:rPr>
          <w:rFonts w:ascii="Times New Roman" w:hAnsi="Times New Roman" w:cs="Times New Roman"/>
          <w:sz w:val="24"/>
          <w:szCs w:val="24"/>
        </w:rPr>
        <w:t>:</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«5» -    100-90 %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«4» -      89-70 %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«3» -      69-45 %</w:t>
      </w:r>
    </w:p>
    <w:p w:rsidR="00F359B3" w:rsidRDefault="000B4368">
      <w:pPr>
        <w:pStyle w:val="aa"/>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«2» -      44-20 %</w:t>
      </w:r>
    </w:p>
    <w:p w:rsidR="00F359B3" w:rsidRDefault="000B4368">
      <w:pPr>
        <w:pStyle w:val="aa"/>
        <w:shd w:val="clear" w:color="auto" w:fill="auto"/>
        <w:tabs>
          <w:tab w:val="right" w:pos="6352"/>
        </w:tabs>
        <w:spacing w:before="0" w:after="0" w:line="240" w:lineRule="auto"/>
        <w:ind w:left="227" w:firstLine="709"/>
        <w:rPr>
          <w:rFonts w:ascii="Times New Roman" w:hAnsi="Times New Roman" w:cs="Times New Roman"/>
          <w:sz w:val="24"/>
          <w:szCs w:val="24"/>
        </w:rPr>
      </w:pPr>
      <w:r>
        <w:rPr>
          <w:rFonts w:ascii="Times New Roman" w:hAnsi="Times New Roman" w:cs="Times New Roman"/>
          <w:sz w:val="24"/>
          <w:szCs w:val="24"/>
        </w:rPr>
        <w:t>«1» -      19-  0 %</w:t>
      </w:r>
    </w:p>
    <w:p w:rsidR="00F359B3" w:rsidRDefault="00F359B3">
      <w:pPr>
        <w:pStyle w:val="aa"/>
        <w:shd w:val="clear" w:color="auto" w:fill="auto"/>
        <w:tabs>
          <w:tab w:val="right" w:pos="6352"/>
        </w:tabs>
        <w:spacing w:before="0" w:after="0" w:line="240" w:lineRule="auto"/>
        <w:ind w:left="227" w:firstLine="709"/>
        <w:rPr>
          <w:rFonts w:ascii="Times New Roman" w:hAnsi="Times New Roman" w:cs="Times New Roman"/>
          <w:sz w:val="24"/>
          <w:szCs w:val="24"/>
        </w:rPr>
      </w:pPr>
    </w:p>
    <w:p w:rsidR="00F359B3" w:rsidRDefault="000B4368">
      <w:pPr>
        <w:pStyle w:val="2"/>
        <w:spacing w:before="1"/>
        <w:ind w:left="227"/>
        <w:rPr>
          <w:b w:val="0"/>
          <w:i/>
        </w:rPr>
      </w:pPr>
      <w:r>
        <w:rPr>
          <w:b w:val="0"/>
          <w:i/>
        </w:rPr>
        <w:t>Оценка качества выполнения практических  и (или) самостоятельных работ по географии.</w:t>
      </w:r>
    </w:p>
    <w:p w:rsidR="00F359B3" w:rsidRDefault="000B4368">
      <w:pPr>
        <w:spacing w:before="40"/>
        <w:ind w:left="227"/>
        <w:jc w:val="center"/>
        <w:rPr>
          <w:b/>
          <w:sz w:val="24"/>
          <w:szCs w:val="24"/>
        </w:rPr>
      </w:pPr>
      <w:r>
        <w:rPr>
          <w:b/>
          <w:sz w:val="24"/>
          <w:szCs w:val="24"/>
        </w:rPr>
        <w:t>Отметка "5"</w:t>
      </w:r>
    </w:p>
    <w:p w:rsidR="00F359B3" w:rsidRDefault="000B4368">
      <w:pPr>
        <w:pStyle w:val="a3"/>
        <w:spacing w:before="36" w:line="276" w:lineRule="auto"/>
        <w:ind w:left="284" w:right="287"/>
        <w:jc w:val="both"/>
      </w:pPr>
      <w: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F359B3" w:rsidRDefault="000B4368">
      <w:pPr>
        <w:pStyle w:val="a3"/>
        <w:spacing w:before="1" w:line="276" w:lineRule="auto"/>
        <w:ind w:left="284" w:right="287"/>
        <w:jc w:val="both"/>
      </w:pPr>
      <w:r>
        <w:t>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F359B3" w:rsidRDefault="000B4368">
      <w:pPr>
        <w:pStyle w:val="a3"/>
        <w:spacing w:before="1"/>
        <w:ind w:left="284" w:right="287"/>
        <w:jc w:val="both"/>
      </w:pPr>
      <w:r>
        <w:t>Форма фиксации материалов может быть предложена учителем или выбрана самими учащимися.</w:t>
      </w:r>
    </w:p>
    <w:p w:rsidR="00F359B3" w:rsidRDefault="00F359B3">
      <w:pPr>
        <w:pStyle w:val="a3"/>
        <w:spacing w:before="6"/>
        <w:ind w:left="284" w:right="287"/>
        <w:jc w:val="both"/>
      </w:pPr>
    </w:p>
    <w:p w:rsidR="00F359B3" w:rsidRDefault="000B4368">
      <w:pPr>
        <w:pStyle w:val="2"/>
        <w:spacing w:before="1"/>
        <w:ind w:left="227" w:right="287" w:firstLine="57"/>
        <w:jc w:val="both"/>
      </w:pPr>
      <w:r>
        <w:t>Отметка "4"</w:t>
      </w:r>
    </w:p>
    <w:p w:rsidR="00F359B3" w:rsidRDefault="000B4368">
      <w:pPr>
        <w:pStyle w:val="a3"/>
        <w:spacing w:before="36"/>
        <w:ind w:left="284"/>
        <w:jc w:val="both"/>
      </w:pPr>
      <w:r>
        <w:t>Практическая или самостоятельная работа выполнена учащимися в полном объеме и самостоятельно.</w:t>
      </w:r>
    </w:p>
    <w:p w:rsidR="00F359B3" w:rsidRDefault="000B4368">
      <w:pPr>
        <w:pStyle w:val="a3"/>
        <w:spacing w:before="41" w:line="278" w:lineRule="auto"/>
        <w:ind w:left="284" w:right="795"/>
        <w:jc w:val="both"/>
      </w:pPr>
      <w: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F359B3" w:rsidRDefault="000B4368">
      <w:pPr>
        <w:pStyle w:val="a3"/>
        <w:spacing w:line="276" w:lineRule="auto"/>
        <w:ind w:left="284" w:right="794"/>
        <w:jc w:val="both"/>
      </w:pPr>
      <w: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F359B3" w:rsidRDefault="000B4368">
      <w:pPr>
        <w:pStyle w:val="a3"/>
        <w:ind w:left="284"/>
        <w:jc w:val="both"/>
      </w:pPr>
      <w:r>
        <w:t>Допускаются неточности и небрежность в оформлении результатов работы.</w:t>
      </w:r>
    </w:p>
    <w:p w:rsidR="00F359B3" w:rsidRDefault="00F359B3">
      <w:pPr>
        <w:pStyle w:val="a3"/>
        <w:ind w:left="284"/>
      </w:pPr>
    </w:p>
    <w:p w:rsidR="00F359B3" w:rsidRDefault="000B4368">
      <w:pPr>
        <w:pStyle w:val="2"/>
        <w:spacing w:before="64"/>
        <w:ind w:left="284"/>
        <w:jc w:val="both"/>
      </w:pPr>
      <w:r>
        <w:t>Отметка "3"</w:t>
      </w:r>
    </w:p>
    <w:p w:rsidR="00F359B3" w:rsidRDefault="000B4368">
      <w:pPr>
        <w:pStyle w:val="a3"/>
        <w:spacing w:before="37" w:line="276" w:lineRule="auto"/>
        <w:ind w:left="284" w:right="796"/>
        <w:jc w:val="both"/>
      </w:pP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F359B3" w:rsidRDefault="000B4368">
      <w:pPr>
        <w:pStyle w:val="2"/>
        <w:spacing w:before="5"/>
        <w:ind w:left="284"/>
        <w:jc w:val="both"/>
      </w:pPr>
      <w:r>
        <w:lastRenderedPageBreak/>
        <w:t>Отметка "2"</w:t>
      </w:r>
    </w:p>
    <w:p w:rsidR="00F359B3" w:rsidRDefault="000B4368">
      <w:pPr>
        <w:pStyle w:val="a3"/>
        <w:spacing w:before="36" w:line="276" w:lineRule="auto"/>
        <w:ind w:left="284" w:right="788"/>
        <w:jc w:val="both"/>
      </w:pP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F359B3" w:rsidRDefault="00F359B3">
      <w:pPr>
        <w:pStyle w:val="a3"/>
        <w:ind w:left="284"/>
      </w:pPr>
    </w:p>
    <w:p w:rsidR="00533835" w:rsidRDefault="00533835">
      <w:pPr>
        <w:widowControl/>
        <w:autoSpaceDE/>
        <w:autoSpaceDN/>
        <w:spacing w:after="200" w:line="276" w:lineRule="auto"/>
        <w:rPr>
          <w:b/>
          <w:bCs/>
          <w:iCs/>
          <w:color w:val="333333"/>
          <w:sz w:val="28"/>
          <w:szCs w:val="24"/>
        </w:rPr>
      </w:pPr>
      <w:r>
        <w:rPr>
          <w:b/>
          <w:bCs/>
          <w:iCs/>
          <w:color w:val="333333"/>
          <w:sz w:val="28"/>
          <w:szCs w:val="24"/>
        </w:rPr>
        <w:br w:type="page"/>
      </w:r>
    </w:p>
    <w:p w:rsidR="00F359B3" w:rsidRPr="00533835" w:rsidRDefault="000B4368" w:rsidP="00533835">
      <w:pPr>
        <w:shd w:val="clear" w:color="auto" w:fill="FFFFFF"/>
        <w:spacing w:after="150"/>
        <w:ind w:left="284"/>
        <w:jc w:val="center"/>
        <w:rPr>
          <w:b/>
          <w:bCs/>
          <w:iCs/>
          <w:sz w:val="24"/>
          <w:szCs w:val="24"/>
        </w:rPr>
      </w:pPr>
      <w:r w:rsidRPr="00533835">
        <w:rPr>
          <w:b/>
          <w:bCs/>
          <w:iCs/>
          <w:sz w:val="24"/>
          <w:szCs w:val="24"/>
        </w:rPr>
        <w:lastRenderedPageBreak/>
        <w:t>Содержание учебного предмета «География»</w:t>
      </w:r>
    </w:p>
    <w:p w:rsidR="00F41C05" w:rsidRPr="00533835" w:rsidRDefault="00EE5A09" w:rsidP="00533835">
      <w:pPr>
        <w:shd w:val="clear" w:color="auto" w:fill="FFFFFF"/>
        <w:spacing w:after="150"/>
        <w:jc w:val="center"/>
        <w:rPr>
          <w:b/>
          <w:bCs/>
          <w:iCs/>
          <w:sz w:val="24"/>
          <w:szCs w:val="24"/>
        </w:rPr>
      </w:pPr>
      <w:r w:rsidRPr="00533835">
        <w:rPr>
          <w:b/>
          <w:bCs/>
          <w:iCs/>
          <w:sz w:val="24"/>
          <w:szCs w:val="24"/>
        </w:rPr>
        <w:t>5 КЛАСС (35 ч, из них 2 ч – резервное время)</w:t>
      </w:r>
    </w:p>
    <w:p w:rsidR="00EE5A09" w:rsidRPr="00533835" w:rsidRDefault="00EE5A09" w:rsidP="00533835">
      <w:pPr>
        <w:shd w:val="clear" w:color="auto" w:fill="FFFFFF"/>
        <w:spacing w:after="150"/>
        <w:jc w:val="center"/>
        <w:rPr>
          <w:b/>
          <w:bCs/>
          <w:sz w:val="24"/>
          <w:szCs w:val="24"/>
        </w:rPr>
      </w:pPr>
      <w:r w:rsidRPr="00533835">
        <w:rPr>
          <w:b/>
          <w:bCs/>
          <w:sz w:val="24"/>
          <w:szCs w:val="24"/>
        </w:rPr>
        <w:t>Раздел I. ГЕОГРАФИЧЕСКОЕ ИЗУЧЕНИЕ ЗЕМЛИ  (</w:t>
      </w:r>
      <w:r w:rsidRPr="00533835">
        <w:rPr>
          <w:b/>
          <w:bCs/>
          <w:sz w:val="24"/>
          <w:szCs w:val="24"/>
          <w:u w:val="single"/>
        </w:rPr>
        <w:t>7 ч</w:t>
      </w:r>
      <w:r w:rsidRPr="00533835">
        <w:rPr>
          <w:b/>
          <w:bCs/>
          <w:sz w:val="24"/>
          <w:szCs w:val="24"/>
        </w:rPr>
        <w:t>)</w:t>
      </w:r>
    </w:p>
    <w:p w:rsidR="00EE5A09" w:rsidRPr="00533835" w:rsidRDefault="00EE5A09" w:rsidP="00533835">
      <w:pPr>
        <w:shd w:val="clear" w:color="auto" w:fill="FFFFFF"/>
        <w:spacing w:after="150"/>
        <w:jc w:val="both"/>
        <w:rPr>
          <w:sz w:val="24"/>
          <w:szCs w:val="24"/>
        </w:rPr>
      </w:pPr>
      <w:r w:rsidRPr="00533835">
        <w:rPr>
          <w:b/>
          <w:bCs/>
          <w:sz w:val="24"/>
          <w:szCs w:val="24"/>
        </w:rPr>
        <w:t>Введение. География – наука о планете Земля ( 1 ч). </w:t>
      </w:r>
      <w:r w:rsidRPr="00533835">
        <w:rPr>
          <w:sz w:val="24"/>
          <w:szCs w:val="24"/>
        </w:rPr>
        <w:t>Что изучает  «география». Географические объекты, процессы и явления. Как география изучает Землю.</w:t>
      </w:r>
    </w:p>
    <w:p w:rsidR="00EE5A09" w:rsidRPr="00533835" w:rsidRDefault="00EE5A09" w:rsidP="00533835">
      <w:pPr>
        <w:shd w:val="clear" w:color="auto" w:fill="FFFFFF"/>
        <w:spacing w:after="150"/>
        <w:jc w:val="both"/>
        <w:rPr>
          <w:b/>
          <w:sz w:val="24"/>
          <w:szCs w:val="24"/>
        </w:rPr>
      </w:pPr>
      <w:r w:rsidRPr="00533835">
        <w:rPr>
          <w:b/>
          <w:sz w:val="24"/>
          <w:szCs w:val="24"/>
        </w:rPr>
        <w:t>Тема 1. Развитие географических знаний о Земле (6 ч)</w:t>
      </w:r>
    </w:p>
    <w:p w:rsidR="00EE5A09" w:rsidRPr="00533835" w:rsidRDefault="00EE5A09" w:rsidP="00533835">
      <w:pPr>
        <w:shd w:val="clear" w:color="auto" w:fill="FFFFFF"/>
        <w:jc w:val="both"/>
        <w:rPr>
          <w:sz w:val="24"/>
          <w:szCs w:val="24"/>
        </w:rPr>
      </w:pPr>
      <w:r w:rsidRPr="00533835">
        <w:rPr>
          <w:sz w:val="24"/>
          <w:szCs w:val="24"/>
        </w:rPr>
        <w:t>География в древности: Древняя Индия, Древний Египет, Древний Восток, Древняя Греция. Ученые античного мира – Аристотель, Эратосфен, Птолемей. Экспедиции Т.Хейердала как модель путешествий в древности.</w:t>
      </w:r>
    </w:p>
    <w:p w:rsidR="00EE5A09" w:rsidRPr="00533835" w:rsidRDefault="00EE5A09" w:rsidP="00533835">
      <w:pPr>
        <w:shd w:val="clear" w:color="auto" w:fill="FFFFFF"/>
        <w:jc w:val="both"/>
        <w:rPr>
          <w:sz w:val="24"/>
          <w:szCs w:val="24"/>
        </w:rPr>
      </w:pPr>
      <w:r w:rsidRPr="00533835">
        <w:rPr>
          <w:sz w:val="24"/>
          <w:szCs w:val="24"/>
        </w:rPr>
        <w:t>География в эпоху Средневековья: путешествия и открытия португальцев, русских землепроходцев. Путешествия Марко Поло и Афанасия Никитина.</w:t>
      </w:r>
    </w:p>
    <w:p w:rsidR="00EE5A09" w:rsidRPr="00533835" w:rsidRDefault="00EE5A09" w:rsidP="00533835">
      <w:pPr>
        <w:shd w:val="clear" w:color="auto" w:fill="FFFFFF"/>
        <w:jc w:val="both"/>
        <w:rPr>
          <w:sz w:val="24"/>
          <w:szCs w:val="24"/>
        </w:rPr>
      </w:pPr>
      <w:r w:rsidRPr="00533835">
        <w:rPr>
          <w:sz w:val="24"/>
          <w:szCs w:val="24"/>
        </w:rPr>
        <w:t>Эпоха Великих географических открытий. Открытие Нового Света – экспедиция Х.Колумба. Первое кругосветное плавание Ф.Магеллана. Значение Великих географических открытий.</w:t>
      </w:r>
    </w:p>
    <w:p w:rsidR="00EE5A09" w:rsidRPr="00533835" w:rsidRDefault="00EE5A09" w:rsidP="00533835">
      <w:pPr>
        <w:shd w:val="clear" w:color="auto" w:fill="FFFFFF"/>
        <w:jc w:val="both"/>
        <w:rPr>
          <w:sz w:val="24"/>
          <w:szCs w:val="24"/>
        </w:rPr>
      </w:pPr>
      <w:r w:rsidRPr="00533835">
        <w:rPr>
          <w:sz w:val="24"/>
          <w:szCs w:val="24"/>
        </w:rPr>
        <w:t xml:space="preserve">Географические открытия </w:t>
      </w:r>
      <w:r w:rsidRPr="00533835">
        <w:rPr>
          <w:sz w:val="24"/>
          <w:szCs w:val="24"/>
          <w:lang w:val="en-US"/>
        </w:rPr>
        <w:t>XVII</w:t>
      </w:r>
      <w:r w:rsidRPr="00533835">
        <w:rPr>
          <w:sz w:val="24"/>
          <w:szCs w:val="24"/>
        </w:rPr>
        <w:t xml:space="preserve"> – </w:t>
      </w:r>
      <w:r w:rsidRPr="00533835">
        <w:rPr>
          <w:sz w:val="24"/>
          <w:szCs w:val="24"/>
          <w:lang w:val="en-US"/>
        </w:rPr>
        <w:t>XIX</w:t>
      </w:r>
      <w:r w:rsidRPr="00533835">
        <w:rPr>
          <w:sz w:val="24"/>
          <w:szCs w:val="24"/>
        </w:rPr>
        <w:t xml:space="preserve"> вв.Поиски Южной Земли – открытие Австралии. Первая русская кругосветная экспедиция И.Ф. Крузенштерна и Ю.Ф. Лисянского. Русская экспедиция Ф.Ф.Беллинсгаузена и М.П. Лазарева – открытие Антарктиды. </w:t>
      </w:r>
    </w:p>
    <w:p w:rsidR="00EE5A09" w:rsidRPr="00533835" w:rsidRDefault="00EE5A09" w:rsidP="00533835">
      <w:pPr>
        <w:shd w:val="clear" w:color="auto" w:fill="FFFFFF"/>
        <w:jc w:val="both"/>
        <w:rPr>
          <w:sz w:val="24"/>
          <w:szCs w:val="24"/>
        </w:rPr>
      </w:pPr>
      <w:r w:rsidRPr="00533835">
        <w:rPr>
          <w:sz w:val="24"/>
          <w:szCs w:val="24"/>
        </w:rPr>
        <w:t>Современные географические исследования. Исследования полярных областей Земли. Изучение Мирового океана. Космические исследования. Географические исследования Новейшего времени. Актуальные проблемы развития человечества и России, решение которых невозможно без участия географов.</w:t>
      </w:r>
    </w:p>
    <w:p w:rsidR="00EE5A09" w:rsidRPr="00533835" w:rsidRDefault="00EE5A09" w:rsidP="00533835">
      <w:pPr>
        <w:shd w:val="clear" w:color="auto" w:fill="FFFFFF"/>
        <w:jc w:val="both"/>
        <w:rPr>
          <w:b/>
          <w:sz w:val="24"/>
          <w:szCs w:val="24"/>
        </w:rPr>
      </w:pPr>
      <w:r w:rsidRPr="00533835">
        <w:rPr>
          <w:b/>
          <w:sz w:val="24"/>
          <w:szCs w:val="24"/>
        </w:rPr>
        <w:t>Практические работы.</w:t>
      </w:r>
    </w:p>
    <w:p w:rsidR="00EE5A09" w:rsidRPr="00533835" w:rsidRDefault="00EE5A09" w:rsidP="00533835">
      <w:pPr>
        <w:shd w:val="clear" w:color="auto" w:fill="FFFFFF"/>
        <w:jc w:val="both"/>
        <w:rPr>
          <w:sz w:val="24"/>
          <w:szCs w:val="24"/>
        </w:rPr>
      </w:pPr>
      <w:r w:rsidRPr="00533835">
        <w:rPr>
          <w:sz w:val="24"/>
          <w:szCs w:val="24"/>
        </w:rPr>
        <w:t>№1. Обозначение на контурной карте маршрутов путешествий, географических объектов, открытых в разные периоды.</w:t>
      </w:r>
    </w:p>
    <w:p w:rsidR="00EE5A09" w:rsidRPr="00533835" w:rsidRDefault="00EE5A09" w:rsidP="00533835">
      <w:pPr>
        <w:shd w:val="clear" w:color="auto" w:fill="FFFFFF"/>
        <w:jc w:val="both"/>
        <w:rPr>
          <w:sz w:val="24"/>
          <w:szCs w:val="24"/>
        </w:rPr>
      </w:pPr>
      <w:r w:rsidRPr="00533835">
        <w:rPr>
          <w:sz w:val="24"/>
          <w:szCs w:val="24"/>
        </w:rPr>
        <w:t>№2 Составление списка источников информации по теме «Имена русских первопроходцев и мореплавателей на карте мира» (по выбору учителя)</w:t>
      </w:r>
    </w:p>
    <w:p w:rsidR="00EE5A09" w:rsidRPr="00533835" w:rsidRDefault="00EE5A09" w:rsidP="00533835">
      <w:pPr>
        <w:shd w:val="clear" w:color="auto" w:fill="FFFFFF"/>
        <w:jc w:val="center"/>
        <w:rPr>
          <w:b/>
          <w:bCs/>
          <w:sz w:val="24"/>
          <w:szCs w:val="24"/>
        </w:rPr>
      </w:pPr>
      <w:r w:rsidRPr="00533835">
        <w:rPr>
          <w:b/>
          <w:bCs/>
          <w:sz w:val="24"/>
          <w:szCs w:val="24"/>
        </w:rPr>
        <w:t>Раздел II. ЗЕМЛЯ – ПЛАНЕТА СОЛНЕЧНОЙ СИСТЕМЫ (</w:t>
      </w:r>
      <w:r w:rsidRPr="00533835">
        <w:rPr>
          <w:b/>
          <w:bCs/>
          <w:sz w:val="24"/>
          <w:szCs w:val="24"/>
          <w:u w:val="single"/>
        </w:rPr>
        <w:t>5 ч</w:t>
      </w:r>
      <w:r w:rsidRPr="00533835">
        <w:rPr>
          <w:b/>
          <w:bCs/>
          <w:sz w:val="24"/>
          <w:szCs w:val="24"/>
        </w:rPr>
        <w:t>)</w:t>
      </w:r>
    </w:p>
    <w:p w:rsidR="00EE5A09" w:rsidRPr="00533835" w:rsidRDefault="00EE5A09" w:rsidP="00533835">
      <w:pPr>
        <w:shd w:val="clear" w:color="auto" w:fill="FFFFFF"/>
        <w:tabs>
          <w:tab w:val="left" w:pos="284"/>
        </w:tabs>
        <w:jc w:val="both"/>
        <w:rPr>
          <w:bCs/>
          <w:sz w:val="24"/>
          <w:szCs w:val="24"/>
        </w:rPr>
      </w:pPr>
      <w:r w:rsidRPr="00533835">
        <w:rPr>
          <w:bCs/>
          <w:sz w:val="24"/>
          <w:szCs w:val="24"/>
        </w:rPr>
        <w:t>Земля в Солнечной системе и во Вселенной. Земля и Луна. Форма и размеры Земли, их географические следствия.</w:t>
      </w:r>
    </w:p>
    <w:p w:rsidR="00EE5A09" w:rsidRPr="00533835" w:rsidRDefault="00EE5A09" w:rsidP="00533835">
      <w:pPr>
        <w:shd w:val="clear" w:color="auto" w:fill="FFFFFF"/>
        <w:tabs>
          <w:tab w:val="left" w:pos="284"/>
        </w:tabs>
        <w:jc w:val="both"/>
        <w:rPr>
          <w:bCs/>
          <w:sz w:val="24"/>
          <w:szCs w:val="24"/>
        </w:rPr>
      </w:pPr>
      <w:r w:rsidRPr="00533835">
        <w:rPr>
          <w:bCs/>
          <w:sz w:val="24"/>
          <w:szCs w:val="24"/>
        </w:rPr>
        <w:t>Движение Земли вокруг оси. Земная ось и географические полюсы. Следствия осевого вращения Земли.</w:t>
      </w:r>
    </w:p>
    <w:p w:rsidR="00EE5A09" w:rsidRPr="00533835" w:rsidRDefault="00EE5A09" w:rsidP="00533835">
      <w:pPr>
        <w:shd w:val="clear" w:color="auto" w:fill="FFFFFF"/>
        <w:tabs>
          <w:tab w:val="left" w:pos="284"/>
        </w:tabs>
        <w:jc w:val="both"/>
        <w:rPr>
          <w:bCs/>
          <w:sz w:val="24"/>
          <w:szCs w:val="24"/>
        </w:rPr>
      </w:pPr>
      <w:r w:rsidRPr="00533835">
        <w:rPr>
          <w:bCs/>
          <w:sz w:val="24"/>
          <w:szCs w:val="24"/>
        </w:rPr>
        <w:t>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Влияние Космоса на Землю и жизнь людей.</w:t>
      </w:r>
    </w:p>
    <w:p w:rsidR="00EE5A09" w:rsidRPr="00533835" w:rsidRDefault="00EE5A09" w:rsidP="00533835">
      <w:pPr>
        <w:shd w:val="clear" w:color="auto" w:fill="FFFFFF"/>
        <w:tabs>
          <w:tab w:val="left" w:pos="284"/>
        </w:tabs>
        <w:jc w:val="both"/>
        <w:rPr>
          <w:b/>
          <w:bCs/>
          <w:sz w:val="24"/>
          <w:szCs w:val="24"/>
        </w:rPr>
      </w:pPr>
      <w:r w:rsidRPr="00533835">
        <w:rPr>
          <w:b/>
          <w:bCs/>
          <w:sz w:val="24"/>
          <w:szCs w:val="24"/>
        </w:rPr>
        <w:t>Практические работы</w:t>
      </w:r>
    </w:p>
    <w:p w:rsidR="00EE5A09" w:rsidRPr="00533835" w:rsidRDefault="00EE5A09" w:rsidP="00533835">
      <w:pPr>
        <w:shd w:val="clear" w:color="auto" w:fill="FFFFFF"/>
        <w:tabs>
          <w:tab w:val="left" w:pos="284"/>
        </w:tabs>
        <w:jc w:val="both"/>
        <w:rPr>
          <w:bCs/>
          <w:sz w:val="24"/>
          <w:szCs w:val="24"/>
        </w:rPr>
      </w:pPr>
      <w:r w:rsidRPr="00533835">
        <w:rPr>
          <w:bCs/>
          <w:sz w:val="24"/>
          <w:szCs w:val="24"/>
        </w:rPr>
        <w:t>№3 Характеристика событий, происходящих на экваторе, в тропиках, на полярных кругах и полюсах Земли в дни равноденствий и солнцестояний.</w:t>
      </w:r>
    </w:p>
    <w:p w:rsidR="00EE5A09" w:rsidRPr="00533835" w:rsidRDefault="00EE5A09" w:rsidP="00533835">
      <w:pPr>
        <w:shd w:val="clear" w:color="auto" w:fill="FFFFFF"/>
        <w:tabs>
          <w:tab w:val="left" w:pos="284"/>
        </w:tabs>
        <w:jc w:val="both"/>
        <w:rPr>
          <w:bCs/>
          <w:sz w:val="24"/>
          <w:szCs w:val="24"/>
        </w:rPr>
      </w:pPr>
      <w:r w:rsidRPr="00533835">
        <w:rPr>
          <w:bCs/>
          <w:sz w:val="24"/>
          <w:szCs w:val="24"/>
        </w:rPr>
        <w:t>№4 Выявление закономерностей изменения продолжительности дня и высоты Солнца над горизонтом в зависимости от времени года в своей местности.</w:t>
      </w:r>
    </w:p>
    <w:p w:rsidR="00EE5A09" w:rsidRPr="00533835" w:rsidRDefault="00EE5A09" w:rsidP="00533835">
      <w:pPr>
        <w:shd w:val="clear" w:color="auto" w:fill="FFFFFF"/>
        <w:jc w:val="center"/>
        <w:rPr>
          <w:b/>
          <w:bCs/>
          <w:sz w:val="24"/>
          <w:szCs w:val="24"/>
        </w:rPr>
      </w:pPr>
      <w:r w:rsidRPr="00533835">
        <w:rPr>
          <w:b/>
          <w:bCs/>
          <w:sz w:val="24"/>
          <w:szCs w:val="24"/>
        </w:rPr>
        <w:t>Раздел III. ИЗОБРАЖЕНИЕ ЗЕМНОЙ ПОВЕРХНОСТИ (</w:t>
      </w:r>
      <w:r w:rsidRPr="00533835">
        <w:rPr>
          <w:b/>
          <w:bCs/>
          <w:sz w:val="24"/>
          <w:szCs w:val="24"/>
          <w:u w:val="single"/>
        </w:rPr>
        <w:t>12 Ч</w:t>
      </w:r>
      <w:r w:rsidRPr="00533835">
        <w:rPr>
          <w:b/>
          <w:bCs/>
          <w:sz w:val="24"/>
          <w:szCs w:val="24"/>
        </w:rPr>
        <w:t>)</w:t>
      </w:r>
    </w:p>
    <w:p w:rsidR="00EE5A09" w:rsidRPr="00533835" w:rsidRDefault="00EE5A09" w:rsidP="00533835">
      <w:pPr>
        <w:shd w:val="clear" w:color="auto" w:fill="FFFFFF"/>
        <w:spacing w:after="150"/>
        <w:jc w:val="both"/>
        <w:rPr>
          <w:b/>
          <w:bCs/>
          <w:sz w:val="24"/>
          <w:szCs w:val="24"/>
        </w:rPr>
      </w:pPr>
      <w:r w:rsidRPr="00533835">
        <w:rPr>
          <w:b/>
          <w:bCs/>
          <w:sz w:val="24"/>
          <w:szCs w:val="24"/>
        </w:rPr>
        <w:t>Тема 2. План и топографическая карта(5 ч)</w:t>
      </w:r>
    </w:p>
    <w:p w:rsidR="00EE5A09" w:rsidRPr="00533835" w:rsidRDefault="00EE5A09" w:rsidP="00533835">
      <w:pPr>
        <w:shd w:val="clear" w:color="auto" w:fill="FFFFFF"/>
        <w:jc w:val="both"/>
        <w:rPr>
          <w:bCs/>
          <w:sz w:val="24"/>
          <w:szCs w:val="24"/>
        </w:rPr>
      </w:pPr>
      <w:r w:rsidRPr="00533835">
        <w:rPr>
          <w:bCs/>
          <w:sz w:val="24"/>
          <w:szCs w:val="24"/>
        </w:rPr>
        <w:t>Глобус, план, карта, аэрофотоснимки и космические снимки. Географический атлас. Масштаб топографического плана и карты и его виды. Условные знаки плана и карты, их виды. Способы изображения неровностей земной поверхности на планах и картах. Ориентирование на местности. План местности. Определение направлений на плане. Глазомерная съемка. Полярная и маршрутная съемки. Ориентирование по плану местности. Разнообразие планов и области их применения.</w:t>
      </w:r>
    </w:p>
    <w:p w:rsidR="00EE5A09" w:rsidRPr="00533835" w:rsidRDefault="00EE5A09" w:rsidP="00533835">
      <w:pPr>
        <w:shd w:val="clear" w:color="auto" w:fill="FFFFFF"/>
        <w:jc w:val="both"/>
        <w:rPr>
          <w:b/>
          <w:bCs/>
          <w:sz w:val="24"/>
          <w:szCs w:val="24"/>
        </w:rPr>
      </w:pPr>
      <w:r w:rsidRPr="00533835">
        <w:rPr>
          <w:b/>
          <w:bCs/>
          <w:sz w:val="24"/>
          <w:szCs w:val="24"/>
        </w:rPr>
        <w:t xml:space="preserve">Практические работы </w:t>
      </w:r>
    </w:p>
    <w:p w:rsidR="00EE5A09" w:rsidRPr="00533835" w:rsidRDefault="00EE5A09" w:rsidP="00533835">
      <w:pPr>
        <w:shd w:val="clear" w:color="auto" w:fill="FFFFFF"/>
        <w:jc w:val="both"/>
        <w:rPr>
          <w:bCs/>
          <w:sz w:val="24"/>
          <w:szCs w:val="24"/>
        </w:rPr>
      </w:pPr>
      <w:r w:rsidRPr="00533835">
        <w:rPr>
          <w:bCs/>
          <w:sz w:val="24"/>
          <w:szCs w:val="24"/>
        </w:rPr>
        <w:t xml:space="preserve">№5 Проведение полярной съемки и составление плана местности </w:t>
      </w:r>
    </w:p>
    <w:p w:rsidR="00EE5A09" w:rsidRPr="00533835" w:rsidRDefault="00EE5A09" w:rsidP="00533835">
      <w:pPr>
        <w:shd w:val="clear" w:color="auto" w:fill="FFFFFF"/>
        <w:jc w:val="both"/>
        <w:rPr>
          <w:b/>
          <w:bCs/>
          <w:sz w:val="24"/>
          <w:szCs w:val="24"/>
        </w:rPr>
      </w:pPr>
      <w:r w:rsidRPr="00533835">
        <w:rPr>
          <w:b/>
          <w:bCs/>
          <w:sz w:val="24"/>
          <w:szCs w:val="24"/>
        </w:rPr>
        <w:t>Тема 3. Географические карты (7 ч)</w:t>
      </w:r>
    </w:p>
    <w:p w:rsidR="00EE5A09" w:rsidRPr="00533835" w:rsidRDefault="00EE5A09" w:rsidP="00533835">
      <w:pPr>
        <w:shd w:val="clear" w:color="auto" w:fill="FFFFFF"/>
        <w:jc w:val="both"/>
        <w:rPr>
          <w:bCs/>
          <w:sz w:val="24"/>
          <w:szCs w:val="24"/>
        </w:rPr>
      </w:pPr>
      <w:r w:rsidRPr="00533835">
        <w:rPr>
          <w:bCs/>
          <w:sz w:val="24"/>
          <w:szCs w:val="24"/>
        </w:rPr>
        <w:t xml:space="preserve">Разнообразие географических карт и их классификация. Виды географических карт. Способы изображения на мелкомасштабных географических картах. Масштаб географических карт. Искажения на географических картах. Градусная сетка: параллели и меридианы на глобусе и картах. </w:t>
      </w:r>
      <w:r w:rsidRPr="00533835">
        <w:rPr>
          <w:bCs/>
          <w:sz w:val="24"/>
          <w:szCs w:val="24"/>
        </w:rPr>
        <w:lastRenderedPageBreak/>
        <w:t>Экватор и нулевой (начальный, Гринвичский) меридиан. Географические координаты. Географическая широта и географическая долгота. Измерение расстояний по карте. Использование карт в жизни и хозяйственной деятельности людей.  Геоинформационные системы.</w:t>
      </w:r>
    </w:p>
    <w:p w:rsidR="00EE5A09" w:rsidRPr="00533835" w:rsidRDefault="00EE5A09" w:rsidP="00533835">
      <w:pPr>
        <w:shd w:val="clear" w:color="auto" w:fill="FFFFFF"/>
        <w:jc w:val="both"/>
        <w:rPr>
          <w:b/>
          <w:bCs/>
          <w:sz w:val="24"/>
          <w:szCs w:val="24"/>
        </w:rPr>
      </w:pPr>
      <w:r w:rsidRPr="00533835">
        <w:rPr>
          <w:b/>
          <w:bCs/>
          <w:sz w:val="24"/>
          <w:szCs w:val="24"/>
        </w:rPr>
        <w:t xml:space="preserve">Практические работы </w:t>
      </w:r>
    </w:p>
    <w:p w:rsidR="00EE5A09" w:rsidRPr="00533835" w:rsidRDefault="00EE5A09" w:rsidP="00533835">
      <w:pPr>
        <w:shd w:val="clear" w:color="auto" w:fill="FFFFFF"/>
        <w:jc w:val="both"/>
        <w:rPr>
          <w:bCs/>
          <w:sz w:val="24"/>
          <w:szCs w:val="24"/>
        </w:rPr>
      </w:pPr>
      <w:r w:rsidRPr="00533835">
        <w:rPr>
          <w:bCs/>
          <w:sz w:val="24"/>
          <w:szCs w:val="24"/>
        </w:rPr>
        <w:t xml:space="preserve">№6 </w:t>
      </w:r>
      <w:r w:rsidRPr="00533835">
        <w:rPr>
          <w:sz w:val="24"/>
          <w:szCs w:val="24"/>
        </w:rPr>
        <w:t xml:space="preserve">Определение направлений и расстояний  по карте </w:t>
      </w:r>
    </w:p>
    <w:p w:rsidR="00EE5A09" w:rsidRPr="00533835" w:rsidRDefault="00EE5A09" w:rsidP="00533835">
      <w:pPr>
        <w:shd w:val="clear" w:color="auto" w:fill="FFFFFF"/>
        <w:jc w:val="both"/>
        <w:rPr>
          <w:bCs/>
          <w:sz w:val="24"/>
          <w:szCs w:val="24"/>
        </w:rPr>
      </w:pPr>
      <w:r w:rsidRPr="00533835">
        <w:rPr>
          <w:bCs/>
          <w:sz w:val="24"/>
          <w:szCs w:val="24"/>
        </w:rPr>
        <w:t xml:space="preserve">№7 </w:t>
      </w:r>
      <w:r w:rsidRPr="00533835">
        <w:rPr>
          <w:sz w:val="24"/>
          <w:szCs w:val="24"/>
        </w:rPr>
        <w:t>Определение географических координат точек на глобусе и картах</w:t>
      </w:r>
    </w:p>
    <w:p w:rsidR="00EE5A09" w:rsidRPr="00533835" w:rsidRDefault="00EE5A09" w:rsidP="00533835">
      <w:pPr>
        <w:shd w:val="clear" w:color="auto" w:fill="FFFFFF"/>
        <w:jc w:val="center"/>
        <w:rPr>
          <w:b/>
          <w:bCs/>
          <w:sz w:val="24"/>
          <w:szCs w:val="24"/>
        </w:rPr>
      </w:pPr>
      <w:r w:rsidRPr="00533835">
        <w:rPr>
          <w:b/>
          <w:bCs/>
          <w:sz w:val="24"/>
          <w:szCs w:val="24"/>
        </w:rPr>
        <w:t xml:space="preserve">Раздел </w:t>
      </w:r>
      <w:r w:rsidRPr="00533835">
        <w:rPr>
          <w:b/>
          <w:bCs/>
          <w:sz w:val="24"/>
          <w:szCs w:val="24"/>
          <w:lang w:val="en-US"/>
        </w:rPr>
        <w:t>IV</w:t>
      </w:r>
      <w:r w:rsidRPr="00533835">
        <w:rPr>
          <w:b/>
          <w:bCs/>
          <w:sz w:val="24"/>
          <w:szCs w:val="24"/>
        </w:rPr>
        <w:t xml:space="preserve">.ОБОЛОЧКИ ЗЕМЛИ </w:t>
      </w:r>
      <w:r w:rsidRPr="00533835">
        <w:rPr>
          <w:b/>
          <w:bCs/>
          <w:sz w:val="24"/>
          <w:szCs w:val="24"/>
          <w:u w:val="single"/>
        </w:rPr>
        <w:t>(9 ч)</w:t>
      </w:r>
    </w:p>
    <w:p w:rsidR="00EE5A09" w:rsidRPr="00533835" w:rsidRDefault="00EE5A09" w:rsidP="00533835">
      <w:pPr>
        <w:shd w:val="clear" w:color="auto" w:fill="FFFFFF"/>
        <w:spacing w:after="150"/>
        <w:jc w:val="both"/>
        <w:rPr>
          <w:b/>
          <w:bCs/>
          <w:sz w:val="24"/>
          <w:szCs w:val="24"/>
        </w:rPr>
      </w:pPr>
      <w:r w:rsidRPr="00533835">
        <w:rPr>
          <w:b/>
          <w:bCs/>
          <w:sz w:val="24"/>
          <w:szCs w:val="24"/>
        </w:rPr>
        <w:t>Тема5. Литосфера – твердая  оболочка Земли (9 ч)</w:t>
      </w:r>
    </w:p>
    <w:p w:rsidR="00EE5A09" w:rsidRPr="00533835" w:rsidRDefault="00EE5A09" w:rsidP="00533835">
      <w:pPr>
        <w:shd w:val="clear" w:color="auto" w:fill="FFFFFF"/>
        <w:jc w:val="both"/>
        <w:rPr>
          <w:bCs/>
          <w:sz w:val="24"/>
          <w:szCs w:val="24"/>
        </w:rPr>
      </w:pPr>
      <w:r w:rsidRPr="00533835">
        <w:rPr>
          <w:bCs/>
          <w:sz w:val="24"/>
          <w:szCs w:val="24"/>
        </w:rPr>
        <w:t>Литосфера – твердая оболочка Земли. Внутреннее строение Земли: ядро, мантия земная кора. Строение земной коры: материковая(континентальная) и океаническая кора.</w:t>
      </w:r>
    </w:p>
    <w:p w:rsidR="00EE5A09" w:rsidRPr="00533835" w:rsidRDefault="00EE5A09" w:rsidP="00533835">
      <w:pPr>
        <w:shd w:val="clear" w:color="auto" w:fill="FFFFFF"/>
        <w:jc w:val="both"/>
        <w:rPr>
          <w:bCs/>
          <w:sz w:val="24"/>
          <w:szCs w:val="24"/>
        </w:rPr>
      </w:pPr>
      <w:r w:rsidRPr="00533835">
        <w:rPr>
          <w:bCs/>
          <w:sz w:val="24"/>
          <w:szCs w:val="24"/>
        </w:rPr>
        <w:t>Вещества земной коры: минералы и горные породы. Образование горных пород. Магматические, осадочные и метаморфические горные породы. Круговорот горных пород.</w:t>
      </w:r>
    </w:p>
    <w:p w:rsidR="00EE5A09" w:rsidRPr="00533835" w:rsidRDefault="00EE5A09" w:rsidP="00533835">
      <w:pPr>
        <w:shd w:val="clear" w:color="auto" w:fill="FFFFFF"/>
        <w:jc w:val="both"/>
        <w:rPr>
          <w:bCs/>
          <w:sz w:val="24"/>
          <w:szCs w:val="24"/>
        </w:rPr>
      </w:pPr>
      <w:r w:rsidRPr="00533835">
        <w:rPr>
          <w:bCs/>
          <w:sz w:val="24"/>
          <w:szCs w:val="24"/>
        </w:rPr>
        <w:t>Рельеф земной поверхности. Планетарные формы рельефа – материки и впадины океанов. Острова. Формы рельефа суши: горы и равнины. Различие гор по высоте. Разнообразие равнин по высоте. Виды равнин по внешнему облику.</w:t>
      </w:r>
    </w:p>
    <w:p w:rsidR="00EE5A09" w:rsidRPr="00533835" w:rsidRDefault="00EE5A09" w:rsidP="00533835">
      <w:pPr>
        <w:shd w:val="clear" w:color="auto" w:fill="FFFFFF"/>
        <w:jc w:val="both"/>
        <w:rPr>
          <w:bCs/>
          <w:sz w:val="24"/>
          <w:szCs w:val="24"/>
        </w:rPr>
      </w:pPr>
      <w:r w:rsidRPr="00533835">
        <w:rPr>
          <w:bCs/>
          <w:sz w:val="24"/>
          <w:szCs w:val="24"/>
        </w:rPr>
        <w:t>Внутренние и внешние процессы образования рельефа. Движение литосферных плит. Образование гор. Вулканы и землетрясения. Выветривание – разрушение и изменение горных пород и минералов под воздействием внешних процессов. Виды выветривания. Формирование рельефа земной поверхности  как результат действия внутренних и внешних сил. Деятельность человека, преобразующая земную поверхность, и связанные с ней экологические проблемы.</w:t>
      </w:r>
    </w:p>
    <w:p w:rsidR="00EE5A09" w:rsidRPr="00533835" w:rsidRDefault="00EE5A09" w:rsidP="00533835">
      <w:pPr>
        <w:shd w:val="clear" w:color="auto" w:fill="FFFFFF"/>
        <w:jc w:val="both"/>
        <w:rPr>
          <w:bCs/>
          <w:sz w:val="24"/>
          <w:szCs w:val="24"/>
        </w:rPr>
      </w:pPr>
      <w:r w:rsidRPr="00533835">
        <w:rPr>
          <w:bCs/>
          <w:sz w:val="24"/>
          <w:szCs w:val="24"/>
        </w:rPr>
        <w:t>Рельеф дна Мирового океана. Части подводных окраин материков. Срединно-океанические хребты. Ложе океана, его рельеф.</w:t>
      </w:r>
    </w:p>
    <w:p w:rsidR="00EE5A09" w:rsidRPr="00533835" w:rsidRDefault="00EE5A09" w:rsidP="00533835">
      <w:pPr>
        <w:shd w:val="clear" w:color="auto" w:fill="FFFFFF"/>
        <w:jc w:val="both"/>
        <w:rPr>
          <w:b/>
          <w:bCs/>
          <w:sz w:val="24"/>
          <w:szCs w:val="24"/>
        </w:rPr>
      </w:pPr>
      <w:r w:rsidRPr="00533835">
        <w:rPr>
          <w:b/>
          <w:bCs/>
          <w:sz w:val="24"/>
          <w:szCs w:val="24"/>
        </w:rPr>
        <w:t xml:space="preserve">Практические работы </w:t>
      </w:r>
    </w:p>
    <w:p w:rsidR="00EE5A09" w:rsidRPr="00533835" w:rsidRDefault="00EE5A09" w:rsidP="00533835">
      <w:pPr>
        <w:shd w:val="clear" w:color="auto" w:fill="FFFFFF"/>
        <w:jc w:val="both"/>
        <w:rPr>
          <w:bCs/>
          <w:sz w:val="24"/>
          <w:szCs w:val="24"/>
        </w:rPr>
      </w:pPr>
      <w:r w:rsidRPr="00533835">
        <w:rPr>
          <w:bCs/>
          <w:sz w:val="24"/>
          <w:szCs w:val="24"/>
        </w:rPr>
        <w:t>№8 Определение горных пород и их свойств</w:t>
      </w:r>
    </w:p>
    <w:p w:rsidR="00EE5A09" w:rsidRPr="00533835" w:rsidRDefault="00EE5A09" w:rsidP="00533835">
      <w:pPr>
        <w:shd w:val="clear" w:color="auto" w:fill="FFFFFF"/>
        <w:jc w:val="both"/>
        <w:rPr>
          <w:bCs/>
          <w:sz w:val="24"/>
          <w:szCs w:val="24"/>
        </w:rPr>
      </w:pPr>
      <w:r w:rsidRPr="00533835">
        <w:rPr>
          <w:bCs/>
          <w:sz w:val="24"/>
          <w:szCs w:val="24"/>
        </w:rPr>
        <w:t>№9 Нанесение на контурную карту географических объектов: островов, полуостровов, высочайших гор  и обширных равнин мира.</w:t>
      </w:r>
    </w:p>
    <w:p w:rsidR="00EE5A09" w:rsidRPr="00533835" w:rsidRDefault="00EE5A09" w:rsidP="00533835">
      <w:pPr>
        <w:shd w:val="clear" w:color="auto" w:fill="FFFFFF"/>
        <w:spacing w:after="150"/>
        <w:jc w:val="both"/>
        <w:rPr>
          <w:bCs/>
          <w:sz w:val="24"/>
          <w:szCs w:val="24"/>
        </w:rPr>
      </w:pPr>
      <w:r w:rsidRPr="00533835">
        <w:rPr>
          <w:bCs/>
          <w:sz w:val="24"/>
          <w:szCs w:val="24"/>
        </w:rPr>
        <w:t>№10 Описание местоположения горной системы или равнины по физической карте.</w:t>
      </w:r>
    </w:p>
    <w:p w:rsidR="00EE5A09" w:rsidRPr="00533835" w:rsidRDefault="00EE5A09" w:rsidP="00533835">
      <w:pPr>
        <w:shd w:val="clear" w:color="auto" w:fill="FFFFFF"/>
        <w:spacing w:after="150"/>
        <w:jc w:val="center"/>
        <w:rPr>
          <w:rStyle w:val="c1"/>
          <w:sz w:val="24"/>
          <w:szCs w:val="24"/>
        </w:rPr>
      </w:pPr>
      <w:r w:rsidRPr="00533835">
        <w:rPr>
          <w:rStyle w:val="c88"/>
          <w:b/>
          <w:bCs/>
          <w:sz w:val="24"/>
          <w:szCs w:val="24"/>
        </w:rPr>
        <w:t>6</w:t>
      </w:r>
      <w:r w:rsidRPr="00533835">
        <w:rPr>
          <w:rStyle w:val="c1"/>
          <w:b/>
          <w:bCs/>
          <w:sz w:val="24"/>
          <w:szCs w:val="24"/>
        </w:rPr>
        <w:t xml:space="preserve"> КЛАСС (35 ч; из них  6 ч - резервное время)</w:t>
      </w:r>
    </w:p>
    <w:p w:rsidR="00EE5A09" w:rsidRPr="00533835" w:rsidRDefault="00EE5A09" w:rsidP="00533835">
      <w:pPr>
        <w:pStyle w:val="c27"/>
        <w:spacing w:before="0" w:beforeAutospacing="0" w:after="0" w:afterAutospacing="0"/>
        <w:ind w:right="72"/>
        <w:jc w:val="center"/>
        <w:rPr>
          <w:rFonts w:eastAsia="Calibri"/>
          <w:b/>
          <w:lang w:eastAsia="ar-SA"/>
        </w:rPr>
      </w:pPr>
      <w:r w:rsidRPr="00533835">
        <w:rPr>
          <w:rStyle w:val="c1"/>
          <w:b/>
          <w:bCs/>
        </w:rPr>
        <w:t xml:space="preserve">Раздел </w:t>
      </w:r>
      <w:r w:rsidR="006F4E82" w:rsidRPr="00533835">
        <w:rPr>
          <w:b/>
          <w:bCs/>
          <w:lang w:val="en-US"/>
        </w:rPr>
        <w:t>IV</w:t>
      </w:r>
      <w:r w:rsidR="006F4E82">
        <w:rPr>
          <w:b/>
          <w:bCs/>
        </w:rPr>
        <w:t>.</w:t>
      </w:r>
      <w:r w:rsidRPr="00533835">
        <w:rPr>
          <w:rStyle w:val="c1"/>
          <w:b/>
          <w:bCs/>
        </w:rPr>
        <w:t xml:space="preserve">  </w:t>
      </w:r>
      <w:r w:rsidRPr="00533835">
        <w:rPr>
          <w:rFonts w:eastAsia="Calibri"/>
          <w:b/>
          <w:lang w:eastAsia="ar-SA"/>
        </w:rPr>
        <w:t>Оболочки Земли  (продолжение; 24 часа)</w:t>
      </w:r>
    </w:p>
    <w:p w:rsidR="00EE5A09" w:rsidRPr="00533835" w:rsidRDefault="00EE5A09" w:rsidP="00533835">
      <w:pPr>
        <w:pStyle w:val="c32"/>
        <w:spacing w:before="0" w:beforeAutospacing="0" w:after="0" w:afterAutospacing="0"/>
        <w:jc w:val="both"/>
        <w:rPr>
          <w:b/>
          <w:bCs/>
          <w:i/>
          <w:iCs/>
        </w:rPr>
      </w:pPr>
      <w:r w:rsidRPr="00533835">
        <w:rPr>
          <w:rStyle w:val="c1"/>
          <w:b/>
          <w:bCs/>
          <w:i/>
          <w:iCs/>
        </w:rPr>
        <w:t xml:space="preserve">Тема </w:t>
      </w:r>
      <w:r w:rsidR="006F4E82">
        <w:rPr>
          <w:rStyle w:val="c1"/>
          <w:b/>
          <w:bCs/>
          <w:i/>
          <w:iCs/>
        </w:rPr>
        <w:t>6</w:t>
      </w:r>
      <w:r w:rsidRPr="00533835">
        <w:rPr>
          <w:rStyle w:val="c1"/>
          <w:b/>
          <w:bCs/>
          <w:i/>
          <w:iCs/>
        </w:rPr>
        <w:t>. Гидросфера — водная оболочка Земли. (10 часов)</w:t>
      </w:r>
    </w:p>
    <w:p w:rsidR="00EE5A09" w:rsidRPr="00533835" w:rsidRDefault="00EE5A09" w:rsidP="00533835">
      <w:pPr>
        <w:pStyle w:val="c32"/>
        <w:spacing w:before="0" w:beforeAutospacing="0" w:after="0" w:afterAutospacing="0"/>
        <w:jc w:val="both"/>
      </w:pPr>
      <w:r w:rsidRPr="00533835">
        <w:rPr>
          <w:rStyle w:val="c1"/>
        </w:rPr>
        <w:t xml:space="preserve"> Вода на Земле</w:t>
      </w:r>
      <w:r w:rsidRPr="00533835">
        <w:rPr>
          <w:rStyle w:val="c1"/>
          <w:i/>
          <w:iCs/>
        </w:rPr>
        <w:t>.</w:t>
      </w:r>
      <w:r w:rsidRPr="00533835">
        <w:rPr>
          <w:rStyle w:val="apple-converted-space"/>
          <w:i/>
          <w:iCs/>
        </w:rPr>
        <w:t> </w:t>
      </w:r>
      <w:r w:rsidRPr="00533835">
        <w:rPr>
          <w:rStyle w:val="c1"/>
        </w:rPr>
        <w:t>Части гидросферы. Мировой круговорот воды.</w:t>
      </w:r>
    </w:p>
    <w:p w:rsidR="00EE5A09" w:rsidRPr="00533835" w:rsidRDefault="00EE5A09" w:rsidP="00533835">
      <w:pPr>
        <w:pStyle w:val="c32"/>
        <w:spacing w:before="0" w:beforeAutospacing="0" w:after="0" w:afterAutospacing="0"/>
        <w:ind w:firstLine="284"/>
        <w:jc w:val="both"/>
      </w:pPr>
      <w:r w:rsidRPr="00533835">
        <w:rPr>
          <w:rStyle w:val="c1"/>
          <w:i/>
          <w:iCs/>
        </w:rPr>
        <w:t>Океаны.</w:t>
      </w:r>
      <w:r w:rsidRPr="00533835">
        <w:rPr>
          <w:rStyle w:val="apple-converted-space"/>
          <w:i/>
          <w:iCs/>
        </w:rPr>
        <w:t> </w:t>
      </w:r>
      <w:r w:rsidRPr="00533835">
        <w:rPr>
          <w:rStyle w:val="c1"/>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E5A09" w:rsidRPr="00533835" w:rsidRDefault="00EE5A09" w:rsidP="00533835">
      <w:pPr>
        <w:pStyle w:val="c32"/>
        <w:spacing w:before="0" w:beforeAutospacing="0" w:after="0" w:afterAutospacing="0"/>
        <w:ind w:right="4" w:firstLine="240"/>
        <w:jc w:val="both"/>
      </w:pPr>
      <w:r w:rsidRPr="00533835">
        <w:rPr>
          <w:rStyle w:val="c1"/>
        </w:rPr>
        <w:t>Воды суши.</w:t>
      </w:r>
      <w:r w:rsidRPr="00533835">
        <w:rPr>
          <w:rStyle w:val="apple-converted-space"/>
        </w:rPr>
        <w:t> </w:t>
      </w:r>
      <w:r w:rsidRPr="00533835">
        <w:rPr>
          <w:rStyle w:val="c1"/>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E5A09" w:rsidRPr="00533835" w:rsidRDefault="00EE5A09" w:rsidP="00533835">
      <w:pPr>
        <w:pStyle w:val="c32"/>
        <w:spacing w:before="0" w:beforeAutospacing="0" w:after="0" w:afterAutospacing="0"/>
        <w:ind w:right="4" w:firstLine="240"/>
        <w:jc w:val="both"/>
      </w:pPr>
      <w:r w:rsidRPr="00533835">
        <w:rPr>
          <w:rStyle w:val="c1"/>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E5A09" w:rsidRPr="00533835" w:rsidRDefault="00EE5A09" w:rsidP="00533835">
      <w:pPr>
        <w:pStyle w:val="c32"/>
        <w:spacing w:before="0" w:beforeAutospacing="0" w:after="0" w:afterAutospacing="0"/>
        <w:ind w:right="10" w:firstLine="250"/>
        <w:jc w:val="both"/>
      </w:pPr>
      <w:r w:rsidRPr="00533835">
        <w:rPr>
          <w:rStyle w:val="c1"/>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E5A09" w:rsidRPr="00533835" w:rsidRDefault="00EE5A09" w:rsidP="00533835">
      <w:pPr>
        <w:pStyle w:val="c32"/>
        <w:spacing w:before="0" w:beforeAutospacing="0" w:after="0" w:afterAutospacing="0"/>
        <w:ind w:right="4" w:firstLine="264"/>
        <w:jc w:val="both"/>
        <w:rPr>
          <w:rStyle w:val="c1"/>
        </w:rPr>
      </w:pPr>
      <w:r w:rsidRPr="00533835">
        <w:rPr>
          <w:rStyle w:val="c1"/>
        </w:rPr>
        <w:t>Человек и гидросфера.</w:t>
      </w:r>
      <w:r w:rsidRPr="00533835">
        <w:rPr>
          <w:rStyle w:val="apple-converted-space"/>
        </w:rPr>
        <w:t> </w:t>
      </w:r>
      <w:r w:rsidRPr="00533835">
        <w:rPr>
          <w:rStyle w:val="c1"/>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E5A09" w:rsidRPr="00533835" w:rsidRDefault="00EE5A09" w:rsidP="00533835">
      <w:pPr>
        <w:pStyle w:val="c32"/>
        <w:spacing w:before="0" w:beforeAutospacing="0" w:after="0" w:afterAutospacing="0"/>
        <w:ind w:right="4" w:firstLine="264"/>
        <w:jc w:val="both"/>
        <w:rPr>
          <w:rStyle w:val="c1"/>
        </w:rPr>
      </w:pPr>
      <w:r w:rsidRPr="00533835">
        <w:rPr>
          <w:rStyle w:val="c1"/>
          <w:b/>
          <w:bCs/>
        </w:rPr>
        <w:t xml:space="preserve">Практические работы </w:t>
      </w:r>
      <w:r w:rsidRPr="00533835">
        <w:rPr>
          <w:rStyle w:val="c1"/>
        </w:rPr>
        <w:t>.</w:t>
      </w:r>
    </w:p>
    <w:p w:rsidR="00EE5A09" w:rsidRPr="00533835" w:rsidRDefault="00EE5A09" w:rsidP="00533835">
      <w:pPr>
        <w:pStyle w:val="c32"/>
        <w:spacing w:before="0" w:beforeAutospacing="0" w:after="0" w:afterAutospacing="0"/>
        <w:ind w:right="4"/>
        <w:jc w:val="both"/>
        <w:rPr>
          <w:rStyle w:val="c88"/>
          <w:bCs/>
        </w:rPr>
      </w:pPr>
      <w:r w:rsidRPr="00533835">
        <w:rPr>
          <w:rStyle w:val="c88"/>
          <w:bCs/>
        </w:rPr>
        <w:t>№ 1. Сравнение двух рек (России и мира) по заданным признакам</w:t>
      </w:r>
    </w:p>
    <w:p w:rsidR="00EE5A09" w:rsidRPr="00533835" w:rsidRDefault="00EE5A09" w:rsidP="00533835">
      <w:pPr>
        <w:pStyle w:val="c32"/>
        <w:spacing w:before="0" w:beforeAutospacing="0" w:after="0" w:afterAutospacing="0"/>
        <w:ind w:right="4"/>
        <w:jc w:val="both"/>
        <w:rPr>
          <w:rStyle w:val="c88"/>
          <w:bCs/>
        </w:rPr>
      </w:pPr>
      <w:r w:rsidRPr="00533835">
        <w:rPr>
          <w:rStyle w:val="c88"/>
          <w:bCs/>
        </w:rPr>
        <w:t>№2 Нанесение на контурную карту объектов гидросферы.</w:t>
      </w:r>
    </w:p>
    <w:p w:rsidR="00EE5A09" w:rsidRPr="00533835" w:rsidRDefault="00EE5A09" w:rsidP="00533835">
      <w:pPr>
        <w:pStyle w:val="c32"/>
        <w:spacing w:before="0" w:beforeAutospacing="0" w:after="0" w:afterAutospacing="0"/>
        <w:ind w:right="4"/>
        <w:jc w:val="both"/>
        <w:rPr>
          <w:rStyle w:val="c88"/>
          <w:bCs/>
        </w:rPr>
      </w:pPr>
      <w:r w:rsidRPr="00533835">
        <w:rPr>
          <w:rStyle w:val="c88"/>
          <w:bCs/>
        </w:rPr>
        <w:lastRenderedPageBreak/>
        <w:t>№ 3. Характеристика одного из крупнейших озер России по плану</w:t>
      </w:r>
    </w:p>
    <w:p w:rsidR="00EE5A09" w:rsidRPr="00533835" w:rsidRDefault="00EE5A09" w:rsidP="00533835">
      <w:pPr>
        <w:pStyle w:val="c32"/>
        <w:spacing w:before="0" w:beforeAutospacing="0" w:after="0" w:afterAutospacing="0"/>
        <w:jc w:val="both"/>
      </w:pPr>
      <w:r w:rsidRPr="00533835">
        <w:rPr>
          <w:rStyle w:val="c1"/>
          <w:b/>
          <w:bCs/>
          <w:i/>
          <w:iCs/>
        </w:rPr>
        <w:t xml:space="preserve">Тема </w:t>
      </w:r>
      <w:r w:rsidR="006F4E82">
        <w:rPr>
          <w:rStyle w:val="c1"/>
          <w:b/>
          <w:bCs/>
          <w:i/>
          <w:iCs/>
        </w:rPr>
        <w:t>7</w:t>
      </w:r>
      <w:r w:rsidRPr="00533835">
        <w:rPr>
          <w:rStyle w:val="c1"/>
          <w:b/>
          <w:bCs/>
          <w:i/>
          <w:iCs/>
        </w:rPr>
        <w:t>. Атмосфера — воздушная оболочка Земли. (10 часов)</w:t>
      </w:r>
    </w:p>
    <w:p w:rsidR="00EE5A09" w:rsidRPr="00533835" w:rsidRDefault="00EE5A09" w:rsidP="00533835">
      <w:pPr>
        <w:pStyle w:val="c32"/>
        <w:spacing w:before="0" w:beforeAutospacing="0" w:after="0" w:afterAutospacing="0"/>
        <w:ind w:firstLine="260"/>
        <w:jc w:val="both"/>
      </w:pPr>
      <w:r w:rsidRPr="00533835">
        <w:rPr>
          <w:rStyle w:val="c1"/>
        </w:rPr>
        <w:t>Атмосфера.</w:t>
      </w:r>
      <w:r w:rsidRPr="00533835">
        <w:rPr>
          <w:rStyle w:val="apple-converted-space"/>
        </w:rPr>
        <w:t> </w:t>
      </w:r>
      <w:r w:rsidRPr="00533835">
        <w:rPr>
          <w:rStyle w:val="c1"/>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E5A09" w:rsidRPr="00533835" w:rsidRDefault="00EE5A09" w:rsidP="00533835">
      <w:pPr>
        <w:pStyle w:val="c32"/>
        <w:spacing w:before="0" w:beforeAutospacing="0" w:after="0" w:afterAutospacing="0"/>
        <w:ind w:firstLine="284"/>
        <w:jc w:val="both"/>
      </w:pPr>
      <w:r w:rsidRPr="00533835">
        <w:rPr>
          <w:rStyle w:val="c1"/>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E5A09" w:rsidRPr="00533835" w:rsidRDefault="00EE5A09" w:rsidP="00533835">
      <w:pPr>
        <w:pStyle w:val="c32"/>
        <w:spacing w:before="0" w:beforeAutospacing="0" w:after="0" w:afterAutospacing="0"/>
        <w:ind w:right="24" w:firstLine="278"/>
        <w:jc w:val="both"/>
      </w:pPr>
      <w:r w:rsidRPr="00533835">
        <w:rPr>
          <w:rStyle w:val="c1"/>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E5A09" w:rsidRPr="00533835" w:rsidRDefault="00EE5A09" w:rsidP="00533835">
      <w:pPr>
        <w:pStyle w:val="c32"/>
        <w:spacing w:before="0" w:beforeAutospacing="0" w:after="0" w:afterAutospacing="0"/>
        <w:ind w:firstLine="236"/>
        <w:jc w:val="both"/>
        <w:rPr>
          <w:highlight w:val="yellow"/>
        </w:rPr>
      </w:pPr>
      <w:r w:rsidRPr="00533835">
        <w:rPr>
          <w:rStyle w:val="c1"/>
        </w:rPr>
        <w:t>Погода и климат.</w:t>
      </w:r>
      <w:r w:rsidRPr="00533835">
        <w:rPr>
          <w:rStyle w:val="apple-converted-space"/>
          <w:i/>
          <w:iCs/>
        </w:rPr>
        <w:t> </w:t>
      </w:r>
      <w:r w:rsidRPr="00533835">
        <w:rPr>
          <w:rStyle w:val="c1"/>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E5A09" w:rsidRPr="00533835" w:rsidRDefault="00EE5A09" w:rsidP="00533835">
      <w:pPr>
        <w:pStyle w:val="c32"/>
        <w:spacing w:before="0" w:beforeAutospacing="0" w:after="0" w:afterAutospacing="0"/>
        <w:ind w:firstLine="244"/>
        <w:jc w:val="both"/>
        <w:rPr>
          <w:rStyle w:val="c1"/>
        </w:rPr>
      </w:pPr>
      <w:r w:rsidRPr="00533835">
        <w:rPr>
          <w:rStyle w:val="c1"/>
        </w:rPr>
        <w:t>Человек и атмосфера.</w:t>
      </w:r>
      <w:r w:rsidRPr="00533835">
        <w:rPr>
          <w:rStyle w:val="apple-converted-space"/>
        </w:rPr>
        <w:t> </w:t>
      </w:r>
      <w:r w:rsidRPr="00533835">
        <w:rPr>
          <w:rStyle w:val="c1"/>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E5A09" w:rsidRPr="00533835" w:rsidRDefault="00EE5A09" w:rsidP="00533835">
      <w:pPr>
        <w:pStyle w:val="c32"/>
        <w:spacing w:before="0" w:beforeAutospacing="0" w:after="0" w:afterAutospacing="0"/>
        <w:jc w:val="both"/>
        <w:rPr>
          <w:rStyle w:val="c1"/>
        </w:rPr>
      </w:pPr>
      <w:r w:rsidRPr="00533835">
        <w:rPr>
          <w:rStyle w:val="c1"/>
          <w:b/>
          <w:bCs/>
        </w:rPr>
        <w:t xml:space="preserve">Практические работы </w:t>
      </w:r>
    </w:p>
    <w:p w:rsidR="00EE5A09" w:rsidRPr="00533835" w:rsidRDefault="00EE5A09" w:rsidP="00533835">
      <w:pPr>
        <w:pStyle w:val="c32"/>
        <w:spacing w:before="0" w:beforeAutospacing="0" w:after="0" w:afterAutospacing="0"/>
        <w:jc w:val="both"/>
        <w:rPr>
          <w:rStyle w:val="c88"/>
          <w:bCs/>
        </w:rPr>
      </w:pPr>
      <w:r w:rsidRPr="00533835">
        <w:rPr>
          <w:rStyle w:val="c88"/>
          <w:bCs/>
        </w:rPr>
        <w:t>№ 4. Определение по статистическим данным тенденций изменения температуры воздуха и (или ) количества атмосферных осадков в зависимости от географического положения объектов.</w:t>
      </w:r>
    </w:p>
    <w:p w:rsidR="00EE5A09" w:rsidRPr="00533835" w:rsidRDefault="00EE5A09" w:rsidP="00533835">
      <w:pPr>
        <w:pStyle w:val="c32"/>
        <w:spacing w:before="0" w:beforeAutospacing="0" w:after="0" w:afterAutospacing="0"/>
        <w:jc w:val="both"/>
        <w:rPr>
          <w:rStyle w:val="c88"/>
          <w:bCs/>
        </w:rPr>
      </w:pPr>
      <w:r w:rsidRPr="00533835">
        <w:rPr>
          <w:rStyle w:val="c88"/>
          <w:bCs/>
        </w:rPr>
        <w:t xml:space="preserve">№ 5.Построение розы ветров, диаграмм облачности и осадков по имеющимся данным календаря погоды </w:t>
      </w:r>
    </w:p>
    <w:p w:rsidR="00EE5A09" w:rsidRPr="00533835" w:rsidRDefault="00EE5A09" w:rsidP="00533835">
      <w:pPr>
        <w:pStyle w:val="c32"/>
        <w:spacing w:before="0" w:beforeAutospacing="0" w:after="0" w:afterAutospacing="0"/>
        <w:jc w:val="both"/>
        <w:rPr>
          <w:rStyle w:val="c1"/>
        </w:rPr>
      </w:pPr>
      <w:r w:rsidRPr="00533835">
        <w:rPr>
          <w:rStyle w:val="c1"/>
        </w:rPr>
        <w:t>№6 Наблюдение за погодой, обработка данных.</w:t>
      </w:r>
    </w:p>
    <w:p w:rsidR="00EE5A09" w:rsidRPr="00533835" w:rsidRDefault="00EE5A09" w:rsidP="00533835">
      <w:pPr>
        <w:pStyle w:val="c32"/>
        <w:spacing w:before="0" w:beforeAutospacing="0" w:after="0" w:afterAutospacing="0"/>
        <w:ind w:firstLine="244"/>
        <w:jc w:val="both"/>
        <w:rPr>
          <w:rStyle w:val="c88"/>
          <w:bCs/>
        </w:rPr>
      </w:pPr>
    </w:p>
    <w:p w:rsidR="00EE5A09" w:rsidRPr="00533835" w:rsidRDefault="00EE5A09" w:rsidP="00533835">
      <w:pPr>
        <w:pStyle w:val="c32"/>
        <w:spacing w:before="0" w:beforeAutospacing="0" w:after="0" w:afterAutospacing="0"/>
        <w:jc w:val="both"/>
        <w:rPr>
          <w:rStyle w:val="c1"/>
        </w:rPr>
      </w:pPr>
      <w:r w:rsidRPr="00533835">
        <w:rPr>
          <w:rStyle w:val="c1"/>
          <w:b/>
          <w:bCs/>
          <w:i/>
          <w:iCs/>
        </w:rPr>
        <w:t xml:space="preserve">Тема </w:t>
      </w:r>
      <w:r w:rsidR="006F4E82">
        <w:rPr>
          <w:rStyle w:val="c1"/>
          <w:b/>
          <w:bCs/>
          <w:i/>
          <w:iCs/>
        </w:rPr>
        <w:t>8</w:t>
      </w:r>
      <w:r w:rsidRPr="00533835">
        <w:rPr>
          <w:rStyle w:val="c1"/>
          <w:b/>
          <w:bCs/>
          <w:i/>
          <w:iCs/>
        </w:rPr>
        <w:t>. Биосфера – живая оболочка Земли (4 часа)</w:t>
      </w:r>
    </w:p>
    <w:p w:rsidR="00EE5A09" w:rsidRPr="00533835" w:rsidRDefault="00EE5A09" w:rsidP="00533835">
      <w:pPr>
        <w:pStyle w:val="c32"/>
        <w:spacing w:before="0" w:beforeAutospacing="0" w:after="0" w:afterAutospacing="0"/>
        <w:ind w:firstLine="244"/>
        <w:jc w:val="both"/>
        <w:rPr>
          <w:highlight w:val="yellow"/>
        </w:rPr>
      </w:pPr>
      <w:r w:rsidRPr="00533835">
        <w:rPr>
          <w:rStyle w:val="c1"/>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EE5A09" w:rsidRPr="00533835" w:rsidRDefault="00EE5A09" w:rsidP="00533835">
      <w:pPr>
        <w:pStyle w:val="c32"/>
        <w:spacing w:before="0" w:beforeAutospacing="0" w:after="0" w:afterAutospacing="0"/>
        <w:ind w:right="4" w:firstLine="278"/>
        <w:jc w:val="both"/>
        <w:rPr>
          <w:b/>
          <w:bCs/>
          <w:i/>
          <w:iCs/>
          <w:highlight w:val="yellow"/>
        </w:rPr>
      </w:pPr>
      <w:r w:rsidRPr="00533835">
        <w:rPr>
          <w:rStyle w:val="c1"/>
          <w:bCs/>
          <w:i/>
          <w:iCs/>
        </w:rPr>
        <w:t xml:space="preserve">Почва как особое природное образование. </w:t>
      </w:r>
      <w:r w:rsidRPr="00533835">
        <w:rPr>
          <w:rStyle w:val="c1"/>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E5A09" w:rsidRPr="00533835" w:rsidRDefault="00EE5A09" w:rsidP="00533835">
      <w:pPr>
        <w:pStyle w:val="c32"/>
        <w:spacing w:before="0" w:beforeAutospacing="0" w:after="0" w:afterAutospacing="0"/>
        <w:ind w:right="4" w:firstLine="278"/>
        <w:jc w:val="both"/>
        <w:rPr>
          <w:rStyle w:val="c1"/>
          <w:b/>
          <w:bCs/>
          <w:i/>
          <w:iCs/>
        </w:rPr>
      </w:pPr>
    </w:p>
    <w:p w:rsidR="00EE5A09" w:rsidRPr="00533835" w:rsidRDefault="00EE5A09" w:rsidP="00533835">
      <w:pPr>
        <w:pStyle w:val="c32"/>
        <w:spacing w:before="0" w:beforeAutospacing="0" w:after="0" w:afterAutospacing="0"/>
        <w:ind w:right="4"/>
        <w:jc w:val="center"/>
        <w:rPr>
          <w:rStyle w:val="c1"/>
          <w:b/>
          <w:bCs/>
        </w:rPr>
      </w:pPr>
      <w:r w:rsidRPr="00533835">
        <w:rPr>
          <w:rStyle w:val="c1"/>
          <w:b/>
          <w:bCs/>
        </w:rPr>
        <w:t xml:space="preserve">Раздел </w:t>
      </w:r>
      <w:r w:rsidR="006F4E82">
        <w:rPr>
          <w:rStyle w:val="c1"/>
          <w:b/>
          <w:bCs/>
          <w:lang w:val="en-US"/>
        </w:rPr>
        <w:t>V</w:t>
      </w:r>
      <w:r w:rsidRPr="00533835">
        <w:rPr>
          <w:rStyle w:val="c1"/>
          <w:b/>
          <w:bCs/>
        </w:rPr>
        <w:t>. Географическая оболочка Земли (5 часов)</w:t>
      </w:r>
    </w:p>
    <w:p w:rsidR="00EE5A09" w:rsidRPr="00533835" w:rsidRDefault="00EE5A09" w:rsidP="00533835">
      <w:pPr>
        <w:pStyle w:val="c32"/>
        <w:spacing w:before="0" w:beforeAutospacing="0" w:after="0" w:afterAutospacing="0"/>
        <w:ind w:right="4" w:firstLine="278"/>
        <w:jc w:val="both"/>
        <w:rPr>
          <w:rStyle w:val="c1"/>
        </w:rPr>
      </w:pPr>
      <w:r w:rsidRPr="00533835">
        <w:rPr>
          <w:rStyle w:val="c1"/>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E5A09" w:rsidRPr="00533835" w:rsidRDefault="00EE5A09" w:rsidP="00533835">
      <w:pPr>
        <w:pStyle w:val="c32"/>
        <w:spacing w:before="0" w:beforeAutospacing="0" w:after="0" w:afterAutospacing="0"/>
        <w:ind w:right="4"/>
        <w:jc w:val="both"/>
        <w:rPr>
          <w:rStyle w:val="c1"/>
        </w:rPr>
      </w:pPr>
      <w:r w:rsidRPr="00533835">
        <w:rPr>
          <w:rStyle w:val="c1"/>
          <w:b/>
          <w:bCs/>
        </w:rPr>
        <w:t xml:space="preserve">Практические работы </w:t>
      </w:r>
    </w:p>
    <w:p w:rsidR="00EE5A09" w:rsidRPr="00533835" w:rsidRDefault="00EE5A09" w:rsidP="00533835">
      <w:pPr>
        <w:pStyle w:val="c32"/>
        <w:spacing w:before="0" w:beforeAutospacing="0" w:after="0" w:afterAutospacing="0"/>
        <w:ind w:right="4"/>
        <w:jc w:val="both"/>
      </w:pPr>
      <w:r w:rsidRPr="00533835">
        <w:rPr>
          <w:rStyle w:val="c88"/>
          <w:bCs/>
        </w:rPr>
        <w:t xml:space="preserve">№ 6. </w:t>
      </w:r>
      <w:r w:rsidRPr="00533835">
        <w:t>Составление списка Интернет-ресурсов, содержащих информацию о состоянии окружающей среды своей местности.</w:t>
      </w:r>
    </w:p>
    <w:p w:rsidR="00EE5A09" w:rsidRPr="00533835" w:rsidRDefault="00EE5A09" w:rsidP="00533835">
      <w:pPr>
        <w:pStyle w:val="c32"/>
        <w:spacing w:before="0" w:beforeAutospacing="0" w:after="0" w:afterAutospacing="0"/>
        <w:ind w:right="4" w:firstLine="278"/>
        <w:jc w:val="both"/>
      </w:pPr>
    </w:p>
    <w:p w:rsidR="00EE5A09" w:rsidRPr="00533835" w:rsidRDefault="00EE5A09" w:rsidP="00533835">
      <w:pPr>
        <w:pStyle w:val="c27"/>
        <w:spacing w:before="0" w:beforeAutospacing="0" w:after="0" w:afterAutospacing="0"/>
        <w:ind w:right="72"/>
        <w:jc w:val="center"/>
        <w:rPr>
          <w:rStyle w:val="c1"/>
        </w:rPr>
      </w:pPr>
      <w:r w:rsidRPr="00533835">
        <w:rPr>
          <w:rStyle w:val="c88"/>
          <w:b/>
          <w:bCs/>
        </w:rPr>
        <w:t>7 КЛАСС</w:t>
      </w:r>
      <w:r w:rsidRPr="00533835">
        <w:rPr>
          <w:rStyle w:val="c1"/>
          <w:b/>
          <w:bCs/>
        </w:rPr>
        <w:t xml:space="preserve"> (70 ч; из них  12 ч - резервное время)</w:t>
      </w:r>
    </w:p>
    <w:p w:rsidR="00EE5A09" w:rsidRPr="00533835" w:rsidRDefault="00EE5A09" w:rsidP="00533835">
      <w:pPr>
        <w:adjustRightInd w:val="0"/>
        <w:jc w:val="center"/>
        <w:rPr>
          <w:b/>
          <w:sz w:val="24"/>
          <w:szCs w:val="24"/>
        </w:rPr>
      </w:pPr>
      <w:r w:rsidRPr="00533835">
        <w:rPr>
          <w:rStyle w:val="c1"/>
          <w:b/>
          <w:bCs/>
          <w:sz w:val="24"/>
          <w:szCs w:val="24"/>
        </w:rPr>
        <w:t>Раздел</w:t>
      </w:r>
      <w:r w:rsidR="006F4E82" w:rsidRPr="006F4E82">
        <w:rPr>
          <w:rStyle w:val="c1"/>
          <w:b/>
          <w:bCs/>
          <w:sz w:val="24"/>
          <w:szCs w:val="24"/>
        </w:rPr>
        <w:t xml:space="preserve"> </w:t>
      </w:r>
      <w:r w:rsidR="006F4E82">
        <w:rPr>
          <w:rStyle w:val="c1"/>
          <w:b/>
          <w:bCs/>
          <w:sz w:val="24"/>
          <w:szCs w:val="24"/>
          <w:lang w:val="en-US"/>
        </w:rPr>
        <w:t>I</w:t>
      </w:r>
      <w:r w:rsidRPr="00533835">
        <w:rPr>
          <w:rStyle w:val="c1"/>
          <w:b/>
          <w:bCs/>
          <w:sz w:val="24"/>
          <w:szCs w:val="24"/>
        </w:rPr>
        <w:t>.</w:t>
      </w:r>
      <w:r w:rsidRPr="00533835">
        <w:rPr>
          <w:b/>
          <w:sz w:val="24"/>
          <w:szCs w:val="24"/>
        </w:rPr>
        <w:t xml:space="preserve">Население Земли </w:t>
      </w:r>
      <w:r w:rsidRPr="00533835">
        <w:rPr>
          <w:sz w:val="24"/>
          <w:szCs w:val="24"/>
        </w:rPr>
        <w:t xml:space="preserve"> </w:t>
      </w:r>
      <w:r w:rsidRPr="00533835">
        <w:rPr>
          <w:b/>
          <w:sz w:val="24"/>
          <w:szCs w:val="24"/>
        </w:rPr>
        <w:t>( 7 ч)</w:t>
      </w:r>
    </w:p>
    <w:p w:rsidR="00EE5A09" w:rsidRPr="00533835" w:rsidRDefault="00EE5A09" w:rsidP="00533835">
      <w:pPr>
        <w:adjustRightInd w:val="0"/>
        <w:jc w:val="both"/>
        <w:rPr>
          <w:sz w:val="24"/>
          <w:szCs w:val="24"/>
        </w:rPr>
      </w:pPr>
      <w:r w:rsidRPr="00533835">
        <w:rPr>
          <w:sz w:val="24"/>
          <w:szCs w:val="24"/>
        </w:rPr>
        <w:tab/>
      </w:r>
      <w:r w:rsidRPr="00533835">
        <w:rPr>
          <w:b/>
          <w:bCs/>
          <w:i/>
          <w:iCs/>
          <w:sz w:val="24"/>
          <w:szCs w:val="24"/>
        </w:rPr>
        <w:t>Введение. Особенности изучения курса  географии  в  7 классе (1ч).</w:t>
      </w:r>
      <w:r w:rsidRPr="00533835">
        <w:rPr>
          <w:sz w:val="24"/>
          <w:szCs w:val="24"/>
        </w:rPr>
        <w:t>Взаимодействие  человека  с  окружающей  средой. Природные  ресурсы  и  их  виды.</w:t>
      </w:r>
    </w:p>
    <w:p w:rsidR="00EE5A09" w:rsidRPr="00533835" w:rsidRDefault="00EE5A09" w:rsidP="00533835">
      <w:pPr>
        <w:adjustRightInd w:val="0"/>
        <w:jc w:val="both"/>
        <w:rPr>
          <w:b/>
          <w:bCs/>
          <w:i/>
          <w:iCs/>
          <w:sz w:val="24"/>
          <w:szCs w:val="24"/>
        </w:rPr>
      </w:pPr>
      <w:r w:rsidRPr="00533835">
        <w:rPr>
          <w:b/>
          <w:bCs/>
          <w:sz w:val="24"/>
          <w:szCs w:val="24"/>
        </w:rPr>
        <w:t xml:space="preserve"> </w:t>
      </w:r>
      <w:r w:rsidRPr="00533835">
        <w:rPr>
          <w:sz w:val="24"/>
          <w:szCs w:val="24"/>
        </w:rPr>
        <w:t xml:space="preserve"> </w:t>
      </w:r>
    </w:p>
    <w:p w:rsidR="00EE5A09" w:rsidRPr="00533835" w:rsidRDefault="00EE5A09" w:rsidP="00533835">
      <w:pPr>
        <w:adjustRightInd w:val="0"/>
        <w:jc w:val="both"/>
        <w:rPr>
          <w:sz w:val="24"/>
          <w:szCs w:val="24"/>
        </w:rPr>
      </w:pPr>
      <w:r w:rsidRPr="00533835">
        <w:rPr>
          <w:b/>
          <w:bCs/>
          <w:i/>
          <w:iCs/>
          <w:sz w:val="24"/>
          <w:szCs w:val="24"/>
        </w:rPr>
        <w:lastRenderedPageBreak/>
        <w:t>Тема 1.Источники географической  информации. (2 ч)</w:t>
      </w:r>
      <w:r w:rsidRPr="00533835">
        <w:rPr>
          <w:sz w:val="24"/>
          <w:szCs w:val="24"/>
        </w:rPr>
        <w:t xml:space="preserve"> Методы изучения окружающей среды. Фотоизображения как источник географической информации. Географические  карты - особый источник информации. Картографические  проекции. Способы  отображения  информации  на  картах.</w:t>
      </w:r>
    </w:p>
    <w:p w:rsidR="00EE5A09" w:rsidRPr="00533835" w:rsidRDefault="00EE5A09" w:rsidP="00533835">
      <w:pPr>
        <w:adjustRightInd w:val="0"/>
        <w:jc w:val="both"/>
        <w:rPr>
          <w:sz w:val="24"/>
          <w:szCs w:val="24"/>
        </w:rPr>
      </w:pPr>
    </w:p>
    <w:p w:rsidR="00EE5A09" w:rsidRPr="00533835" w:rsidRDefault="00EE5A09" w:rsidP="00533835">
      <w:pPr>
        <w:adjustRightInd w:val="0"/>
        <w:jc w:val="both"/>
        <w:rPr>
          <w:b/>
          <w:bCs/>
          <w:i/>
          <w:iCs/>
          <w:sz w:val="24"/>
          <w:szCs w:val="24"/>
        </w:rPr>
      </w:pPr>
      <w:r w:rsidRPr="00533835">
        <w:rPr>
          <w:rStyle w:val="c1"/>
          <w:b/>
          <w:bCs/>
          <w:i/>
          <w:iCs/>
          <w:sz w:val="24"/>
          <w:szCs w:val="24"/>
        </w:rPr>
        <w:t xml:space="preserve">Тема 2. </w:t>
      </w:r>
      <w:r w:rsidRPr="00533835">
        <w:rPr>
          <w:b/>
          <w:i/>
          <w:iCs/>
          <w:sz w:val="24"/>
          <w:szCs w:val="24"/>
        </w:rPr>
        <w:t>Население  Земли (4 ч)</w:t>
      </w:r>
    </w:p>
    <w:p w:rsidR="00EE5A09" w:rsidRPr="00533835" w:rsidRDefault="00EE5A09" w:rsidP="00533835">
      <w:pPr>
        <w:adjustRightInd w:val="0"/>
        <w:jc w:val="both"/>
        <w:rPr>
          <w:sz w:val="24"/>
          <w:szCs w:val="24"/>
        </w:rPr>
      </w:pPr>
      <w:r w:rsidRPr="00533835">
        <w:rPr>
          <w:sz w:val="24"/>
          <w:szCs w:val="24"/>
        </w:rPr>
        <w:tab/>
        <w:t>Заселение человеком Земли. Расы. Численность населения Земли, ее изменение во времени. Размещение людей на Земле. Народы. Языки. Религии. Отличительные  признаки  народов  мира. Хозяйственная деятельность людей. Города  и  сельские  поселения. Страны  мира. Республики  и  монархии. Самые  развитые  страны. Зависимость  стран  друг  от  друга.</w:t>
      </w:r>
    </w:p>
    <w:p w:rsidR="00EE5A09" w:rsidRPr="00533835" w:rsidRDefault="00EE5A09" w:rsidP="00533835">
      <w:pPr>
        <w:adjustRightInd w:val="0"/>
        <w:jc w:val="both"/>
        <w:rPr>
          <w:sz w:val="24"/>
          <w:szCs w:val="24"/>
        </w:rPr>
      </w:pPr>
      <w:r w:rsidRPr="00533835">
        <w:rPr>
          <w:rStyle w:val="c1"/>
          <w:b/>
          <w:bCs/>
          <w:sz w:val="24"/>
          <w:szCs w:val="24"/>
        </w:rPr>
        <w:t xml:space="preserve">Практические работы </w:t>
      </w:r>
    </w:p>
    <w:p w:rsidR="00EE5A09" w:rsidRPr="00533835" w:rsidRDefault="00EE5A09" w:rsidP="00533835">
      <w:pPr>
        <w:adjustRightInd w:val="0"/>
        <w:jc w:val="both"/>
        <w:rPr>
          <w:sz w:val="24"/>
          <w:szCs w:val="24"/>
        </w:rPr>
      </w:pPr>
      <w:r w:rsidRPr="00533835">
        <w:rPr>
          <w:sz w:val="24"/>
          <w:szCs w:val="24"/>
        </w:rPr>
        <w:t>№ 1. «Составление характеристики населения мира»</w:t>
      </w:r>
    </w:p>
    <w:p w:rsidR="00EE5A09" w:rsidRPr="00533835" w:rsidRDefault="00EE5A09" w:rsidP="00533835">
      <w:pPr>
        <w:adjustRightInd w:val="0"/>
        <w:jc w:val="both"/>
        <w:rPr>
          <w:sz w:val="24"/>
          <w:szCs w:val="24"/>
        </w:rPr>
      </w:pPr>
      <w:r w:rsidRPr="00533835">
        <w:rPr>
          <w:sz w:val="24"/>
          <w:szCs w:val="24"/>
        </w:rPr>
        <w:t xml:space="preserve">№ 2.  </w:t>
      </w:r>
      <w:r w:rsidRPr="00533835">
        <w:rPr>
          <w:bCs/>
          <w:sz w:val="24"/>
          <w:szCs w:val="24"/>
        </w:rPr>
        <w:t>«Выявление особенностей хозяйственной деятельности в мире»</w:t>
      </w:r>
    </w:p>
    <w:p w:rsidR="00EE5A09" w:rsidRPr="00533835" w:rsidRDefault="00EE5A09" w:rsidP="00533835">
      <w:pPr>
        <w:adjustRightInd w:val="0"/>
        <w:jc w:val="both"/>
        <w:rPr>
          <w:b/>
          <w:sz w:val="24"/>
          <w:szCs w:val="24"/>
        </w:rPr>
      </w:pPr>
    </w:p>
    <w:p w:rsidR="00EE5A09" w:rsidRPr="00533835" w:rsidRDefault="00EE5A09" w:rsidP="00533835">
      <w:pPr>
        <w:adjustRightInd w:val="0"/>
        <w:jc w:val="center"/>
        <w:rPr>
          <w:b/>
          <w:sz w:val="24"/>
          <w:szCs w:val="24"/>
        </w:rPr>
      </w:pPr>
      <w:r w:rsidRPr="00533835">
        <w:rPr>
          <w:b/>
          <w:sz w:val="24"/>
          <w:szCs w:val="24"/>
        </w:rPr>
        <w:t xml:space="preserve">Раздел </w:t>
      </w:r>
      <w:r w:rsidR="006F4E82">
        <w:rPr>
          <w:b/>
          <w:sz w:val="24"/>
          <w:szCs w:val="24"/>
          <w:lang w:val="en-US"/>
        </w:rPr>
        <w:t>II</w:t>
      </w:r>
      <w:r w:rsidRPr="00533835">
        <w:rPr>
          <w:b/>
          <w:sz w:val="24"/>
          <w:szCs w:val="24"/>
        </w:rPr>
        <w:t>. Материки, океаны, страны (51 ч)</w:t>
      </w:r>
    </w:p>
    <w:p w:rsidR="00EE5A09" w:rsidRPr="00533835" w:rsidRDefault="00EE5A09" w:rsidP="00533835">
      <w:pPr>
        <w:adjustRightInd w:val="0"/>
        <w:jc w:val="both"/>
        <w:rPr>
          <w:b/>
          <w:sz w:val="24"/>
          <w:szCs w:val="24"/>
        </w:rPr>
      </w:pPr>
    </w:p>
    <w:p w:rsidR="00EE5A09" w:rsidRPr="006F4E82" w:rsidRDefault="00EE5A09" w:rsidP="00533835">
      <w:pPr>
        <w:adjustRightInd w:val="0"/>
        <w:jc w:val="both"/>
        <w:rPr>
          <w:b/>
          <w:i/>
          <w:iCs/>
          <w:sz w:val="24"/>
          <w:szCs w:val="24"/>
        </w:rPr>
      </w:pPr>
      <w:r w:rsidRPr="006F4E82">
        <w:rPr>
          <w:b/>
          <w:i/>
          <w:iCs/>
          <w:sz w:val="24"/>
          <w:szCs w:val="24"/>
        </w:rPr>
        <w:t>Тема 3. Природа  Земли (12ч)</w:t>
      </w:r>
    </w:p>
    <w:p w:rsidR="00EE5A09" w:rsidRPr="00533835" w:rsidRDefault="00EE5A09" w:rsidP="00533835">
      <w:pPr>
        <w:adjustRightInd w:val="0"/>
        <w:jc w:val="both"/>
        <w:rPr>
          <w:sz w:val="24"/>
          <w:szCs w:val="24"/>
        </w:rPr>
      </w:pPr>
      <w:r w:rsidRPr="00533835">
        <w:rPr>
          <w:sz w:val="24"/>
          <w:szCs w:val="24"/>
        </w:rPr>
        <w:tab/>
        <w:t>Развитие  земной  коры. Платформы  и  складчатые  области. Размещение  на  Земле  гор  и  равнин. Природные  ресурсы  земной  коры. Полезные  ископаемые. Температура  воздуха  на  разных  широтах. Тепловые  пояса. Давление  воздуха  и  осадки  на  разных  широтах. Циркуляция  атмосферы. Пассаты. Муссоны. Климатические  пояса  и  области  Земли. Климатообразующие  факторы. Океанические  течения. Причины  образования  океанических  течений  и  их  виды. Реки  и  озёра  Земли. Растительный  и  животный  мир  Земли. Почвы.</w:t>
      </w:r>
    </w:p>
    <w:p w:rsidR="00EE5A09" w:rsidRPr="00533835" w:rsidRDefault="00EE5A09" w:rsidP="00533835">
      <w:pPr>
        <w:adjustRightInd w:val="0"/>
        <w:jc w:val="both"/>
        <w:rPr>
          <w:sz w:val="24"/>
          <w:szCs w:val="24"/>
        </w:rPr>
      </w:pPr>
      <w:r w:rsidRPr="00533835">
        <w:rPr>
          <w:rStyle w:val="c1"/>
          <w:b/>
          <w:bCs/>
          <w:sz w:val="24"/>
          <w:szCs w:val="24"/>
        </w:rPr>
        <w:t xml:space="preserve">Практические работы </w:t>
      </w:r>
    </w:p>
    <w:p w:rsidR="00EE5A09" w:rsidRPr="00533835" w:rsidRDefault="00EE5A09" w:rsidP="00533835">
      <w:pPr>
        <w:adjustRightInd w:val="0"/>
        <w:jc w:val="both"/>
        <w:rPr>
          <w:sz w:val="24"/>
          <w:szCs w:val="24"/>
        </w:rPr>
      </w:pPr>
      <w:r w:rsidRPr="00533835">
        <w:rPr>
          <w:sz w:val="24"/>
          <w:szCs w:val="24"/>
        </w:rPr>
        <w:t xml:space="preserve">№ 3. </w:t>
      </w:r>
      <w:r w:rsidRPr="00533835">
        <w:rPr>
          <w:bCs/>
          <w:sz w:val="24"/>
          <w:szCs w:val="24"/>
        </w:rPr>
        <w:t>«Выявление взаимосвязи между строением земной коры и рельефом»</w:t>
      </w:r>
    </w:p>
    <w:p w:rsidR="00EE5A09" w:rsidRPr="00533835" w:rsidRDefault="00EE5A09" w:rsidP="00533835">
      <w:pPr>
        <w:adjustRightInd w:val="0"/>
        <w:jc w:val="both"/>
        <w:rPr>
          <w:sz w:val="24"/>
          <w:szCs w:val="24"/>
        </w:rPr>
      </w:pPr>
      <w:r w:rsidRPr="00533835">
        <w:rPr>
          <w:sz w:val="24"/>
          <w:szCs w:val="24"/>
        </w:rPr>
        <w:t xml:space="preserve">№ 4. </w:t>
      </w:r>
      <w:r w:rsidRPr="00533835">
        <w:rPr>
          <w:bCs/>
          <w:sz w:val="24"/>
          <w:szCs w:val="24"/>
        </w:rPr>
        <w:t>«Описание течения Мирового океана»</w:t>
      </w:r>
    </w:p>
    <w:p w:rsidR="00EE5A09" w:rsidRPr="00533835" w:rsidRDefault="00EE5A09" w:rsidP="00533835">
      <w:pPr>
        <w:adjustRightInd w:val="0"/>
        <w:jc w:val="both"/>
        <w:rPr>
          <w:sz w:val="24"/>
          <w:szCs w:val="24"/>
        </w:rPr>
      </w:pPr>
      <w:r w:rsidRPr="00533835">
        <w:rPr>
          <w:sz w:val="24"/>
          <w:szCs w:val="24"/>
        </w:rPr>
        <w:t xml:space="preserve">№ 5. </w:t>
      </w:r>
      <w:r w:rsidRPr="00533835">
        <w:rPr>
          <w:bCs/>
          <w:sz w:val="24"/>
          <w:szCs w:val="24"/>
        </w:rPr>
        <w:t>«Сопоставительный анализ карт климатических поясов и природных зон мира»</w:t>
      </w:r>
    </w:p>
    <w:p w:rsidR="00EE5A09" w:rsidRPr="00533835" w:rsidRDefault="00EE5A09" w:rsidP="00533835">
      <w:pPr>
        <w:adjustRightInd w:val="0"/>
        <w:jc w:val="both"/>
        <w:rPr>
          <w:sz w:val="24"/>
          <w:szCs w:val="24"/>
        </w:rPr>
      </w:pPr>
    </w:p>
    <w:p w:rsidR="00EE5A09" w:rsidRPr="00533835" w:rsidRDefault="006F4E82" w:rsidP="00533835">
      <w:pPr>
        <w:adjustRightInd w:val="0"/>
        <w:jc w:val="both"/>
        <w:rPr>
          <w:sz w:val="24"/>
          <w:szCs w:val="24"/>
        </w:rPr>
      </w:pPr>
      <w:r>
        <w:rPr>
          <w:b/>
          <w:bCs/>
          <w:i/>
          <w:iCs/>
          <w:sz w:val="24"/>
          <w:szCs w:val="24"/>
        </w:rPr>
        <w:t xml:space="preserve">Тема </w:t>
      </w:r>
      <w:r>
        <w:rPr>
          <w:b/>
          <w:bCs/>
          <w:i/>
          <w:iCs/>
          <w:sz w:val="24"/>
          <w:szCs w:val="24"/>
          <w:lang w:val="en-US"/>
        </w:rPr>
        <w:t>4</w:t>
      </w:r>
      <w:r w:rsidR="00EE5A09" w:rsidRPr="00533835">
        <w:rPr>
          <w:b/>
          <w:bCs/>
          <w:i/>
          <w:iCs/>
          <w:sz w:val="24"/>
          <w:szCs w:val="24"/>
        </w:rPr>
        <w:t>. Природные комплексы и регионы (5 ч)</w:t>
      </w:r>
      <w:r w:rsidR="00EE5A09" w:rsidRPr="00533835">
        <w:rPr>
          <w:sz w:val="24"/>
          <w:szCs w:val="24"/>
        </w:rPr>
        <w:t xml:space="preserve"> Природные  зоны  Земли. Океаны  Земли. Особенности  географического  положения  и  природы  океанов. Экологические  проблемы  океанов. Материки, их  сходства  и  различия. Как  делят  Землю  и  мир. Части  света. Историко-культурные районы мира. Понятие «граница».Объединение стран в организации и союзы. Географические регионы. Сотрудничество стран. Диалог культур.</w:t>
      </w:r>
    </w:p>
    <w:p w:rsidR="00EE5A09" w:rsidRPr="00533835" w:rsidRDefault="00EE5A09" w:rsidP="00533835">
      <w:pPr>
        <w:adjustRightInd w:val="0"/>
        <w:jc w:val="both"/>
        <w:rPr>
          <w:sz w:val="24"/>
          <w:szCs w:val="24"/>
        </w:rPr>
      </w:pPr>
      <w:r w:rsidRPr="00533835">
        <w:rPr>
          <w:rStyle w:val="c1"/>
          <w:b/>
          <w:bCs/>
          <w:sz w:val="24"/>
          <w:szCs w:val="24"/>
        </w:rPr>
        <w:t xml:space="preserve">Практические работы </w:t>
      </w:r>
    </w:p>
    <w:p w:rsidR="00EE5A09" w:rsidRPr="00533835" w:rsidRDefault="00EE5A09" w:rsidP="00533835">
      <w:pPr>
        <w:adjustRightInd w:val="0"/>
        <w:jc w:val="both"/>
        <w:rPr>
          <w:sz w:val="24"/>
          <w:szCs w:val="24"/>
        </w:rPr>
      </w:pPr>
      <w:r w:rsidRPr="00533835">
        <w:rPr>
          <w:sz w:val="24"/>
          <w:szCs w:val="24"/>
        </w:rPr>
        <w:t xml:space="preserve">№ 6. </w:t>
      </w:r>
      <w:r w:rsidRPr="00533835">
        <w:rPr>
          <w:bCs/>
          <w:sz w:val="24"/>
          <w:szCs w:val="24"/>
        </w:rPr>
        <w:t>«Описание природных зон по карте»</w:t>
      </w:r>
    </w:p>
    <w:p w:rsidR="00EE5A09" w:rsidRPr="00533835" w:rsidRDefault="00EE5A09" w:rsidP="00533835">
      <w:pPr>
        <w:adjustRightInd w:val="0"/>
        <w:jc w:val="both"/>
        <w:rPr>
          <w:sz w:val="24"/>
          <w:szCs w:val="24"/>
        </w:rPr>
      </w:pPr>
      <w:r w:rsidRPr="00533835">
        <w:rPr>
          <w:sz w:val="24"/>
          <w:szCs w:val="24"/>
        </w:rPr>
        <w:t xml:space="preserve">№ 7. </w:t>
      </w:r>
      <w:r w:rsidRPr="00533835">
        <w:rPr>
          <w:bCs/>
          <w:sz w:val="24"/>
          <w:szCs w:val="24"/>
        </w:rPr>
        <w:t>«Составление комплексной характеристики океана»</w:t>
      </w:r>
    </w:p>
    <w:p w:rsidR="00EE5A09" w:rsidRPr="00533835" w:rsidRDefault="00EE5A09" w:rsidP="00533835">
      <w:pPr>
        <w:adjustRightInd w:val="0"/>
        <w:jc w:val="both"/>
        <w:rPr>
          <w:sz w:val="24"/>
          <w:szCs w:val="24"/>
        </w:rPr>
      </w:pPr>
      <w:r w:rsidRPr="00533835">
        <w:rPr>
          <w:sz w:val="24"/>
          <w:szCs w:val="24"/>
        </w:rPr>
        <w:t xml:space="preserve">№ 8. </w:t>
      </w:r>
      <w:r w:rsidRPr="00533835">
        <w:rPr>
          <w:bCs/>
          <w:sz w:val="24"/>
          <w:szCs w:val="24"/>
        </w:rPr>
        <w:t>«Сравнение географического положения материков»</w:t>
      </w:r>
    </w:p>
    <w:p w:rsidR="00EE5A09" w:rsidRPr="00533835" w:rsidRDefault="00EE5A09" w:rsidP="00533835">
      <w:pPr>
        <w:adjustRightInd w:val="0"/>
        <w:jc w:val="both"/>
        <w:rPr>
          <w:b/>
          <w:bCs/>
          <w:sz w:val="24"/>
          <w:szCs w:val="24"/>
        </w:rPr>
      </w:pPr>
    </w:p>
    <w:p w:rsidR="00EE5A09" w:rsidRPr="006F4E82" w:rsidRDefault="00EE5A09" w:rsidP="00533835">
      <w:pPr>
        <w:adjustRightInd w:val="0"/>
        <w:jc w:val="both"/>
        <w:rPr>
          <w:b/>
          <w:i/>
          <w:iCs/>
          <w:sz w:val="24"/>
          <w:szCs w:val="24"/>
        </w:rPr>
      </w:pPr>
      <w:r w:rsidRPr="006F4E82">
        <w:rPr>
          <w:b/>
          <w:i/>
          <w:iCs/>
          <w:sz w:val="24"/>
          <w:szCs w:val="24"/>
        </w:rPr>
        <w:t xml:space="preserve">Тема </w:t>
      </w:r>
      <w:r w:rsidR="006F4E82" w:rsidRPr="006F4E82">
        <w:rPr>
          <w:b/>
          <w:i/>
          <w:iCs/>
          <w:sz w:val="24"/>
          <w:szCs w:val="24"/>
          <w:lang w:val="en-US"/>
        </w:rPr>
        <w:t>5</w:t>
      </w:r>
      <w:r w:rsidRPr="006F4E82">
        <w:rPr>
          <w:b/>
          <w:i/>
          <w:iCs/>
          <w:sz w:val="24"/>
          <w:szCs w:val="24"/>
        </w:rPr>
        <w:t>. Материки  и  страны (34 ч)</w:t>
      </w:r>
    </w:p>
    <w:p w:rsidR="00EE5A09" w:rsidRPr="00533835" w:rsidRDefault="00EE5A09" w:rsidP="00533835">
      <w:pPr>
        <w:adjustRightInd w:val="0"/>
        <w:jc w:val="both"/>
        <w:rPr>
          <w:sz w:val="24"/>
          <w:szCs w:val="24"/>
        </w:rPr>
      </w:pPr>
      <w:r w:rsidRPr="00533835">
        <w:rPr>
          <w:sz w:val="24"/>
          <w:szCs w:val="24"/>
        </w:rPr>
        <w:tab/>
        <w:t>Африка: образ  материка. Африка  в  мире. Население  материка. Занятия  населения. Страны  Африки. Египет. Австралия: образ  материка.  Австралийский  Союз. Антарктида. Южная  Америка: образ  материка. Латинская  Америка  в  мире. Страны  Южной  Америки. Бразилия. Северная  Америка: образ  материка. Англо – Саксонская   Америка. Страны  Северной  Америки. США. Евразия: образ  материка. Европа  в  мире. Страны  Европы. Германия. Франция. Великобритания. Азия  в  мире. Страны  Азии. Китай. Индия. Россия  в  мире. Природные  ресурсы  России. Россия – многонациональное  государство.</w:t>
      </w:r>
    </w:p>
    <w:p w:rsidR="00EE5A09" w:rsidRPr="00533835" w:rsidRDefault="00EE5A09" w:rsidP="00533835">
      <w:pPr>
        <w:adjustRightInd w:val="0"/>
        <w:jc w:val="both"/>
        <w:rPr>
          <w:sz w:val="24"/>
          <w:szCs w:val="24"/>
        </w:rPr>
      </w:pPr>
      <w:r w:rsidRPr="00533835">
        <w:rPr>
          <w:rStyle w:val="c1"/>
          <w:b/>
          <w:bCs/>
          <w:sz w:val="24"/>
          <w:szCs w:val="24"/>
        </w:rPr>
        <w:t xml:space="preserve">Практические работы </w:t>
      </w:r>
    </w:p>
    <w:p w:rsidR="00EE5A09" w:rsidRPr="00533835" w:rsidRDefault="00EE5A09" w:rsidP="00533835">
      <w:pPr>
        <w:adjustRightInd w:val="0"/>
        <w:jc w:val="both"/>
        <w:rPr>
          <w:sz w:val="24"/>
          <w:szCs w:val="24"/>
        </w:rPr>
      </w:pPr>
      <w:r w:rsidRPr="00533835">
        <w:rPr>
          <w:sz w:val="24"/>
          <w:szCs w:val="24"/>
        </w:rPr>
        <w:t xml:space="preserve">№ 9 </w:t>
      </w:r>
      <w:r w:rsidRPr="00533835">
        <w:rPr>
          <w:bCs/>
          <w:sz w:val="24"/>
          <w:szCs w:val="24"/>
        </w:rPr>
        <w:t>«Описание климатических условий материка по климатограммам»</w:t>
      </w:r>
    </w:p>
    <w:p w:rsidR="00EE5A09" w:rsidRPr="00533835" w:rsidRDefault="00EE5A09" w:rsidP="00533835">
      <w:pPr>
        <w:adjustRightInd w:val="0"/>
        <w:jc w:val="both"/>
        <w:rPr>
          <w:sz w:val="24"/>
          <w:szCs w:val="24"/>
        </w:rPr>
      </w:pPr>
      <w:r w:rsidRPr="00533835">
        <w:rPr>
          <w:sz w:val="24"/>
          <w:szCs w:val="24"/>
        </w:rPr>
        <w:t xml:space="preserve">№ 10 </w:t>
      </w:r>
      <w:r w:rsidRPr="00533835">
        <w:rPr>
          <w:rFonts w:eastAsia="Calibri"/>
          <w:sz w:val="24"/>
          <w:szCs w:val="24"/>
          <w:lang w:eastAsia="en-US"/>
        </w:rPr>
        <w:t>«Разработка туристического маршрута по Австралии»</w:t>
      </w:r>
    </w:p>
    <w:p w:rsidR="00EE5A09" w:rsidRPr="00533835" w:rsidRDefault="00EE5A09" w:rsidP="00533835">
      <w:pPr>
        <w:adjustRightInd w:val="0"/>
        <w:jc w:val="both"/>
        <w:rPr>
          <w:sz w:val="24"/>
          <w:szCs w:val="24"/>
        </w:rPr>
      </w:pPr>
      <w:r w:rsidRPr="00533835">
        <w:rPr>
          <w:sz w:val="24"/>
          <w:szCs w:val="24"/>
        </w:rPr>
        <w:t xml:space="preserve">№ 11 </w:t>
      </w:r>
      <w:r w:rsidRPr="00533835">
        <w:rPr>
          <w:bCs/>
          <w:sz w:val="24"/>
          <w:szCs w:val="24"/>
        </w:rPr>
        <w:t>«Выявление влияния природных условий и ресурсов на развитие хозяйственной деятельности в различных природных районах Южной Америки»</w:t>
      </w:r>
    </w:p>
    <w:p w:rsidR="00EE5A09" w:rsidRPr="00533835" w:rsidRDefault="00EE5A09" w:rsidP="00533835">
      <w:pPr>
        <w:adjustRightInd w:val="0"/>
        <w:jc w:val="both"/>
        <w:rPr>
          <w:sz w:val="24"/>
          <w:szCs w:val="24"/>
        </w:rPr>
      </w:pPr>
      <w:r w:rsidRPr="00533835">
        <w:rPr>
          <w:sz w:val="24"/>
          <w:szCs w:val="24"/>
        </w:rPr>
        <w:t xml:space="preserve">№ 12 </w:t>
      </w:r>
      <w:r w:rsidRPr="00533835">
        <w:rPr>
          <w:bCs/>
          <w:sz w:val="24"/>
          <w:szCs w:val="24"/>
        </w:rPr>
        <w:t>«Составление по географическим картам и другим источникам информации характеристики США»</w:t>
      </w:r>
    </w:p>
    <w:p w:rsidR="00EE5A09" w:rsidRPr="00533835" w:rsidRDefault="00EE5A09" w:rsidP="00533835">
      <w:pPr>
        <w:adjustRightInd w:val="0"/>
        <w:jc w:val="both"/>
        <w:rPr>
          <w:sz w:val="24"/>
          <w:szCs w:val="24"/>
        </w:rPr>
      </w:pPr>
      <w:r w:rsidRPr="00533835">
        <w:rPr>
          <w:sz w:val="24"/>
          <w:szCs w:val="24"/>
        </w:rPr>
        <w:t xml:space="preserve">№ 13 </w:t>
      </w:r>
      <w:r w:rsidRPr="00533835">
        <w:rPr>
          <w:bCs/>
          <w:sz w:val="24"/>
          <w:szCs w:val="24"/>
        </w:rPr>
        <w:t>«Характеристика природных зон на маршруте путешествия на основе различных источников информации»</w:t>
      </w:r>
    </w:p>
    <w:p w:rsidR="00EE5A09" w:rsidRPr="00533835" w:rsidRDefault="00EE5A09" w:rsidP="00533835">
      <w:pPr>
        <w:adjustRightInd w:val="0"/>
        <w:jc w:val="both"/>
        <w:rPr>
          <w:sz w:val="24"/>
          <w:szCs w:val="24"/>
        </w:rPr>
      </w:pPr>
      <w:r w:rsidRPr="00533835">
        <w:rPr>
          <w:sz w:val="24"/>
          <w:szCs w:val="24"/>
        </w:rPr>
        <w:lastRenderedPageBreak/>
        <w:t xml:space="preserve">№ 14 </w:t>
      </w:r>
      <w:r w:rsidRPr="00533835">
        <w:rPr>
          <w:bCs/>
          <w:sz w:val="24"/>
          <w:szCs w:val="24"/>
        </w:rPr>
        <w:t>« Составление комплексного описания страны материка Евразия» (на выбор)</w:t>
      </w:r>
    </w:p>
    <w:p w:rsidR="00EE5A09" w:rsidRPr="00533835" w:rsidRDefault="00EE5A09" w:rsidP="00533835">
      <w:pPr>
        <w:adjustRightInd w:val="0"/>
        <w:jc w:val="both"/>
        <w:rPr>
          <w:sz w:val="24"/>
          <w:szCs w:val="24"/>
        </w:rPr>
      </w:pPr>
      <w:r w:rsidRPr="00533835">
        <w:rPr>
          <w:sz w:val="24"/>
          <w:szCs w:val="24"/>
        </w:rPr>
        <w:t xml:space="preserve">    </w:t>
      </w:r>
    </w:p>
    <w:p w:rsidR="00EE5A09" w:rsidRPr="00533835" w:rsidRDefault="00EE5A09" w:rsidP="00533835">
      <w:pPr>
        <w:pStyle w:val="a7"/>
        <w:ind w:left="0"/>
        <w:jc w:val="center"/>
        <w:rPr>
          <w:b/>
          <w:sz w:val="24"/>
          <w:szCs w:val="24"/>
        </w:rPr>
      </w:pPr>
      <w:r w:rsidRPr="00533835">
        <w:rPr>
          <w:b/>
          <w:sz w:val="24"/>
          <w:szCs w:val="24"/>
        </w:rPr>
        <w:t>8 КЛАСС</w:t>
      </w:r>
    </w:p>
    <w:p w:rsidR="00EE5A09" w:rsidRPr="00533835" w:rsidRDefault="00EE5A09" w:rsidP="00533835">
      <w:pPr>
        <w:pStyle w:val="a7"/>
        <w:ind w:left="0"/>
        <w:jc w:val="center"/>
        <w:rPr>
          <w:b/>
          <w:sz w:val="24"/>
          <w:szCs w:val="24"/>
        </w:rPr>
      </w:pPr>
      <w:r w:rsidRPr="00533835">
        <w:rPr>
          <w:b/>
          <w:sz w:val="24"/>
          <w:szCs w:val="24"/>
        </w:rPr>
        <w:t>(70 ч, из них 8 ч - резервное время)</w:t>
      </w:r>
    </w:p>
    <w:p w:rsidR="00EE5A09" w:rsidRPr="00533835" w:rsidRDefault="00EE5A09" w:rsidP="00533835">
      <w:pPr>
        <w:pStyle w:val="a7"/>
        <w:ind w:left="0"/>
        <w:jc w:val="both"/>
        <w:rPr>
          <w:b/>
          <w:sz w:val="24"/>
          <w:szCs w:val="24"/>
        </w:rPr>
      </w:pPr>
    </w:p>
    <w:p w:rsidR="00EE5A09" w:rsidRPr="00533835" w:rsidRDefault="00EE5A09" w:rsidP="00533835">
      <w:pPr>
        <w:adjustRightInd w:val="0"/>
        <w:jc w:val="center"/>
        <w:rPr>
          <w:b/>
          <w:sz w:val="24"/>
          <w:szCs w:val="24"/>
        </w:rPr>
      </w:pPr>
      <w:r w:rsidRPr="00533835">
        <w:rPr>
          <w:b/>
          <w:sz w:val="24"/>
          <w:szCs w:val="24"/>
        </w:rPr>
        <w:t>Раздел</w:t>
      </w:r>
      <w:r w:rsidR="00C66624">
        <w:rPr>
          <w:b/>
          <w:sz w:val="24"/>
          <w:szCs w:val="24"/>
          <w:lang w:val="en-US"/>
        </w:rPr>
        <w:t xml:space="preserve"> I</w:t>
      </w:r>
      <w:r w:rsidRPr="00533835">
        <w:rPr>
          <w:b/>
          <w:sz w:val="24"/>
          <w:szCs w:val="24"/>
        </w:rPr>
        <w:t>.  ГЕОГРАФИЧЕСКОЕ ПРОСТРАНСТВО РОССИИ (10 ч)</w:t>
      </w:r>
    </w:p>
    <w:p w:rsidR="00EE5A09" w:rsidRPr="00533835" w:rsidRDefault="00EE5A09" w:rsidP="00533835">
      <w:pPr>
        <w:adjustRightInd w:val="0"/>
        <w:jc w:val="both"/>
        <w:rPr>
          <w:b/>
          <w:i/>
          <w:iCs/>
          <w:sz w:val="24"/>
          <w:szCs w:val="24"/>
        </w:rPr>
      </w:pPr>
      <w:r w:rsidRPr="00533835">
        <w:rPr>
          <w:b/>
          <w:i/>
          <w:iCs/>
          <w:sz w:val="24"/>
          <w:szCs w:val="24"/>
        </w:rPr>
        <w:t>Тема 1.Географическое положение и границы России (3 ч)</w:t>
      </w:r>
    </w:p>
    <w:p w:rsidR="00EE5A09" w:rsidRPr="00533835" w:rsidRDefault="00EE5A09" w:rsidP="00533835">
      <w:pPr>
        <w:adjustRightInd w:val="0"/>
        <w:jc w:val="both"/>
        <w:rPr>
          <w:sz w:val="24"/>
          <w:szCs w:val="24"/>
        </w:rPr>
      </w:pPr>
      <w:r w:rsidRPr="00533835">
        <w:rPr>
          <w:sz w:val="24"/>
          <w:szCs w:val="24"/>
        </w:rPr>
        <w:t>Государственная территория России. Территориальные воды. Исключительная экономическая зона России. Государственная граница России. Морские и сухопутные границы. Континентальный шельф. Страны - соседи России. Географическое положение России. Виды географического положения. Географическое положение Росии как фактор развития ее хозяйства. Россия в мире.</w:t>
      </w:r>
    </w:p>
    <w:p w:rsidR="00EE5A09" w:rsidRPr="00533835" w:rsidRDefault="00EE5A09" w:rsidP="00533835">
      <w:pPr>
        <w:adjustRightInd w:val="0"/>
        <w:jc w:val="both"/>
        <w:rPr>
          <w:b/>
          <w:bCs/>
          <w:sz w:val="24"/>
          <w:szCs w:val="24"/>
        </w:rPr>
      </w:pPr>
      <w:r w:rsidRPr="00533835">
        <w:rPr>
          <w:b/>
          <w:bCs/>
          <w:sz w:val="24"/>
          <w:szCs w:val="24"/>
        </w:rPr>
        <w:t>Практическая работа</w:t>
      </w:r>
    </w:p>
    <w:p w:rsidR="00EE5A09" w:rsidRPr="00533835" w:rsidRDefault="00EE5A09" w:rsidP="00533835">
      <w:pPr>
        <w:adjustRightInd w:val="0"/>
        <w:jc w:val="both"/>
        <w:rPr>
          <w:sz w:val="24"/>
          <w:szCs w:val="24"/>
        </w:rPr>
      </w:pPr>
      <w:r w:rsidRPr="00533835">
        <w:rPr>
          <w:sz w:val="24"/>
          <w:szCs w:val="24"/>
        </w:rPr>
        <w:t>№1 Сравнение по картам географического положения России с географическим положением других стран.</w:t>
      </w:r>
    </w:p>
    <w:p w:rsidR="00EE5A09" w:rsidRPr="00533835" w:rsidRDefault="00EE5A09" w:rsidP="00533835">
      <w:pPr>
        <w:adjustRightInd w:val="0"/>
        <w:jc w:val="both"/>
        <w:rPr>
          <w:b/>
          <w:bCs/>
          <w:sz w:val="24"/>
          <w:szCs w:val="24"/>
        </w:rPr>
      </w:pPr>
    </w:p>
    <w:p w:rsidR="00EE5A09" w:rsidRPr="00533835" w:rsidRDefault="00EE5A09" w:rsidP="00533835">
      <w:pPr>
        <w:adjustRightInd w:val="0"/>
        <w:jc w:val="both"/>
        <w:rPr>
          <w:b/>
          <w:bCs/>
          <w:i/>
          <w:iCs/>
          <w:sz w:val="24"/>
          <w:szCs w:val="24"/>
        </w:rPr>
      </w:pPr>
      <w:r w:rsidRPr="00533835">
        <w:rPr>
          <w:b/>
          <w:bCs/>
          <w:i/>
          <w:iCs/>
          <w:sz w:val="24"/>
          <w:szCs w:val="24"/>
        </w:rPr>
        <w:t>Тема 2.Время на территории России (2 ч)</w:t>
      </w:r>
    </w:p>
    <w:p w:rsidR="00EE5A09" w:rsidRPr="00533835" w:rsidRDefault="00EE5A09" w:rsidP="00533835">
      <w:pPr>
        <w:adjustRightInd w:val="0"/>
        <w:jc w:val="both"/>
        <w:rPr>
          <w:sz w:val="24"/>
          <w:szCs w:val="24"/>
        </w:rPr>
      </w:pPr>
      <w:r w:rsidRPr="00533835">
        <w:rPr>
          <w:sz w:val="24"/>
          <w:szCs w:val="24"/>
        </w:rPr>
        <w:t>Россия на карте часовых поясов мира. Карта часовых зон России. Местное, поясное и зональное время.</w:t>
      </w:r>
    </w:p>
    <w:p w:rsidR="00EE5A09" w:rsidRPr="00533835" w:rsidRDefault="00EE5A09" w:rsidP="00533835">
      <w:pPr>
        <w:adjustRightInd w:val="0"/>
        <w:jc w:val="both"/>
        <w:rPr>
          <w:b/>
          <w:bCs/>
          <w:sz w:val="24"/>
          <w:szCs w:val="24"/>
        </w:rPr>
      </w:pPr>
      <w:r w:rsidRPr="00533835">
        <w:rPr>
          <w:b/>
          <w:bCs/>
          <w:sz w:val="24"/>
          <w:szCs w:val="24"/>
        </w:rPr>
        <w:t>Практическая работа</w:t>
      </w:r>
    </w:p>
    <w:p w:rsidR="00EE5A09" w:rsidRPr="00533835" w:rsidRDefault="00EE5A09" w:rsidP="00533835">
      <w:pPr>
        <w:adjustRightInd w:val="0"/>
        <w:jc w:val="both"/>
        <w:rPr>
          <w:sz w:val="24"/>
          <w:szCs w:val="24"/>
        </w:rPr>
      </w:pPr>
      <w:r w:rsidRPr="00533835">
        <w:rPr>
          <w:sz w:val="24"/>
          <w:szCs w:val="24"/>
        </w:rPr>
        <w:t>№2 Определение разницы во времени для разных городов России по карте часовых зон.</w:t>
      </w:r>
    </w:p>
    <w:p w:rsidR="00EE5A09" w:rsidRPr="00533835" w:rsidRDefault="00EE5A09" w:rsidP="00533835">
      <w:pPr>
        <w:adjustRightInd w:val="0"/>
        <w:jc w:val="both"/>
        <w:rPr>
          <w:sz w:val="24"/>
          <w:szCs w:val="24"/>
        </w:rPr>
      </w:pPr>
    </w:p>
    <w:p w:rsidR="00EE5A09" w:rsidRPr="00533835" w:rsidRDefault="00EE5A09" w:rsidP="00533835">
      <w:pPr>
        <w:adjustRightInd w:val="0"/>
        <w:jc w:val="both"/>
        <w:rPr>
          <w:b/>
          <w:bCs/>
          <w:i/>
          <w:iCs/>
          <w:sz w:val="24"/>
          <w:szCs w:val="24"/>
        </w:rPr>
      </w:pPr>
      <w:r w:rsidRPr="00533835">
        <w:rPr>
          <w:b/>
          <w:bCs/>
          <w:i/>
          <w:iCs/>
          <w:sz w:val="24"/>
          <w:szCs w:val="24"/>
        </w:rPr>
        <w:t>Тема 3. История формирования, освоения и изучения территории России (3 ч)</w:t>
      </w:r>
    </w:p>
    <w:p w:rsidR="00EE5A09" w:rsidRPr="00533835" w:rsidRDefault="00EE5A09" w:rsidP="00533835">
      <w:pPr>
        <w:adjustRightInd w:val="0"/>
        <w:jc w:val="both"/>
        <w:rPr>
          <w:sz w:val="24"/>
          <w:szCs w:val="24"/>
        </w:rPr>
      </w:pPr>
      <w:r w:rsidRPr="00533835">
        <w:rPr>
          <w:sz w:val="24"/>
          <w:szCs w:val="24"/>
        </w:rPr>
        <w:t xml:space="preserve">Освоение и изучение территории России в </w:t>
      </w:r>
      <w:r w:rsidRPr="00533835">
        <w:rPr>
          <w:sz w:val="24"/>
          <w:szCs w:val="24"/>
          <w:lang w:val="en-US"/>
        </w:rPr>
        <w:t>XVI</w:t>
      </w:r>
      <w:r w:rsidRPr="00533835">
        <w:rPr>
          <w:sz w:val="24"/>
          <w:szCs w:val="24"/>
        </w:rPr>
        <w:t>-</w:t>
      </w:r>
      <w:r w:rsidRPr="00533835">
        <w:rPr>
          <w:sz w:val="24"/>
          <w:szCs w:val="24"/>
          <w:lang w:val="en-US"/>
        </w:rPr>
        <w:t>XXI</w:t>
      </w:r>
      <w:r w:rsidRPr="00533835">
        <w:rPr>
          <w:sz w:val="24"/>
          <w:szCs w:val="24"/>
        </w:rPr>
        <w:t xml:space="preserve"> вв.: землепроходцы, научные географические экспедиции </w:t>
      </w:r>
      <w:r w:rsidRPr="00533835">
        <w:rPr>
          <w:sz w:val="24"/>
          <w:szCs w:val="24"/>
          <w:lang w:val="en-US"/>
        </w:rPr>
        <w:t>XVIII</w:t>
      </w:r>
      <w:r w:rsidRPr="00533835">
        <w:rPr>
          <w:sz w:val="24"/>
          <w:szCs w:val="24"/>
        </w:rPr>
        <w:t xml:space="preserve"> в., изучение Арктики, Сибири и Северо-Востока страны.</w:t>
      </w:r>
    </w:p>
    <w:p w:rsidR="00EE5A09" w:rsidRPr="00533835" w:rsidRDefault="00EE5A09" w:rsidP="00533835">
      <w:pPr>
        <w:adjustRightInd w:val="0"/>
        <w:jc w:val="both"/>
        <w:rPr>
          <w:sz w:val="24"/>
          <w:szCs w:val="24"/>
        </w:rPr>
      </w:pPr>
      <w:r w:rsidRPr="00533835">
        <w:rPr>
          <w:sz w:val="24"/>
          <w:szCs w:val="24"/>
        </w:rPr>
        <w:t>Присоединение Крыма.</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№3 Систематизация сведений об изменении границ России на разных исторических этапах на основе анализа географических карт.</w:t>
      </w:r>
    </w:p>
    <w:p w:rsidR="00EE5A09" w:rsidRPr="00533835" w:rsidRDefault="00EE5A09" w:rsidP="00533835">
      <w:pPr>
        <w:adjustRightInd w:val="0"/>
        <w:jc w:val="both"/>
        <w:rPr>
          <w:sz w:val="24"/>
          <w:szCs w:val="24"/>
        </w:rPr>
      </w:pPr>
      <w:r w:rsidRPr="00533835">
        <w:rPr>
          <w:sz w:val="24"/>
          <w:szCs w:val="24"/>
        </w:rPr>
        <w:t>№4 Объяснение ситуаций в контексте реальных событий.</w:t>
      </w:r>
    </w:p>
    <w:p w:rsidR="00EE5A09" w:rsidRPr="00533835" w:rsidRDefault="00EE5A09" w:rsidP="00533835">
      <w:pPr>
        <w:adjustRightInd w:val="0"/>
        <w:jc w:val="both"/>
        <w:rPr>
          <w:b/>
          <w:bCs/>
          <w:i/>
          <w:iCs/>
          <w:sz w:val="24"/>
          <w:szCs w:val="24"/>
        </w:rPr>
      </w:pPr>
    </w:p>
    <w:p w:rsidR="00EE5A09" w:rsidRPr="00533835" w:rsidRDefault="00EE5A09" w:rsidP="00533835">
      <w:pPr>
        <w:adjustRightInd w:val="0"/>
        <w:jc w:val="both"/>
        <w:rPr>
          <w:b/>
          <w:bCs/>
          <w:i/>
          <w:iCs/>
          <w:sz w:val="24"/>
          <w:szCs w:val="24"/>
        </w:rPr>
      </w:pPr>
      <w:r w:rsidRPr="00533835">
        <w:rPr>
          <w:b/>
          <w:bCs/>
          <w:i/>
          <w:iCs/>
          <w:sz w:val="24"/>
          <w:szCs w:val="24"/>
        </w:rPr>
        <w:t>Тема 4. Административно-территориальное устройство России. Районирование территории (2ч)</w:t>
      </w:r>
    </w:p>
    <w:p w:rsidR="00EE5A09" w:rsidRPr="00533835" w:rsidRDefault="00EE5A09" w:rsidP="00533835">
      <w:pPr>
        <w:adjustRightInd w:val="0"/>
        <w:jc w:val="both"/>
        <w:rPr>
          <w:sz w:val="24"/>
          <w:szCs w:val="24"/>
        </w:rPr>
      </w:pPr>
      <w:r w:rsidRPr="00533835">
        <w:rPr>
          <w:sz w:val="24"/>
          <w:szCs w:val="24"/>
        </w:rPr>
        <w:t>Федеративное устройство России. Субъекты Российской Федерации, их равноправие и разнообразие. Изменение границ отдельных субъектов РФ. Федеральные округа.</w:t>
      </w:r>
    </w:p>
    <w:p w:rsidR="00EE5A09" w:rsidRPr="00533835" w:rsidRDefault="00EE5A09" w:rsidP="00533835">
      <w:pPr>
        <w:adjustRightInd w:val="0"/>
        <w:jc w:val="both"/>
        <w:rPr>
          <w:sz w:val="24"/>
          <w:szCs w:val="24"/>
        </w:rPr>
      </w:pPr>
      <w:r w:rsidRPr="00533835">
        <w:rPr>
          <w:sz w:val="24"/>
          <w:szCs w:val="24"/>
        </w:rPr>
        <w:t>Районирование как метод географических исследований. Крупные районы России.</w:t>
      </w:r>
    </w:p>
    <w:p w:rsidR="00EE5A09" w:rsidRPr="00533835" w:rsidRDefault="00EE5A09" w:rsidP="00533835">
      <w:pPr>
        <w:adjustRightInd w:val="0"/>
        <w:jc w:val="both"/>
        <w:rPr>
          <w:b/>
          <w:bCs/>
          <w:sz w:val="24"/>
          <w:szCs w:val="24"/>
        </w:rPr>
      </w:pPr>
      <w:r w:rsidRPr="00533835">
        <w:rPr>
          <w:b/>
          <w:bCs/>
          <w:sz w:val="24"/>
          <w:szCs w:val="24"/>
        </w:rPr>
        <w:t xml:space="preserve">Практическая работа </w:t>
      </w:r>
    </w:p>
    <w:p w:rsidR="00EE5A09" w:rsidRPr="00533835" w:rsidRDefault="00EE5A09" w:rsidP="00533835">
      <w:pPr>
        <w:adjustRightInd w:val="0"/>
        <w:jc w:val="both"/>
        <w:rPr>
          <w:sz w:val="24"/>
          <w:szCs w:val="24"/>
        </w:rPr>
      </w:pPr>
      <w:r w:rsidRPr="00533835">
        <w:rPr>
          <w:sz w:val="24"/>
          <w:szCs w:val="24"/>
        </w:rPr>
        <w:t>Обозначение на контурной карте границ географических районов и федеральных округов с целью выявления различий.</w:t>
      </w:r>
    </w:p>
    <w:p w:rsidR="00EE5A09" w:rsidRPr="00533835" w:rsidRDefault="00C66624" w:rsidP="00533835">
      <w:pPr>
        <w:adjustRightInd w:val="0"/>
        <w:jc w:val="center"/>
        <w:rPr>
          <w:b/>
          <w:sz w:val="24"/>
          <w:szCs w:val="24"/>
        </w:rPr>
      </w:pPr>
      <w:r>
        <w:rPr>
          <w:b/>
          <w:sz w:val="24"/>
          <w:szCs w:val="24"/>
        </w:rPr>
        <w:t xml:space="preserve">Раздел </w:t>
      </w:r>
      <w:r>
        <w:rPr>
          <w:b/>
          <w:sz w:val="24"/>
          <w:szCs w:val="24"/>
          <w:lang w:val="en-US"/>
        </w:rPr>
        <w:t>II</w:t>
      </w:r>
      <w:r w:rsidR="00EE5A09" w:rsidRPr="00533835">
        <w:rPr>
          <w:b/>
          <w:sz w:val="24"/>
          <w:szCs w:val="24"/>
        </w:rPr>
        <w:t>. Население России (12ч)</w:t>
      </w:r>
    </w:p>
    <w:p w:rsidR="00EE5A09" w:rsidRPr="00533835" w:rsidRDefault="00EE5A09" w:rsidP="00533835">
      <w:pPr>
        <w:adjustRightInd w:val="0"/>
        <w:jc w:val="both"/>
        <w:rPr>
          <w:b/>
          <w:sz w:val="24"/>
          <w:szCs w:val="24"/>
        </w:rPr>
      </w:pPr>
    </w:p>
    <w:p w:rsidR="00EE5A09" w:rsidRPr="00533835" w:rsidRDefault="00EE5A09" w:rsidP="00533835">
      <w:pPr>
        <w:adjustRightInd w:val="0"/>
        <w:jc w:val="both"/>
        <w:rPr>
          <w:sz w:val="24"/>
          <w:szCs w:val="24"/>
        </w:rPr>
      </w:pPr>
      <w:r w:rsidRPr="00533835">
        <w:rPr>
          <w:b/>
          <w:i/>
          <w:iCs/>
          <w:sz w:val="24"/>
          <w:szCs w:val="24"/>
        </w:rPr>
        <w:t xml:space="preserve">Тема 5. Численность населения России ( 3 ч). </w:t>
      </w:r>
      <w:r w:rsidRPr="00533835">
        <w:rPr>
          <w:bCs/>
          <w:sz w:val="24"/>
          <w:szCs w:val="24"/>
        </w:rPr>
        <w:t xml:space="preserve">Динамика численности населения России  и факторы, ее определяющие. Переписи населения России. Естественное движение населения. Показатели рождаемости, смертности и естественного прироста населения России и ее географических районов. </w:t>
      </w:r>
      <w:r w:rsidRPr="00533835">
        <w:rPr>
          <w:sz w:val="24"/>
          <w:szCs w:val="24"/>
        </w:rPr>
        <w:t>Миграции (механическое движение) населения. Прогнозы изменения численности населения России.</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 xml:space="preserve"> № 5. Определение по статистическим материалам показателей общего, естественного и миграционного прироста населения своего региона.</w:t>
      </w:r>
    </w:p>
    <w:p w:rsidR="00EE5A09" w:rsidRPr="00533835" w:rsidRDefault="00EE5A09" w:rsidP="00533835">
      <w:pPr>
        <w:adjustRightInd w:val="0"/>
        <w:jc w:val="both"/>
        <w:rPr>
          <w:b/>
          <w:bCs/>
          <w:i/>
          <w:iCs/>
          <w:sz w:val="24"/>
          <w:szCs w:val="24"/>
        </w:rPr>
      </w:pPr>
      <w:r w:rsidRPr="00533835">
        <w:rPr>
          <w:b/>
          <w:bCs/>
          <w:i/>
          <w:iCs/>
          <w:sz w:val="24"/>
          <w:szCs w:val="24"/>
        </w:rPr>
        <w:t>Тема 6. Половой и возрастной состав населения России (2 ч).</w:t>
      </w:r>
    </w:p>
    <w:p w:rsidR="00EE5A09" w:rsidRPr="00533835" w:rsidRDefault="00EE5A09" w:rsidP="00533835">
      <w:pPr>
        <w:adjustRightInd w:val="0"/>
        <w:jc w:val="both"/>
        <w:rPr>
          <w:sz w:val="24"/>
          <w:szCs w:val="24"/>
        </w:rPr>
      </w:pPr>
      <w:r w:rsidRPr="00533835">
        <w:rPr>
          <w:sz w:val="24"/>
          <w:szCs w:val="24"/>
        </w:rPr>
        <w:t>Половой и возрастной состав населения России. Половозрастная структура населения России в географических районах и субъектах РФ и факторы, ее определяющие.Половозрастные пирамиды. Средняя продолжительность жизни мужского и женского населения России.</w:t>
      </w:r>
    </w:p>
    <w:p w:rsidR="00EE5A09" w:rsidRPr="00533835" w:rsidRDefault="00EE5A09" w:rsidP="00533835">
      <w:pPr>
        <w:adjustRightInd w:val="0"/>
        <w:jc w:val="both"/>
        <w:rPr>
          <w:b/>
          <w:bCs/>
          <w:sz w:val="24"/>
          <w:szCs w:val="24"/>
        </w:rPr>
      </w:pPr>
      <w:r w:rsidRPr="00533835">
        <w:rPr>
          <w:b/>
          <w:bCs/>
          <w:sz w:val="24"/>
          <w:szCs w:val="24"/>
        </w:rPr>
        <w:t>Практическая работа</w:t>
      </w:r>
    </w:p>
    <w:p w:rsidR="00EE5A09" w:rsidRPr="00533835" w:rsidRDefault="00EE5A09" w:rsidP="00533835">
      <w:pPr>
        <w:adjustRightInd w:val="0"/>
        <w:jc w:val="both"/>
        <w:rPr>
          <w:sz w:val="24"/>
          <w:szCs w:val="24"/>
        </w:rPr>
      </w:pPr>
      <w:r w:rsidRPr="00533835">
        <w:rPr>
          <w:sz w:val="24"/>
          <w:szCs w:val="24"/>
        </w:rPr>
        <w:t>№6 Объяснение динамики половозрастного состава населения России на основе анализа половозрастных пирамид.</w:t>
      </w:r>
    </w:p>
    <w:p w:rsidR="00EE5A09" w:rsidRPr="00533835" w:rsidRDefault="00EE5A09" w:rsidP="00533835">
      <w:pPr>
        <w:adjustRightInd w:val="0"/>
        <w:jc w:val="both"/>
        <w:rPr>
          <w:b/>
          <w:bCs/>
          <w:i/>
          <w:iCs/>
          <w:sz w:val="24"/>
          <w:szCs w:val="24"/>
        </w:rPr>
      </w:pPr>
      <w:r w:rsidRPr="00533835">
        <w:rPr>
          <w:b/>
          <w:bCs/>
          <w:i/>
          <w:iCs/>
          <w:sz w:val="24"/>
          <w:szCs w:val="24"/>
        </w:rPr>
        <w:t>Тема 7. Народы и религии России (2 ч)</w:t>
      </w:r>
    </w:p>
    <w:p w:rsidR="00EE5A09" w:rsidRPr="00533835" w:rsidRDefault="00EE5A09" w:rsidP="00533835">
      <w:pPr>
        <w:adjustRightInd w:val="0"/>
        <w:jc w:val="both"/>
        <w:rPr>
          <w:sz w:val="24"/>
          <w:szCs w:val="24"/>
        </w:rPr>
      </w:pPr>
      <w:r w:rsidRPr="00533835">
        <w:rPr>
          <w:sz w:val="24"/>
          <w:szCs w:val="24"/>
        </w:rPr>
        <w:lastRenderedPageBreak/>
        <w:t>Россия - многонациональное государство. Языковая классификация народов России. Русский язык - язык межнационального общения. Крупнейшие народы России и их расселение. География религий.</w:t>
      </w:r>
    </w:p>
    <w:p w:rsidR="00EE5A09" w:rsidRPr="00533835" w:rsidRDefault="00EE5A09" w:rsidP="00533835">
      <w:pPr>
        <w:adjustRightInd w:val="0"/>
        <w:jc w:val="both"/>
        <w:rPr>
          <w:b/>
          <w:bCs/>
          <w:sz w:val="24"/>
          <w:szCs w:val="24"/>
        </w:rPr>
      </w:pPr>
      <w:r w:rsidRPr="00533835">
        <w:rPr>
          <w:b/>
          <w:bCs/>
          <w:sz w:val="24"/>
          <w:szCs w:val="24"/>
        </w:rPr>
        <w:t xml:space="preserve">Практическая работа </w:t>
      </w:r>
    </w:p>
    <w:p w:rsidR="00EE5A09" w:rsidRPr="00533835" w:rsidRDefault="00EE5A09" w:rsidP="00533835">
      <w:pPr>
        <w:adjustRightInd w:val="0"/>
        <w:jc w:val="both"/>
        <w:rPr>
          <w:sz w:val="24"/>
          <w:szCs w:val="24"/>
        </w:rPr>
      </w:pPr>
      <w:r w:rsidRPr="00533835">
        <w:rPr>
          <w:sz w:val="24"/>
          <w:szCs w:val="24"/>
        </w:rPr>
        <w:t>№7 Анализ статистических материалов с целью построения картограммы «Доля титульных этносов в населении республик и автономных округов Российской Федерации».</w:t>
      </w:r>
    </w:p>
    <w:p w:rsidR="00EE5A09" w:rsidRPr="00533835" w:rsidRDefault="00EE5A09" w:rsidP="00533835">
      <w:pPr>
        <w:adjustRightInd w:val="0"/>
        <w:jc w:val="both"/>
        <w:rPr>
          <w:b/>
          <w:bCs/>
          <w:i/>
          <w:iCs/>
          <w:sz w:val="24"/>
          <w:szCs w:val="24"/>
        </w:rPr>
      </w:pPr>
      <w:r w:rsidRPr="00533835">
        <w:rPr>
          <w:b/>
          <w:bCs/>
          <w:i/>
          <w:iCs/>
          <w:sz w:val="24"/>
          <w:szCs w:val="24"/>
        </w:rPr>
        <w:t>Тема</w:t>
      </w:r>
      <w:r w:rsidR="00C66624">
        <w:rPr>
          <w:b/>
          <w:bCs/>
          <w:i/>
          <w:iCs/>
          <w:sz w:val="24"/>
          <w:szCs w:val="24"/>
          <w:lang w:val="en-US"/>
        </w:rPr>
        <w:t xml:space="preserve"> </w:t>
      </w:r>
      <w:r w:rsidRPr="00533835">
        <w:rPr>
          <w:b/>
          <w:bCs/>
          <w:i/>
          <w:iCs/>
          <w:sz w:val="24"/>
          <w:szCs w:val="24"/>
        </w:rPr>
        <w:t>8. Территориальные особенности размещения населения (3 ч)</w:t>
      </w:r>
    </w:p>
    <w:p w:rsidR="00EE5A09" w:rsidRPr="00533835" w:rsidRDefault="00EE5A09" w:rsidP="00533835">
      <w:pPr>
        <w:adjustRightInd w:val="0"/>
        <w:jc w:val="both"/>
        <w:rPr>
          <w:sz w:val="24"/>
          <w:szCs w:val="24"/>
        </w:rPr>
      </w:pPr>
      <w:r w:rsidRPr="00533835">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Главная полоса расселения.</w:t>
      </w:r>
    </w:p>
    <w:p w:rsidR="00EE5A09" w:rsidRPr="00533835" w:rsidRDefault="00EE5A09" w:rsidP="00533835">
      <w:pPr>
        <w:adjustRightInd w:val="0"/>
        <w:jc w:val="both"/>
        <w:rPr>
          <w:sz w:val="24"/>
          <w:szCs w:val="24"/>
        </w:rPr>
      </w:pPr>
      <w:r w:rsidRPr="00533835">
        <w:rPr>
          <w:sz w:val="24"/>
          <w:szCs w:val="24"/>
        </w:rPr>
        <w:t>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Современные тенденции сельского расселения.</w:t>
      </w:r>
    </w:p>
    <w:p w:rsidR="00EE5A09" w:rsidRPr="00533835" w:rsidRDefault="00EE5A09" w:rsidP="00533835">
      <w:pPr>
        <w:adjustRightInd w:val="0"/>
        <w:jc w:val="both"/>
        <w:rPr>
          <w:b/>
          <w:bCs/>
          <w:sz w:val="24"/>
          <w:szCs w:val="24"/>
        </w:rPr>
      </w:pPr>
      <w:r w:rsidRPr="00533835">
        <w:rPr>
          <w:b/>
          <w:bCs/>
          <w:sz w:val="24"/>
          <w:szCs w:val="24"/>
        </w:rPr>
        <w:t>Практическая работа</w:t>
      </w:r>
    </w:p>
    <w:p w:rsidR="00EE5A09" w:rsidRPr="00533835" w:rsidRDefault="00EE5A09" w:rsidP="00533835">
      <w:pPr>
        <w:adjustRightInd w:val="0"/>
        <w:jc w:val="both"/>
        <w:rPr>
          <w:sz w:val="24"/>
          <w:szCs w:val="24"/>
        </w:rPr>
      </w:pPr>
      <w:r w:rsidRPr="00533835">
        <w:rPr>
          <w:sz w:val="24"/>
          <w:szCs w:val="24"/>
        </w:rPr>
        <w:t>№8</w:t>
      </w:r>
      <w:r w:rsidRPr="00533835">
        <w:rPr>
          <w:b/>
          <w:bCs/>
          <w:sz w:val="24"/>
          <w:szCs w:val="24"/>
        </w:rPr>
        <w:t xml:space="preserve"> </w:t>
      </w:r>
      <w:r w:rsidRPr="00533835">
        <w:rPr>
          <w:sz w:val="24"/>
          <w:szCs w:val="24"/>
        </w:rPr>
        <w:t>Анализ карт плотности населения и степени благоприятности природных условий жизни населения с целью выявления факторов его размещения.</w:t>
      </w:r>
    </w:p>
    <w:p w:rsidR="00EE5A09" w:rsidRPr="00C66624" w:rsidRDefault="00EE5A09" w:rsidP="00533835">
      <w:pPr>
        <w:adjustRightInd w:val="0"/>
        <w:jc w:val="both"/>
        <w:rPr>
          <w:b/>
          <w:i/>
          <w:sz w:val="24"/>
          <w:szCs w:val="24"/>
        </w:rPr>
      </w:pPr>
      <w:r w:rsidRPr="00C66624">
        <w:rPr>
          <w:b/>
          <w:i/>
          <w:sz w:val="24"/>
          <w:szCs w:val="24"/>
        </w:rPr>
        <w:t>Тема 9. Миграции населения (2 ч)</w:t>
      </w:r>
    </w:p>
    <w:p w:rsidR="00EE5A09" w:rsidRPr="00533835" w:rsidRDefault="00EE5A09" w:rsidP="00533835">
      <w:pPr>
        <w:adjustRightInd w:val="0"/>
        <w:jc w:val="both"/>
        <w:rPr>
          <w:sz w:val="24"/>
          <w:szCs w:val="24"/>
        </w:rPr>
      </w:pPr>
      <w:r w:rsidRPr="00533835">
        <w:rPr>
          <w:sz w:val="24"/>
          <w:szCs w:val="24"/>
        </w:rPr>
        <w:t>Виды миграции . Внешние и внутренние миграции. Эмиграция и иммиграция. Миграционный прирост.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w:t>
      </w:r>
    </w:p>
    <w:p w:rsidR="00EE5A09" w:rsidRPr="00533835" w:rsidRDefault="00C66624" w:rsidP="00533835">
      <w:pPr>
        <w:adjustRightInd w:val="0"/>
        <w:jc w:val="center"/>
        <w:rPr>
          <w:b/>
          <w:sz w:val="24"/>
          <w:szCs w:val="24"/>
        </w:rPr>
      </w:pPr>
      <w:r>
        <w:rPr>
          <w:b/>
          <w:sz w:val="24"/>
          <w:szCs w:val="24"/>
        </w:rPr>
        <w:t xml:space="preserve">Раздел </w:t>
      </w:r>
      <w:r>
        <w:rPr>
          <w:b/>
          <w:sz w:val="24"/>
          <w:szCs w:val="24"/>
          <w:lang w:val="en-US"/>
        </w:rPr>
        <w:t>III</w:t>
      </w:r>
      <w:r w:rsidR="00EE5A09" w:rsidRPr="00533835">
        <w:rPr>
          <w:b/>
          <w:sz w:val="24"/>
          <w:szCs w:val="24"/>
        </w:rPr>
        <w:t>.  Природа России (40 ч)</w:t>
      </w:r>
    </w:p>
    <w:p w:rsidR="00EE5A09" w:rsidRPr="00533835" w:rsidRDefault="00EE5A09" w:rsidP="00533835">
      <w:pPr>
        <w:adjustRightInd w:val="0"/>
        <w:jc w:val="both"/>
        <w:rPr>
          <w:b/>
          <w:bCs/>
          <w:i/>
          <w:iCs/>
          <w:sz w:val="24"/>
          <w:szCs w:val="24"/>
        </w:rPr>
      </w:pPr>
      <w:r w:rsidRPr="00533835">
        <w:rPr>
          <w:b/>
          <w:bCs/>
          <w:i/>
          <w:iCs/>
          <w:sz w:val="24"/>
          <w:szCs w:val="24"/>
        </w:rPr>
        <w:t>Тема10. Природные условия и ресурсы России (2 ч)</w:t>
      </w:r>
    </w:p>
    <w:p w:rsidR="00EE5A09" w:rsidRPr="00533835" w:rsidRDefault="00EE5A09" w:rsidP="00533835">
      <w:pPr>
        <w:adjustRightInd w:val="0"/>
        <w:jc w:val="both"/>
        <w:rPr>
          <w:sz w:val="24"/>
          <w:szCs w:val="24"/>
        </w:rPr>
      </w:pPr>
      <w:r w:rsidRPr="00533835">
        <w:rPr>
          <w:sz w:val="24"/>
          <w:szCs w:val="24"/>
        </w:rPr>
        <w:t>Природные условия и природные ресурсы. Классификация природных ресурсов по разным признакам.</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№9 Сравнение природных ресурсов двух морей , омывающих Россию, по нескольким источникам информации.</w:t>
      </w:r>
    </w:p>
    <w:p w:rsidR="00EE5A09" w:rsidRPr="00533835" w:rsidRDefault="00EE5A09" w:rsidP="00533835">
      <w:pPr>
        <w:adjustRightInd w:val="0"/>
        <w:jc w:val="both"/>
        <w:rPr>
          <w:sz w:val="24"/>
          <w:szCs w:val="24"/>
        </w:rPr>
      </w:pPr>
      <w:r w:rsidRPr="00533835">
        <w:rPr>
          <w:sz w:val="24"/>
          <w:szCs w:val="24"/>
        </w:rPr>
        <w:t>№ 10 Оценка природно-ресурсного капитала одного из районов по картам и статистическим материалам.</w:t>
      </w:r>
    </w:p>
    <w:p w:rsidR="00EE5A09" w:rsidRPr="00533835" w:rsidRDefault="00EE5A09" w:rsidP="00533835">
      <w:pPr>
        <w:adjustRightInd w:val="0"/>
        <w:jc w:val="both"/>
        <w:rPr>
          <w:b/>
          <w:bCs/>
          <w:i/>
          <w:iCs/>
          <w:sz w:val="24"/>
          <w:szCs w:val="24"/>
        </w:rPr>
      </w:pPr>
      <w:r w:rsidRPr="00533835">
        <w:rPr>
          <w:b/>
          <w:bCs/>
          <w:i/>
          <w:iCs/>
          <w:sz w:val="24"/>
          <w:szCs w:val="24"/>
        </w:rPr>
        <w:t>Тема 11. Геологическое строение, рельеф и полезные ископаемые России ( 8ч)</w:t>
      </w:r>
    </w:p>
    <w:p w:rsidR="00EE5A09" w:rsidRPr="00533835" w:rsidRDefault="00EE5A09" w:rsidP="00533835">
      <w:pPr>
        <w:adjustRightInd w:val="0"/>
        <w:jc w:val="both"/>
        <w:rPr>
          <w:sz w:val="24"/>
          <w:szCs w:val="24"/>
        </w:rPr>
      </w:pPr>
      <w:r w:rsidRPr="00533835">
        <w:rPr>
          <w:sz w:val="24"/>
          <w:szCs w:val="24"/>
        </w:rPr>
        <w:t>Этапы формирования земной коры на территории России. Основные тектонические структуры: платформы м пояса горообразования.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E5A09" w:rsidRPr="00533835" w:rsidRDefault="00EE5A09" w:rsidP="00533835">
      <w:pPr>
        <w:adjustRightInd w:val="0"/>
        <w:jc w:val="both"/>
        <w:rPr>
          <w:sz w:val="24"/>
          <w:szCs w:val="24"/>
        </w:rPr>
      </w:pPr>
      <w:r w:rsidRPr="00533835">
        <w:rPr>
          <w:sz w:val="24"/>
          <w:szCs w:val="24"/>
        </w:rPr>
        <w:t>Влияние внутренних и внешних процессов на формирование рельефа. Современные процесс, формирующие рельеф. Внутренние процессы: области современного горообразования, землетрясений и вулканизма. Внешние процессы: древнее и современное оледенения, работа текучих вод, ветра, моря. Влияние рельефа на хозяйственную деятельность человека. Антропогенные формы рельефа.</w:t>
      </w:r>
    </w:p>
    <w:p w:rsidR="00EE5A09" w:rsidRPr="00533835" w:rsidRDefault="00EE5A09" w:rsidP="00533835">
      <w:pPr>
        <w:adjustRightInd w:val="0"/>
        <w:jc w:val="both"/>
        <w:rPr>
          <w:sz w:val="24"/>
          <w:szCs w:val="24"/>
        </w:rPr>
      </w:pPr>
      <w:r w:rsidRPr="00533835">
        <w:rPr>
          <w:sz w:val="24"/>
          <w:szCs w:val="24"/>
        </w:rPr>
        <w:t>Минеральные ресурсы страны: виды и проблемы рационального использования.</w:t>
      </w:r>
    </w:p>
    <w:p w:rsidR="00EE5A09" w:rsidRPr="00533835" w:rsidRDefault="00EE5A09" w:rsidP="00533835">
      <w:pPr>
        <w:adjustRightInd w:val="0"/>
        <w:jc w:val="both"/>
        <w:rPr>
          <w:sz w:val="24"/>
          <w:szCs w:val="24"/>
        </w:rPr>
      </w:pPr>
      <w:r w:rsidRPr="00533835">
        <w:rPr>
          <w:sz w:val="24"/>
          <w:szCs w:val="24"/>
        </w:rPr>
        <w:t>Рельеф своей местности.</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№11 Сравнительное описание двух горных систем России по нескольким источникам информации</w:t>
      </w:r>
    </w:p>
    <w:p w:rsidR="00EE5A09" w:rsidRPr="00533835" w:rsidRDefault="00EE5A09" w:rsidP="00533835">
      <w:pPr>
        <w:adjustRightInd w:val="0"/>
        <w:jc w:val="both"/>
        <w:rPr>
          <w:sz w:val="24"/>
          <w:szCs w:val="24"/>
        </w:rPr>
      </w:pPr>
      <w:r w:rsidRPr="00533835">
        <w:rPr>
          <w:sz w:val="24"/>
          <w:szCs w:val="24"/>
        </w:rPr>
        <w:t>№12 Объяснение особенностей рельефа одного из крупных географических районов страны</w:t>
      </w:r>
    </w:p>
    <w:p w:rsidR="00EE5A09" w:rsidRPr="00533835" w:rsidRDefault="00EE5A09" w:rsidP="00533835">
      <w:pPr>
        <w:adjustRightInd w:val="0"/>
        <w:jc w:val="both"/>
        <w:rPr>
          <w:sz w:val="24"/>
          <w:szCs w:val="24"/>
        </w:rPr>
      </w:pPr>
      <w:r w:rsidRPr="00533835">
        <w:rPr>
          <w:sz w:val="24"/>
          <w:szCs w:val="24"/>
        </w:rPr>
        <w:t>№13 Объяснение распространения по территории России опасных геологических явлений.</w:t>
      </w:r>
    </w:p>
    <w:p w:rsidR="00EE5A09" w:rsidRPr="00533835" w:rsidRDefault="00EE5A09" w:rsidP="00533835">
      <w:pPr>
        <w:adjustRightInd w:val="0"/>
        <w:jc w:val="both"/>
        <w:rPr>
          <w:b/>
          <w:bCs/>
          <w:i/>
          <w:iCs/>
          <w:sz w:val="24"/>
          <w:szCs w:val="24"/>
        </w:rPr>
      </w:pPr>
      <w:r w:rsidRPr="00533835">
        <w:rPr>
          <w:b/>
          <w:bCs/>
          <w:i/>
          <w:iCs/>
          <w:sz w:val="24"/>
          <w:szCs w:val="24"/>
        </w:rPr>
        <w:t xml:space="preserve"> Тема 12. Климат России (8 ч)</w:t>
      </w:r>
    </w:p>
    <w:p w:rsidR="00EE5A09" w:rsidRPr="00533835" w:rsidRDefault="00EE5A09" w:rsidP="00533835">
      <w:pPr>
        <w:adjustRightInd w:val="0"/>
        <w:jc w:val="both"/>
        <w:rPr>
          <w:sz w:val="24"/>
          <w:szCs w:val="24"/>
        </w:rPr>
      </w:pPr>
      <w:r w:rsidRPr="00533835">
        <w:rPr>
          <w:sz w:val="24"/>
          <w:szCs w:val="24"/>
        </w:rPr>
        <w:t>Факторы, определяющие климат России. Географическая широта  как главный фактор формирования климата. Солнечная радиация: понятие, виды. Радиационный баланс. Влияние подстилающей поверхности и рельефа на климат. Типы воздушных масс на территории России и их циркуляция. Атмосферные фронты, циклоны и антициклоны, их изображение на картах погоды.</w:t>
      </w:r>
    </w:p>
    <w:p w:rsidR="00EE5A09" w:rsidRPr="00533835" w:rsidRDefault="00EE5A09" w:rsidP="00533835">
      <w:pPr>
        <w:adjustRightInd w:val="0"/>
        <w:jc w:val="both"/>
        <w:rPr>
          <w:sz w:val="24"/>
          <w:szCs w:val="24"/>
        </w:rPr>
      </w:pPr>
      <w:r w:rsidRPr="00533835">
        <w:rPr>
          <w:sz w:val="24"/>
          <w:szCs w:val="24"/>
        </w:rPr>
        <w:t>Распределение температуры воздуха, увлажнения и атмосферных осадков по территории России. Испаряемость. Коэффициент увлажнения.</w:t>
      </w:r>
    </w:p>
    <w:p w:rsidR="00EE5A09" w:rsidRPr="00533835" w:rsidRDefault="00EE5A09" w:rsidP="00533835">
      <w:pPr>
        <w:adjustRightInd w:val="0"/>
        <w:jc w:val="both"/>
        <w:rPr>
          <w:sz w:val="24"/>
          <w:szCs w:val="24"/>
        </w:rPr>
      </w:pPr>
      <w:r w:rsidRPr="00533835">
        <w:rPr>
          <w:sz w:val="24"/>
          <w:szCs w:val="24"/>
        </w:rPr>
        <w:t>Климатические пояса и типы климатов России. Влияние климата на жизнь и хозяйственную деятельность человека. Способы адаптации человека к различным климатическим условиям. Опасные и неблагоприятные метеорологические явления. Влияние хозяйственной деятельности человека на климат.</w:t>
      </w:r>
    </w:p>
    <w:p w:rsidR="00EE5A09" w:rsidRPr="00533835" w:rsidRDefault="00EE5A09" w:rsidP="00533835">
      <w:pPr>
        <w:adjustRightInd w:val="0"/>
        <w:jc w:val="both"/>
        <w:rPr>
          <w:sz w:val="24"/>
          <w:szCs w:val="24"/>
        </w:rPr>
      </w:pPr>
      <w:r w:rsidRPr="00533835">
        <w:rPr>
          <w:sz w:val="24"/>
          <w:szCs w:val="24"/>
        </w:rPr>
        <w:lastRenderedPageBreak/>
        <w:t>Агроклиматические ресурсы.</w:t>
      </w:r>
    </w:p>
    <w:p w:rsidR="00EE5A09" w:rsidRPr="00533835" w:rsidRDefault="00EE5A09" w:rsidP="00533835">
      <w:pPr>
        <w:adjustRightInd w:val="0"/>
        <w:jc w:val="both"/>
        <w:rPr>
          <w:sz w:val="24"/>
          <w:szCs w:val="24"/>
        </w:rPr>
      </w:pPr>
      <w:r w:rsidRPr="00533835">
        <w:rPr>
          <w:sz w:val="24"/>
          <w:szCs w:val="24"/>
        </w:rPr>
        <w:t>Климат своей местности.</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№14 Описание погоды территории по карте погоды.</w:t>
      </w:r>
    </w:p>
    <w:p w:rsidR="00EE5A09" w:rsidRPr="00533835" w:rsidRDefault="00EE5A09" w:rsidP="00533835">
      <w:pPr>
        <w:adjustRightInd w:val="0"/>
        <w:jc w:val="both"/>
        <w:rPr>
          <w:sz w:val="24"/>
          <w:szCs w:val="24"/>
        </w:rPr>
      </w:pPr>
      <w:r w:rsidRPr="00533835">
        <w:rPr>
          <w:sz w:val="24"/>
          <w:szCs w:val="24"/>
        </w:rPr>
        <w:t>№15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w:t>
      </w:r>
    </w:p>
    <w:p w:rsidR="00EE5A09" w:rsidRPr="00533835" w:rsidRDefault="00EE5A09" w:rsidP="00533835">
      <w:pPr>
        <w:adjustRightInd w:val="0"/>
        <w:jc w:val="both"/>
        <w:rPr>
          <w:sz w:val="24"/>
          <w:szCs w:val="24"/>
        </w:rPr>
      </w:pPr>
      <w:r w:rsidRPr="00533835">
        <w:rPr>
          <w:sz w:val="24"/>
          <w:szCs w:val="24"/>
        </w:rPr>
        <w:t>№16 Оценка основных климатических показателей одного из географических районов страны для жизни и хозяйственной деятельности населения.</w:t>
      </w:r>
    </w:p>
    <w:p w:rsidR="00EE5A09" w:rsidRPr="00533835" w:rsidRDefault="00EE5A09" w:rsidP="00533835">
      <w:pPr>
        <w:adjustRightInd w:val="0"/>
        <w:jc w:val="both"/>
        <w:rPr>
          <w:b/>
          <w:bCs/>
          <w:i/>
          <w:iCs/>
          <w:sz w:val="24"/>
          <w:szCs w:val="24"/>
        </w:rPr>
      </w:pPr>
      <w:r w:rsidRPr="00533835">
        <w:rPr>
          <w:b/>
          <w:bCs/>
          <w:i/>
          <w:iCs/>
          <w:sz w:val="24"/>
          <w:szCs w:val="24"/>
        </w:rPr>
        <w:t>Тема 13. Внутренние воды и моря России (6 ч)</w:t>
      </w:r>
    </w:p>
    <w:p w:rsidR="00EE5A09" w:rsidRPr="00533835" w:rsidRDefault="00EE5A09" w:rsidP="00533835">
      <w:pPr>
        <w:adjustRightInd w:val="0"/>
        <w:jc w:val="both"/>
        <w:rPr>
          <w:sz w:val="24"/>
          <w:szCs w:val="24"/>
        </w:rPr>
      </w:pPr>
      <w:r w:rsidRPr="00533835">
        <w:rPr>
          <w:sz w:val="24"/>
          <w:szCs w:val="24"/>
        </w:rPr>
        <w:t>Моря, омывающие Россию: особенности  природы и хозяйственного использования.</w:t>
      </w:r>
    </w:p>
    <w:p w:rsidR="00EE5A09" w:rsidRPr="00533835" w:rsidRDefault="00EE5A09" w:rsidP="00533835">
      <w:pPr>
        <w:adjustRightInd w:val="0"/>
        <w:jc w:val="both"/>
        <w:rPr>
          <w:sz w:val="24"/>
          <w:szCs w:val="24"/>
        </w:rPr>
      </w:pPr>
      <w:r w:rsidRPr="00533835">
        <w:rPr>
          <w:sz w:val="24"/>
          <w:szCs w:val="24"/>
        </w:rPr>
        <w:t>Внутренние воды России. Реки: распределение по бассейнам океанов. Главные речные системы России: питание, режим. Крупнейшие озера России, их происхождение. Болота. Подземные воды. Ледники. Многолетняя мерзлота.</w:t>
      </w:r>
    </w:p>
    <w:p w:rsidR="00EE5A09" w:rsidRPr="00533835" w:rsidRDefault="00EE5A09" w:rsidP="00533835">
      <w:pPr>
        <w:adjustRightInd w:val="0"/>
        <w:jc w:val="both"/>
        <w:rPr>
          <w:sz w:val="24"/>
          <w:szCs w:val="24"/>
        </w:rPr>
      </w:pPr>
      <w:r w:rsidRPr="00533835">
        <w:rPr>
          <w:sz w:val="24"/>
          <w:szCs w:val="24"/>
        </w:rPr>
        <w:t xml:space="preserve">Неравномерность распределения водных ресурсов. Рост их потребления и загрязнения. Опасные гидрологические природные явления и их распространение по территории России. </w:t>
      </w:r>
    </w:p>
    <w:p w:rsidR="00EE5A09" w:rsidRPr="00533835" w:rsidRDefault="00EE5A09" w:rsidP="00533835">
      <w:pPr>
        <w:adjustRightInd w:val="0"/>
        <w:jc w:val="both"/>
        <w:rPr>
          <w:sz w:val="24"/>
          <w:szCs w:val="24"/>
        </w:rPr>
      </w:pPr>
      <w:r w:rsidRPr="00533835">
        <w:rPr>
          <w:sz w:val="24"/>
          <w:szCs w:val="24"/>
        </w:rPr>
        <w:t>Внутренние воды и водные ресурсы своей местности.</w:t>
      </w:r>
    </w:p>
    <w:p w:rsidR="00EE5A09" w:rsidRPr="00533835" w:rsidRDefault="00EE5A09" w:rsidP="00533835">
      <w:pPr>
        <w:adjustRightInd w:val="0"/>
        <w:jc w:val="both"/>
        <w:rPr>
          <w:b/>
          <w:bCs/>
          <w:sz w:val="24"/>
          <w:szCs w:val="24"/>
        </w:rPr>
      </w:pPr>
      <w:r w:rsidRPr="00533835">
        <w:rPr>
          <w:b/>
          <w:bCs/>
          <w:sz w:val="24"/>
          <w:szCs w:val="24"/>
        </w:rPr>
        <w:t>Практические работы</w:t>
      </w:r>
    </w:p>
    <w:p w:rsidR="00EE5A09" w:rsidRPr="00533835" w:rsidRDefault="00EE5A09" w:rsidP="00533835">
      <w:pPr>
        <w:adjustRightInd w:val="0"/>
        <w:jc w:val="both"/>
        <w:rPr>
          <w:sz w:val="24"/>
          <w:szCs w:val="24"/>
        </w:rPr>
      </w:pPr>
      <w:r w:rsidRPr="00533835">
        <w:rPr>
          <w:sz w:val="24"/>
          <w:szCs w:val="24"/>
        </w:rPr>
        <w:t>№17 Выявление зависимости режима рек до климата и характера течения от рельефа.</w:t>
      </w:r>
    </w:p>
    <w:p w:rsidR="00EE5A09" w:rsidRPr="00533835" w:rsidRDefault="00EE5A09" w:rsidP="00533835">
      <w:pPr>
        <w:adjustRightInd w:val="0"/>
        <w:jc w:val="both"/>
        <w:rPr>
          <w:sz w:val="24"/>
          <w:szCs w:val="24"/>
        </w:rPr>
      </w:pPr>
      <w:r w:rsidRPr="00533835">
        <w:rPr>
          <w:sz w:val="24"/>
          <w:szCs w:val="24"/>
        </w:rPr>
        <w:t>№18 Объяснение закономерностей распространения опасных гидрологических природных явлений на территории страны.</w:t>
      </w:r>
    </w:p>
    <w:p w:rsidR="00EE5A09" w:rsidRPr="00533835" w:rsidRDefault="00EE5A09" w:rsidP="00533835">
      <w:pPr>
        <w:adjustRightInd w:val="0"/>
        <w:jc w:val="both"/>
        <w:rPr>
          <w:b/>
          <w:bCs/>
          <w:i/>
          <w:iCs/>
          <w:sz w:val="24"/>
          <w:szCs w:val="24"/>
        </w:rPr>
      </w:pPr>
      <w:r w:rsidRPr="00533835">
        <w:rPr>
          <w:b/>
          <w:bCs/>
          <w:i/>
          <w:iCs/>
          <w:sz w:val="24"/>
          <w:szCs w:val="24"/>
        </w:rPr>
        <w:t>Тема 14. Почвы, растительный и животный мир России (4 ч)</w:t>
      </w:r>
    </w:p>
    <w:p w:rsidR="00EE5A09" w:rsidRPr="00533835" w:rsidRDefault="00EE5A09" w:rsidP="00533835">
      <w:pPr>
        <w:adjustRightInd w:val="0"/>
        <w:jc w:val="both"/>
        <w:rPr>
          <w:sz w:val="24"/>
          <w:szCs w:val="24"/>
        </w:rPr>
      </w:pPr>
      <w:r w:rsidRPr="00533835">
        <w:rPr>
          <w:sz w:val="24"/>
          <w:szCs w:val="24"/>
        </w:rPr>
        <w:t xml:space="preserve">Почва - особый компонент природы. Факторы образования почв. Основные зональные типы почв, их свойства, различия в плодородности.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Охрана почв. </w:t>
      </w:r>
    </w:p>
    <w:p w:rsidR="00EE5A09" w:rsidRPr="00533835" w:rsidRDefault="00EE5A09" w:rsidP="00533835">
      <w:pPr>
        <w:adjustRightInd w:val="0"/>
        <w:jc w:val="both"/>
        <w:rPr>
          <w:sz w:val="24"/>
          <w:szCs w:val="24"/>
        </w:rPr>
      </w:pPr>
      <w:r w:rsidRPr="00533835">
        <w:rPr>
          <w:sz w:val="24"/>
          <w:szCs w:val="24"/>
        </w:rPr>
        <w:t>Основные типа растительности России. Особенности животного мира России: видовое разнообразие и факторы, его определяющие. Ресурсы растительного и животного мира России.</w:t>
      </w:r>
    </w:p>
    <w:p w:rsidR="00EE5A09" w:rsidRPr="00533835" w:rsidRDefault="00EE5A09" w:rsidP="00533835">
      <w:pPr>
        <w:adjustRightInd w:val="0"/>
        <w:jc w:val="both"/>
        <w:rPr>
          <w:b/>
          <w:bCs/>
          <w:i/>
          <w:iCs/>
          <w:sz w:val="24"/>
          <w:szCs w:val="24"/>
        </w:rPr>
      </w:pPr>
      <w:r w:rsidRPr="00533835">
        <w:rPr>
          <w:b/>
          <w:bCs/>
          <w:i/>
          <w:iCs/>
          <w:sz w:val="24"/>
          <w:szCs w:val="24"/>
        </w:rPr>
        <w:t>Тема 15. Природно-хозяйственные зоны России (12 ч)</w:t>
      </w:r>
    </w:p>
    <w:p w:rsidR="00EE5A09" w:rsidRPr="00533835" w:rsidRDefault="00EE5A09" w:rsidP="00533835">
      <w:pPr>
        <w:adjustRightInd w:val="0"/>
        <w:jc w:val="both"/>
        <w:rPr>
          <w:sz w:val="24"/>
          <w:szCs w:val="24"/>
        </w:rPr>
      </w:pPr>
      <w:r w:rsidRPr="00533835">
        <w:rPr>
          <w:sz w:val="24"/>
          <w:szCs w:val="24"/>
        </w:rPr>
        <w:t>Природно-хозяйственные зоны России: разнообразие зон, взаимосвязь и взаимообусловленность их компонентов.</w:t>
      </w:r>
    </w:p>
    <w:p w:rsidR="00EE5A09" w:rsidRPr="00533835" w:rsidRDefault="00EE5A09" w:rsidP="00533835">
      <w:pPr>
        <w:adjustRightInd w:val="0"/>
        <w:jc w:val="both"/>
        <w:rPr>
          <w:sz w:val="24"/>
          <w:szCs w:val="24"/>
        </w:rPr>
      </w:pPr>
      <w:r w:rsidRPr="00533835">
        <w:rPr>
          <w:sz w:val="24"/>
          <w:szCs w:val="24"/>
        </w:rPr>
        <w:t>Зона арктических пустынь, тундры, лесотундры, лесные зоны, лесостепи, степи, полупустыни и пустыни: географическое положение, климат, почвенный покров, растительный и животный мир, население и его хозяйственная деятельность, экологические проблемы. Высотная поясность. Население и хозяйственная деятельность в горах.</w:t>
      </w:r>
    </w:p>
    <w:p w:rsidR="00EE5A09" w:rsidRPr="00533835" w:rsidRDefault="00EE5A09" w:rsidP="00533835">
      <w:pPr>
        <w:adjustRightInd w:val="0"/>
        <w:jc w:val="both"/>
        <w:rPr>
          <w:sz w:val="24"/>
          <w:szCs w:val="24"/>
        </w:rPr>
      </w:pPr>
      <w:r w:rsidRPr="00533835">
        <w:rPr>
          <w:sz w:val="24"/>
          <w:szCs w:val="24"/>
        </w:rPr>
        <w:t>Рациональное природопользование. Особо охраняемые природные территории России. Объекты Всемирного природного и культурного наследия ЮНЕСКО. Красная книга России.</w:t>
      </w:r>
    </w:p>
    <w:p w:rsidR="00EE5A09" w:rsidRPr="00533835" w:rsidRDefault="00EE5A09" w:rsidP="00533835">
      <w:pPr>
        <w:adjustRightInd w:val="0"/>
        <w:jc w:val="both"/>
        <w:rPr>
          <w:b/>
          <w:bCs/>
          <w:sz w:val="24"/>
          <w:szCs w:val="24"/>
        </w:rPr>
      </w:pPr>
      <w:r w:rsidRPr="00533835">
        <w:rPr>
          <w:b/>
          <w:bCs/>
          <w:sz w:val="24"/>
          <w:szCs w:val="24"/>
        </w:rPr>
        <w:t xml:space="preserve">Практические работы </w:t>
      </w:r>
    </w:p>
    <w:p w:rsidR="00EE5A09" w:rsidRPr="00533835" w:rsidRDefault="00EE5A09" w:rsidP="00533835">
      <w:pPr>
        <w:adjustRightInd w:val="0"/>
        <w:jc w:val="both"/>
        <w:rPr>
          <w:sz w:val="24"/>
          <w:szCs w:val="24"/>
        </w:rPr>
      </w:pPr>
      <w:r w:rsidRPr="00533835">
        <w:rPr>
          <w:sz w:val="24"/>
          <w:szCs w:val="24"/>
        </w:rPr>
        <w:t>№19 Сравнение климата двух природно-хозяйственных зон России.</w:t>
      </w:r>
    </w:p>
    <w:p w:rsidR="00EE5A09" w:rsidRPr="00533835" w:rsidRDefault="00EE5A09" w:rsidP="00533835">
      <w:pPr>
        <w:adjustRightInd w:val="0"/>
        <w:jc w:val="both"/>
        <w:rPr>
          <w:sz w:val="24"/>
          <w:szCs w:val="24"/>
        </w:rPr>
      </w:pPr>
      <w:r w:rsidRPr="00533835">
        <w:rPr>
          <w:sz w:val="24"/>
          <w:szCs w:val="24"/>
        </w:rPr>
        <w:t>№20 Объяснение различий почв, растительного и животного мира двух территорий России, расположенных в разных природно-хозяйственных зонах.</w:t>
      </w:r>
    </w:p>
    <w:p w:rsidR="00EE5A09" w:rsidRPr="00533835" w:rsidRDefault="00EE5A09" w:rsidP="00533835">
      <w:pPr>
        <w:adjustRightInd w:val="0"/>
        <w:jc w:val="both"/>
        <w:rPr>
          <w:sz w:val="24"/>
          <w:szCs w:val="24"/>
        </w:rPr>
      </w:pPr>
      <w:r w:rsidRPr="00533835">
        <w:rPr>
          <w:sz w:val="24"/>
          <w:szCs w:val="24"/>
        </w:rPr>
        <w:t>№21 Сравнение различных точек зрения о влиянии глобальных климатических изменений на природу, жизнь и хозяйственную деятельность населения на основе анализа нескольких источников информации.</w:t>
      </w:r>
    </w:p>
    <w:p w:rsidR="00EE5A09" w:rsidRPr="00533835" w:rsidRDefault="00EE5A09" w:rsidP="00533835">
      <w:pPr>
        <w:pStyle w:val="a7"/>
        <w:ind w:left="0" w:firstLine="0"/>
        <w:jc w:val="center"/>
        <w:rPr>
          <w:b/>
          <w:sz w:val="24"/>
          <w:szCs w:val="24"/>
        </w:rPr>
      </w:pPr>
      <w:r w:rsidRPr="00533835">
        <w:rPr>
          <w:b/>
          <w:sz w:val="24"/>
          <w:szCs w:val="24"/>
        </w:rPr>
        <w:t>9 КЛАСС</w:t>
      </w:r>
    </w:p>
    <w:p w:rsidR="00EE5A09" w:rsidRPr="00533835" w:rsidRDefault="00EE5A09" w:rsidP="00533835">
      <w:pPr>
        <w:pStyle w:val="a7"/>
        <w:ind w:left="0"/>
        <w:jc w:val="center"/>
        <w:rPr>
          <w:b/>
          <w:sz w:val="24"/>
          <w:szCs w:val="24"/>
        </w:rPr>
      </w:pPr>
      <w:r w:rsidRPr="00533835">
        <w:rPr>
          <w:b/>
          <w:sz w:val="24"/>
          <w:szCs w:val="24"/>
        </w:rPr>
        <w:t xml:space="preserve">( 68 ч; из них </w:t>
      </w:r>
      <w:r w:rsidR="003C75D0">
        <w:rPr>
          <w:b/>
          <w:sz w:val="24"/>
          <w:szCs w:val="24"/>
        </w:rPr>
        <w:t>7</w:t>
      </w:r>
      <w:r w:rsidRPr="00533835">
        <w:rPr>
          <w:b/>
          <w:sz w:val="24"/>
          <w:szCs w:val="24"/>
        </w:rPr>
        <w:t xml:space="preserve"> ч - резервное время)</w:t>
      </w:r>
    </w:p>
    <w:p w:rsidR="00EE5A09" w:rsidRPr="00533835" w:rsidRDefault="00EE5A09" w:rsidP="00533835">
      <w:pPr>
        <w:pStyle w:val="a7"/>
        <w:ind w:left="0"/>
        <w:jc w:val="both"/>
        <w:rPr>
          <w:b/>
          <w:sz w:val="24"/>
          <w:szCs w:val="24"/>
        </w:rPr>
      </w:pPr>
    </w:p>
    <w:p w:rsidR="00EE5A09" w:rsidRPr="00533835" w:rsidRDefault="00EE5A09" w:rsidP="00533835">
      <w:pPr>
        <w:jc w:val="center"/>
        <w:rPr>
          <w:b/>
          <w:sz w:val="24"/>
          <w:szCs w:val="24"/>
        </w:rPr>
      </w:pPr>
      <w:r w:rsidRPr="00533835">
        <w:rPr>
          <w:b/>
          <w:sz w:val="24"/>
          <w:szCs w:val="24"/>
        </w:rPr>
        <w:t xml:space="preserve">Раздел </w:t>
      </w:r>
      <w:r w:rsidR="00C66624">
        <w:rPr>
          <w:b/>
          <w:sz w:val="24"/>
          <w:szCs w:val="24"/>
          <w:lang w:val="en-US"/>
        </w:rPr>
        <w:t>I</w:t>
      </w:r>
      <w:r w:rsidRPr="00533835">
        <w:rPr>
          <w:b/>
          <w:sz w:val="24"/>
          <w:szCs w:val="24"/>
        </w:rPr>
        <w:t>.ХОЗЯЙСТВО РОССИИ (22 ч)</w:t>
      </w:r>
    </w:p>
    <w:p w:rsidR="00EE5A09" w:rsidRPr="00533835" w:rsidRDefault="00EE5A09" w:rsidP="00533835">
      <w:pPr>
        <w:jc w:val="both"/>
        <w:rPr>
          <w:b/>
          <w:i/>
          <w:iCs/>
          <w:sz w:val="24"/>
          <w:szCs w:val="24"/>
        </w:rPr>
      </w:pPr>
      <w:r w:rsidRPr="00533835">
        <w:rPr>
          <w:b/>
          <w:i/>
          <w:iCs/>
          <w:sz w:val="24"/>
          <w:szCs w:val="24"/>
        </w:rPr>
        <w:t>Тема 1. Общая характеристика хозяйства ( 3 ч)</w:t>
      </w:r>
    </w:p>
    <w:p w:rsidR="00EE5A09" w:rsidRPr="00533835" w:rsidRDefault="00EE5A09" w:rsidP="00533835">
      <w:pPr>
        <w:jc w:val="both"/>
        <w:rPr>
          <w:bCs/>
          <w:sz w:val="24"/>
          <w:szCs w:val="24"/>
        </w:rPr>
      </w:pPr>
      <w:r w:rsidRPr="00533835">
        <w:rPr>
          <w:bCs/>
          <w:sz w:val="24"/>
          <w:szCs w:val="24"/>
        </w:rPr>
        <w:t>Состав хозяйства: секторы, важнейшие межотраслевые комплексы и отрасли. Отраслевая, функциональная и территориальная структуры хозяйства страны, факторы их формирования и развития. Общие особенности географии хозяйства России: основная зона хозяйственного освоения, валовой внутренний продукт (ВВП) и валовой региональный продукт (ВРП) как показатели  уровня развития страны и регионов. Факторы размещения производства.</w:t>
      </w:r>
    </w:p>
    <w:p w:rsidR="00EE5A09" w:rsidRPr="00533835" w:rsidRDefault="00EE5A09" w:rsidP="00533835">
      <w:pPr>
        <w:jc w:val="both"/>
        <w:rPr>
          <w:bCs/>
          <w:sz w:val="24"/>
          <w:szCs w:val="24"/>
        </w:rPr>
      </w:pPr>
      <w:r w:rsidRPr="00533835">
        <w:rPr>
          <w:bCs/>
          <w:sz w:val="24"/>
          <w:szCs w:val="24"/>
        </w:rPr>
        <w:t>Человеческий капитал России. Природно-ресурсный капитал России. Производственный капитал России. Распределение производственного капитала по территории страны.</w:t>
      </w:r>
    </w:p>
    <w:p w:rsidR="00EE5A09" w:rsidRPr="00533835" w:rsidRDefault="00EE5A09" w:rsidP="00533835">
      <w:pPr>
        <w:jc w:val="both"/>
        <w:rPr>
          <w:b/>
          <w:i/>
          <w:iCs/>
          <w:sz w:val="24"/>
          <w:szCs w:val="24"/>
        </w:rPr>
      </w:pPr>
      <w:r w:rsidRPr="00533835">
        <w:rPr>
          <w:b/>
          <w:i/>
          <w:iCs/>
          <w:sz w:val="24"/>
          <w:szCs w:val="24"/>
        </w:rPr>
        <w:lastRenderedPageBreak/>
        <w:t>Тема 2. Топливно-энергетический комплекс (ТЭК) ( 5 ч)</w:t>
      </w:r>
    </w:p>
    <w:p w:rsidR="00EE5A09" w:rsidRPr="00533835" w:rsidRDefault="00EE5A09" w:rsidP="00533835">
      <w:pPr>
        <w:jc w:val="both"/>
        <w:rPr>
          <w:sz w:val="24"/>
          <w:szCs w:val="24"/>
        </w:rPr>
      </w:pPr>
      <w:r w:rsidRPr="00533835">
        <w:rPr>
          <w:sz w:val="24"/>
          <w:szCs w:val="24"/>
        </w:rPr>
        <w:t>Топливно-энергетический комплекс: состав и значение в хозяйстве.</w:t>
      </w:r>
    </w:p>
    <w:p w:rsidR="00EE5A09" w:rsidRPr="00533835" w:rsidRDefault="00EE5A09" w:rsidP="00533835">
      <w:pPr>
        <w:jc w:val="both"/>
        <w:rPr>
          <w:sz w:val="24"/>
          <w:szCs w:val="24"/>
        </w:rPr>
      </w:pPr>
      <w:r w:rsidRPr="00533835">
        <w:rPr>
          <w:sz w:val="24"/>
          <w:szCs w:val="24"/>
        </w:rPr>
        <w:t>Нефтяная, газовая и угольная промышленность: география основных современных и перспективных районов добычи топливных ресурсов, систем трубопроводов. Место России в мировой добыче основных видов топливных ресурсов. Особенности современного этапа освоения шельфовых месторождений топлива.</w:t>
      </w:r>
    </w:p>
    <w:p w:rsidR="00EE5A09" w:rsidRPr="00533835" w:rsidRDefault="00EE5A09" w:rsidP="00533835">
      <w:pPr>
        <w:jc w:val="both"/>
        <w:rPr>
          <w:sz w:val="24"/>
          <w:szCs w:val="24"/>
        </w:rPr>
      </w:pPr>
      <w:r w:rsidRPr="00533835">
        <w:rPr>
          <w:sz w:val="24"/>
          <w:szCs w:val="24"/>
        </w:rPr>
        <w:t>Электроэнергетика:  типы электростанций, их особенности и доля в производстве электроэнергии. Место России в мировом производстве электроэнергии. Атомные, тепловые и гидроэлектростанции. Каскады ГЭС. Энергосистемы.</w:t>
      </w:r>
    </w:p>
    <w:p w:rsidR="00EE5A09" w:rsidRPr="00533835" w:rsidRDefault="00EE5A09" w:rsidP="00533835">
      <w:pPr>
        <w:jc w:val="both"/>
        <w:rPr>
          <w:sz w:val="24"/>
          <w:szCs w:val="24"/>
        </w:rPr>
      </w:pPr>
      <w:r w:rsidRPr="00533835">
        <w:rPr>
          <w:sz w:val="24"/>
          <w:szCs w:val="24"/>
        </w:rPr>
        <w:t>Влияние ТЭК на окружающую среду. Направления развития ТЭК России.</w:t>
      </w:r>
    </w:p>
    <w:p w:rsidR="00EE5A09" w:rsidRPr="00533835" w:rsidRDefault="00EE5A09" w:rsidP="00533835">
      <w:pPr>
        <w:jc w:val="both"/>
        <w:rPr>
          <w:b/>
          <w:bCs/>
          <w:sz w:val="24"/>
          <w:szCs w:val="24"/>
        </w:rPr>
      </w:pPr>
      <w:r w:rsidRPr="00533835">
        <w:rPr>
          <w:b/>
          <w:bCs/>
          <w:sz w:val="24"/>
          <w:szCs w:val="24"/>
        </w:rPr>
        <w:t>Практические работы</w:t>
      </w:r>
    </w:p>
    <w:p w:rsidR="00EE5A09" w:rsidRPr="00533835" w:rsidRDefault="00EE5A09" w:rsidP="00533835">
      <w:pPr>
        <w:jc w:val="both"/>
        <w:rPr>
          <w:sz w:val="24"/>
          <w:szCs w:val="24"/>
        </w:rPr>
      </w:pPr>
      <w:r w:rsidRPr="00533835">
        <w:rPr>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EE5A09" w:rsidRPr="00533835" w:rsidRDefault="00EE5A09" w:rsidP="00533835">
      <w:pPr>
        <w:jc w:val="both"/>
        <w:rPr>
          <w:sz w:val="24"/>
          <w:szCs w:val="24"/>
        </w:rPr>
      </w:pPr>
      <w:r w:rsidRPr="00533835">
        <w:rPr>
          <w:sz w:val="24"/>
          <w:szCs w:val="24"/>
        </w:rPr>
        <w:t>№2 Сравнительная оценка возможностей для развития энергетики ВИЭ (возобновляемые источники энергии) в отдельных регионах страны.</w:t>
      </w:r>
    </w:p>
    <w:p w:rsidR="00EE5A09" w:rsidRPr="00533835" w:rsidRDefault="00EE5A09" w:rsidP="00533835">
      <w:pPr>
        <w:jc w:val="both"/>
        <w:rPr>
          <w:b/>
          <w:bCs/>
          <w:sz w:val="24"/>
          <w:szCs w:val="24"/>
        </w:rPr>
      </w:pPr>
    </w:p>
    <w:p w:rsidR="00EE5A09" w:rsidRPr="00533835" w:rsidRDefault="00EE5A09" w:rsidP="00533835">
      <w:pPr>
        <w:jc w:val="both"/>
        <w:rPr>
          <w:b/>
          <w:bCs/>
          <w:i/>
          <w:iCs/>
          <w:sz w:val="24"/>
          <w:szCs w:val="24"/>
        </w:rPr>
      </w:pPr>
      <w:r w:rsidRPr="00533835">
        <w:rPr>
          <w:b/>
          <w:bCs/>
          <w:i/>
          <w:iCs/>
          <w:sz w:val="24"/>
          <w:szCs w:val="24"/>
        </w:rPr>
        <w:t>Тема 3. Металлургия (2 ч)</w:t>
      </w:r>
    </w:p>
    <w:p w:rsidR="00EE5A09" w:rsidRPr="00533835" w:rsidRDefault="00EE5A09" w:rsidP="00533835">
      <w:pPr>
        <w:jc w:val="both"/>
        <w:rPr>
          <w:sz w:val="24"/>
          <w:szCs w:val="24"/>
        </w:rPr>
      </w:pPr>
      <w:r w:rsidRPr="00533835">
        <w:rPr>
          <w:sz w:val="24"/>
          <w:szCs w:val="24"/>
        </w:rPr>
        <w:t>Состав и значение в хозяйстве. Место России в мировом производстве металлов. Особенности технологии производства черных и цветных металлов. Факторы размещения предприятий металлургического комплекса. География металлургии черных и цветных металлов: основные районы и центры. Металлургические районы России. Влияние металлургии на окружающую среду. Направления развития металлургического комплекса России.</w:t>
      </w:r>
    </w:p>
    <w:p w:rsidR="00EE5A09" w:rsidRPr="00533835" w:rsidRDefault="00EE5A09" w:rsidP="00533835">
      <w:pPr>
        <w:jc w:val="both"/>
        <w:rPr>
          <w:b/>
          <w:bCs/>
          <w:sz w:val="24"/>
          <w:szCs w:val="24"/>
        </w:rPr>
      </w:pPr>
      <w:r w:rsidRPr="00533835">
        <w:rPr>
          <w:b/>
          <w:bCs/>
          <w:sz w:val="24"/>
          <w:szCs w:val="24"/>
        </w:rPr>
        <w:t xml:space="preserve">Практическая работа </w:t>
      </w:r>
    </w:p>
    <w:p w:rsidR="00EE5A09" w:rsidRPr="00533835" w:rsidRDefault="00EE5A09" w:rsidP="00533835">
      <w:pPr>
        <w:jc w:val="both"/>
        <w:rPr>
          <w:sz w:val="24"/>
          <w:szCs w:val="24"/>
        </w:rPr>
      </w:pPr>
      <w:r w:rsidRPr="00533835">
        <w:rPr>
          <w:sz w:val="24"/>
          <w:szCs w:val="24"/>
        </w:rPr>
        <w:t>№3 Анализ различных источников информации, включая ресурсы Интернета, с целью определения структуры себестоимости производства алюминия.</w:t>
      </w:r>
    </w:p>
    <w:p w:rsidR="00EE5A09" w:rsidRPr="00533835" w:rsidRDefault="00EE5A09" w:rsidP="00533835">
      <w:pPr>
        <w:jc w:val="both"/>
        <w:rPr>
          <w:sz w:val="24"/>
          <w:szCs w:val="24"/>
        </w:rPr>
      </w:pPr>
    </w:p>
    <w:p w:rsidR="00EE5A09" w:rsidRPr="00533835" w:rsidRDefault="00EE5A09" w:rsidP="00533835">
      <w:pPr>
        <w:jc w:val="both"/>
        <w:rPr>
          <w:b/>
          <w:bCs/>
          <w:i/>
          <w:iCs/>
          <w:sz w:val="24"/>
          <w:szCs w:val="24"/>
        </w:rPr>
      </w:pPr>
      <w:r w:rsidRPr="00533835">
        <w:rPr>
          <w:b/>
          <w:bCs/>
          <w:i/>
          <w:iCs/>
          <w:sz w:val="24"/>
          <w:szCs w:val="24"/>
        </w:rPr>
        <w:t>Тема 4. Машиностроение (1 ч)</w:t>
      </w:r>
    </w:p>
    <w:p w:rsidR="00EE5A09" w:rsidRPr="00533835" w:rsidRDefault="00EE5A09" w:rsidP="00533835">
      <w:pPr>
        <w:jc w:val="both"/>
        <w:rPr>
          <w:sz w:val="24"/>
          <w:szCs w:val="24"/>
        </w:rPr>
      </w:pPr>
      <w:r w:rsidRPr="00533835">
        <w:rPr>
          <w:sz w:val="24"/>
          <w:szCs w:val="24"/>
        </w:rPr>
        <w:t>Состав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Машиностроение и охрана окружающей среды. Направления развития машиностроения России.</w:t>
      </w:r>
    </w:p>
    <w:p w:rsidR="00EE5A09" w:rsidRPr="00533835" w:rsidRDefault="00EE5A09" w:rsidP="00533835">
      <w:pPr>
        <w:jc w:val="both"/>
        <w:rPr>
          <w:sz w:val="24"/>
          <w:szCs w:val="24"/>
        </w:rPr>
      </w:pPr>
      <w:r w:rsidRPr="00533835">
        <w:rPr>
          <w:b/>
          <w:bCs/>
          <w:sz w:val="24"/>
          <w:szCs w:val="24"/>
        </w:rPr>
        <w:t>Практическая работа</w:t>
      </w:r>
      <w:r w:rsidRPr="00533835">
        <w:rPr>
          <w:sz w:val="24"/>
          <w:szCs w:val="24"/>
        </w:rPr>
        <w:t xml:space="preserve"> </w:t>
      </w:r>
    </w:p>
    <w:p w:rsidR="00EE5A09" w:rsidRPr="00533835" w:rsidRDefault="00EE5A09" w:rsidP="00533835">
      <w:pPr>
        <w:jc w:val="both"/>
        <w:rPr>
          <w:sz w:val="24"/>
          <w:szCs w:val="24"/>
        </w:rPr>
      </w:pPr>
      <w:r w:rsidRPr="00533835">
        <w:rPr>
          <w:sz w:val="24"/>
          <w:szCs w:val="24"/>
        </w:rPr>
        <w:t>№4 Анализ различных источников информации, включая ресурсы Интернета, с целью объяснения влияния географического положения машиностроительного предприятия (по выбору) на конкурентоспособность его продукции.</w:t>
      </w:r>
    </w:p>
    <w:p w:rsidR="00EE5A09" w:rsidRPr="00533835" w:rsidRDefault="00EE5A09" w:rsidP="00533835">
      <w:pPr>
        <w:jc w:val="both"/>
        <w:rPr>
          <w:sz w:val="24"/>
          <w:szCs w:val="24"/>
        </w:rPr>
      </w:pPr>
    </w:p>
    <w:p w:rsidR="00EE5A09" w:rsidRPr="00533835" w:rsidRDefault="00EE5A09" w:rsidP="00533835">
      <w:pPr>
        <w:jc w:val="both"/>
        <w:rPr>
          <w:b/>
          <w:bCs/>
          <w:i/>
          <w:iCs/>
          <w:sz w:val="24"/>
          <w:szCs w:val="24"/>
        </w:rPr>
      </w:pPr>
      <w:r w:rsidRPr="00533835">
        <w:rPr>
          <w:b/>
          <w:bCs/>
          <w:i/>
          <w:iCs/>
          <w:sz w:val="24"/>
          <w:szCs w:val="24"/>
        </w:rPr>
        <w:t>Тема 5 . Химическая промышленность ( 1 ч)</w:t>
      </w:r>
    </w:p>
    <w:p w:rsidR="00EE5A09" w:rsidRPr="00533835" w:rsidRDefault="00EE5A09" w:rsidP="00533835">
      <w:pPr>
        <w:jc w:val="both"/>
        <w:rPr>
          <w:sz w:val="24"/>
          <w:szCs w:val="24"/>
        </w:rPr>
      </w:pPr>
      <w:r w:rsidRPr="00533835">
        <w:rPr>
          <w:sz w:val="24"/>
          <w:szCs w:val="24"/>
        </w:rPr>
        <w:t>Состав и значение в хозяйстве. Факторы размещения предприятий. Место России в мировом производстве химической продукции. География важнейших отраслей. Химическая промышленность и охрана окружающей среды. Направления развития химической промышленности России.</w:t>
      </w:r>
    </w:p>
    <w:p w:rsidR="00EE5A09" w:rsidRPr="00533835" w:rsidRDefault="00EE5A09" w:rsidP="00533835">
      <w:pPr>
        <w:jc w:val="both"/>
        <w:rPr>
          <w:b/>
          <w:bCs/>
          <w:sz w:val="24"/>
          <w:szCs w:val="24"/>
        </w:rPr>
      </w:pPr>
      <w:r w:rsidRPr="00533835">
        <w:rPr>
          <w:b/>
          <w:bCs/>
          <w:sz w:val="24"/>
          <w:szCs w:val="24"/>
        </w:rPr>
        <w:t>Практическая работа</w:t>
      </w:r>
    </w:p>
    <w:p w:rsidR="00EE5A09" w:rsidRPr="00533835" w:rsidRDefault="00EE5A09" w:rsidP="00533835">
      <w:pPr>
        <w:jc w:val="both"/>
        <w:rPr>
          <w:sz w:val="24"/>
          <w:szCs w:val="24"/>
        </w:rPr>
      </w:pPr>
      <w:r w:rsidRPr="00533835">
        <w:rPr>
          <w:sz w:val="24"/>
          <w:szCs w:val="24"/>
        </w:rPr>
        <w:t>№5 Анализ текстовых источников информации с целью объяснения размещения предприятий одной из отраслей химической промышленности ( на примере производства синтетического каучука).</w:t>
      </w:r>
    </w:p>
    <w:p w:rsidR="00EE5A09" w:rsidRPr="00533835" w:rsidRDefault="00EE5A09" w:rsidP="00533835">
      <w:pPr>
        <w:jc w:val="both"/>
        <w:rPr>
          <w:sz w:val="24"/>
          <w:szCs w:val="24"/>
        </w:rPr>
      </w:pPr>
    </w:p>
    <w:p w:rsidR="00EE5A09" w:rsidRPr="00533835" w:rsidRDefault="00EE5A09" w:rsidP="00533835">
      <w:pPr>
        <w:jc w:val="both"/>
        <w:rPr>
          <w:b/>
          <w:bCs/>
          <w:i/>
          <w:iCs/>
          <w:sz w:val="24"/>
          <w:szCs w:val="24"/>
        </w:rPr>
      </w:pPr>
      <w:r w:rsidRPr="00533835">
        <w:rPr>
          <w:b/>
          <w:bCs/>
          <w:i/>
          <w:iCs/>
          <w:sz w:val="24"/>
          <w:szCs w:val="24"/>
        </w:rPr>
        <w:t>Тема 6.Лесопромышленный комплекс ( 1 ч)</w:t>
      </w:r>
    </w:p>
    <w:p w:rsidR="00EE5A09" w:rsidRPr="00533835" w:rsidRDefault="00EE5A09" w:rsidP="00533835">
      <w:pPr>
        <w:jc w:val="both"/>
        <w:rPr>
          <w:sz w:val="24"/>
          <w:szCs w:val="24"/>
        </w:rPr>
      </w:pPr>
      <w:r w:rsidRPr="00533835">
        <w:rPr>
          <w:sz w:val="24"/>
          <w:szCs w:val="24"/>
        </w:rPr>
        <w:t>Состав и значение в хозяйстве. Место России в мировом производстве некоторых продуктов лесопромышленного комплекса. Факторы размещения предприятий. География важнейших отраслей. Лесной хозяйство и окружающая среда. Направления развития лесной промышленности России.</w:t>
      </w:r>
    </w:p>
    <w:p w:rsidR="00EE5A09" w:rsidRPr="00533835" w:rsidRDefault="00EE5A09" w:rsidP="00533835">
      <w:pPr>
        <w:jc w:val="both"/>
        <w:rPr>
          <w:b/>
          <w:bCs/>
          <w:sz w:val="24"/>
          <w:szCs w:val="24"/>
        </w:rPr>
      </w:pPr>
      <w:r w:rsidRPr="00533835">
        <w:rPr>
          <w:b/>
          <w:bCs/>
          <w:sz w:val="24"/>
          <w:szCs w:val="24"/>
        </w:rPr>
        <w:t>Практическая работа</w:t>
      </w:r>
    </w:p>
    <w:p w:rsidR="00EE5A09" w:rsidRPr="00533835" w:rsidRDefault="00EE5A09" w:rsidP="00533835">
      <w:pPr>
        <w:ind w:left="14" w:hangingChars="6" w:hanging="14"/>
        <w:jc w:val="both"/>
        <w:rPr>
          <w:sz w:val="24"/>
          <w:szCs w:val="24"/>
        </w:rPr>
      </w:pPr>
      <w:r w:rsidRPr="00533835">
        <w:rPr>
          <w:sz w:val="24"/>
          <w:szCs w:val="24"/>
        </w:rPr>
        <w:t>№6 Анализ « Прогноза развития лесного сектора Российской Федерации до 2030 г.» и       « Стратегии развит</w:t>
      </w:r>
      <w:r w:rsidR="003E139C" w:rsidRPr="00533835">
        <w:rPr>
          <w:sz w:val="24"/>
          <w:szCs w:val="24"/>
        </w:rPr>
        <w:t xml:space="preserve">ия </w:t>
      </w:r>
      <w:r w:rsidRPr="00533835">
        <w:rPr>
          <w:sz w:val="24"/>
          <w:szCs w:val="24"/>
        </w:rPr>
        <w:t xml:space="preserve"> лесопромышленного комплекса до 2030 г» с целью определения перспектив и проблем развития комплекса.</w:t>
      </w:r>
    </w:p>
    <w:p w:rsidR="00EE5A09" w:rsidRPr="00533835" w:rsidRDefault="00EE5A09" w:rsidP="00533835">
      <w:pPr>
        <w:ind w:leftChars="16" w:left="155" w:hangingChars="50" w:hanging="120"/>
        <w:jc w:val="both"/>
        <w:rPr>
          <w:sz w:val="24"/>
          <w:szCs w:val="24"/>
        </w:rPr>
      </w:pPr>
    </w:p>
    <w:p w:rsidR="00EE5A09" w:rsidRPr="00533835" w:rsidRDefault="00EE5A09" w:rsidP="00533835">
      <w:pPr>
        <w:ind w:leftChars="16" w:left="155" w:hangingChars="50" w:hanging="120"/>
        <w:jc w:val="both"/>
        <w:rPr>
          <w:b/>
          <w:bCs/>
          <w:i/>
          <w:iCs/>
          <w:sz w:val="24"/>
          <w:szCs w:val="24"/>
        </w:rPr>
      </w:pPr>
      <w:r w:rsidRPr="00533835">
        <w:rPr>
          <w:b/>
          <w:bCs/>
          <w:i/>
          <w:iCs/>
          <w:sz w:val="24"/>
          <w:szCs w:val="24"/>
        </w:rPr>
        <w:lastRenderedPageBreak/>
        <w:t>Тема 7. Агропромышленный комплекс ( 4 ч)</w:t>
      </w:r>
    </w:p>
    <w:p w:rsidR="00EE5A09" w:rsidRPr="00533835" w:rsidRDefault="00EE5A09" w:rsidP="00533835">
      <w:pPr>
        <w:jc w:val="both"/>
        <w:rPr>
          <w:sz w:val="24"/>
          <w:szCs w:val="24"/>
        </w:rPr>
      </w:pPr>
      <w:r w:rsidRPr="00533835">
        <w:rPr>
          <w:sz w:val="24"/>
          <w:szCs w:val="24"/>
        </w:rPr>
        <w:t>Состав и значение в экономике страны.</w:t>
      </w:r>
    </w:p>
    <w:p w:rsidR="00EE5A09" w:rsidRPr="00533835" w:rsidRDefault="00EE5A09" w:rsidP="00533835">
      <w:pPr>
        <w:jc w:val="both"/>
        <w:rPr>
          <w:sz w:val="24"/>
          <w:szCs w:val="24"/>
        </w:rPr>
      </w:pPr>
      <w:r w:rsidRPr="00533835">
        <w:rPr>
          <w:sz w:val="24"/>
          <w:szCs w:val="24"/>
        </w:rPr>
        <w:t>Сельское хозяйство. Состав и значение в хозяйстве, отличия от других отраслей хозяйства.</w:t>
      </w:r>
    </w:p>
    <w:p w:rsidR="00EE5A09" w:rsidRPr="00533835" w:rsidRDefault="00EE5A09" w:rsidP="00533835">
      <w:pPr>
        <w:jc w:val="both"/>
        <w:rPr>
          <w:sz w:val="24"/>
          <w:szCs w:val="24"/>
        </w:rPr>
      </w:pPr>
      <w:r w:rsidRPr="00533835">
        <w:rPr>
          <w:sz w:val="24"/>
          <w:szCs w:val="24"/>
        </w:rPr>
        <w:t>Сельскохозяйственные угодья, их площадь, структура. Сельское хозяйство и окружающая среда.</w:t>
      </w:r>
    </w:p>
    <w:p w:rsidR="00EE5A09" w:rsidRPr="00533835" w:rsidRDefault="00EE5A09" w:rsidP="00533835">
      <w:pPr>
        <w:jc w:val="both"/>
        <w:rPr>
          <w:sz w:val="24"/>
          <w:szCs w:val="24"/>
        </w:rPr>
      </w:pPr>
      <w:r w:rsidRPr="00533835">
        <w:rPr>
          <w:sz w:val="24"/>
          <w:szCs w:val="24"/>
        </w:rPr>
        <w:t>Растениеводство и Животноводство: главные отрасли и их география.</w:t>
      </w:r>
    </w:p>
    <w:p w:rsidR="00EE5A09" w:rsidRPr="00533835" w:rsidRDefault="00EE5A09" w:rsidP="00533835">
      <w:pPr>
        <w:jc w:val="both"/>
        <w:rPr>
          <w:sz w:val="24"/>
          <w:szCs w:val="24"/>
        </w:rPr>
      </w:pPr>
      <w:r w:rsidRPr="00533835">
        <w:rPr>
          <w:sz w:val="24"/>
          <w:szCs w:val="24"/>
        </w:rPr>
        <w:t>Пищевая промышленность. Состав и значение в хозяйстве. Факторы размещения предприятий .География важнейших отраслей. Пищевая промышленность и окружающая среда. Направления развития  пищевой промышленности России.</w:t>
      </w:r>
    </w:p>
    <w:p w:rsidR="00EE5A09" w:rsidRPr="00533835" w:rsidRDefault="00EE5A09" w:rsidP="00533835">
      <w:pPr>
        <w:jc w:val="both"/>
        <w:rPr>
          <w:sz w:val="24"/>
          <w:szCs w:val="24"/>
        </w:rPr>
      </w:pPr>
      <w:r w:rsidRPr="00533835">
        <w:rPr>
          <w:sz w:val="24"/>
          <w:szCs w:val="24"/>
        </w:rPr>
        <w:t>Легкая промышленность. Состав и значение в хозяйстве. Факторы размещения предприятий .География важнейших отраслей. Легкая промышленность и окружающая среда. Направления развития  легкой промышленности России.</w:t>
      </w:r>
    </w:p>
    <w:p w:rsidR="00EE5A09" w:rsidRPr="00533835" w:rsidRDefault="00EE5A09" w:rsidP="00533835">
      <w:pPr>
        <w:jc w:val="both"/>
        <w:rPr>
          <w:b/>
          <w:bCs/>
          <w:sz w:val="24"/>
          <w:szCs w:val="24"/>
        </w:rPr>
      </w:pPr>
      <w:r w:rsidRPr="00533835">
        <w:rPr>
          <w:b/>
          <w:bCs/>
          <w:sz w:val="24"/>
          <w:szCs w:val="24"/>
        </w:rPr>
        <w:t>Практическая работа</w:t>
      </w:r>
    </w:p>
    <w:p w:rsidR="00EE5A09" w:rsidRPr="00533835" w:rsidRDefault="00EE5A09" w:rsidP="00533835">
      <w:pPr>
        <w:jc w:val="both"/>
        <w:rPr>
          <w:sz w:val="24"/>
          <w:szCs w:val="24"/>
        </w:rPr>
      </w:pPr>
      <w:r w:rsidRPr="00533835">
        <w:rPr>
          <w:sz w:val="24"/>
          <w:szCs w:val="24"/>
        </w:rPr>
        <w:t>№7 Определение влияния природных и социальных факторов на размещение отраслей АПК.</w:t>
      </w:r>
    </w:p>
    <w:p w:rsidR="00EE5A09" w:rsidRPr="00533835" w:rsidRDefault="00EE5A09" w:rsidP="00533835">
      <w:pPr>
        <w:jc w:val="both"/>
        <w:rPr>
          <w:sz w:val="24"/>
          <w:szCs w:val="24"/>
        </w:rPr>
      </w:pPr>
    </w:p>
    <w:p w:rsidR="00EE5A09" w:rsidRPr="00533835" w:rsidRDefault="00EE5A09" w:rsidP="00533835">
      <w:pPr>
        <w:jc w:val="both"/>
        <w:rPr>
          <w:b/>
          <w:bCs/>
          <w:i/>
          <w:iCs/>
          <w:sz w:val="24"/>
          <w:szCs w:val="24"/>
        </w:rPr>
      </w:pPr>
      <w:r w:rsidRPr="00533835">
        <w:rPr>
          <w:b/>
          <w:bCs/>
          <w:i/>
          <w:iCs/>
          <w:sz w:val="24"/>
          <w:szCs w:val="24"/>
        </w:rPr>
        <w:t>Тема 8. Инфраструктурный комплекс ( 5 ч)</w:t>
      </w:r>
    </w:p>
    <w:p w:rsidR="00EE5A09" w:rsidRPr="00533835" w:rsidRDefault="00EE5A09" w:rsidP="00533835">
      <w:pPr>
        <w:jc w:val="both"/>
        <w:rPr>
          <w:sz w:val="24"/>
          <w:szCs w:val="24"/>
        </w:rPr>
      </w:pPr>
      <w:r w:rsidRPr="00533835">
        <w:rPr>
          <w:sz w:val="24"/>
          <w:szCs w:val="24"/>
        </w:rPr>
        <w:t xml:space="preserve">Состав и значение в хозяйстве. </w:t>
      </w:r>
    </w:p>
    <w:p w:rsidR="00EE5A09" w:rsidRPr="00533835" w:rsidRDefault="00EE5A09" w:rsidP="00533835">
      <w:pPr>
        <w:jc w:val="both"/>
        <w:rPr>
          <w:sz w:val="24"/>
          <w:szCs w:val="24"/>
        </w:rPr>
      </w:pPr>
      <w:r w:rsidRPr="00533835">
        <w:rPr>
          <w:sz w:val="24"/>
          <w:szCs w:val="24"/>
        </w:rPr>
        <w:t>Транспорт.Состав и значение в хозяйстве. Грузооборот и пассажирооборот. Транспортные узлы. Транспортная система.</w:t>
      </w:r>
    </w:p>
    <w:p w:rsidR="00EE5A09" w:rsidRPr="00533835" w:rsidRDefault="00EE5A09" w:rsidP="00533835">
      <w:pPr>
        <w:jc w:val="both"/>
        <w:rPr>
          <w:sz w:val="24"/>
          <w:szCs w:val="24"/>
        </w:rPr>
      </w:pPr>
      <w:r w:rsidRPr="00533835">
        <w:rPr>
          <w:sz w:val="24"/>
          <w:szCs w:val="24"/>
        </w:rPr>
        <w:t>Морской, внутренний водный, железнодорожный, автомобильный, воздушный и трубопроводный транспорт: особенности, география, влияние на окружающую среду, направления развития.</w:t>
      </w:r>
    </w:p>
    <w:p w:rsidR="00EE5A09" w:rsidRPr="00533835" w:rsidRDefault="00EE5A09" w:rsidP="00533835">
      <w:pPr>
        <w:jc w:val="both"/>
        <w:rPr>
          <w:sz w:val="24"/>
          <w:szCs w:val="24"/>
        </w:rPr>
      </w:pPr>
      <w:r w:rsidRPr="00533835">
        <w:rPr>
          <w:sz w:val="24"/>
          <w:szCs w:val="24"/>
        </w:rPr>
        <w:t>Связь.Состав и значение в хозяйстве. География связи. Направления развития связи в  России.</w:t>
      </w:r>
    </w:p>
    <w:p w:rsidR="00EE5A09" w:rsidRPr="00533835" w:rsidRDefault="00EE5A09" w:rsidP="00533835">
      <w:pPr>
        <w:jc w:val="both"/>
        <w:rPr>
          <w:sz w:val="24"/>
          <w:szCs w:val="24"/>
        </w:rPr>
      </w:pPr>
      <w:r w:rsidRPr="00533835">
        <w:rPr>
          <w:sz w:val="24"/>
          <w:szCs w:val="24"/>
        </w:rPr>
        <w:t>География туризма и рекреации.</w:t>
      </w:r>
    </w:p>
    <w:p w:rsidR="00EE5A09" w:rsidRPr="00533835" w:rsidRDefault="00EE5A09" w:rsidP="00533835">
      <w:pPr>
        <w:jc w:val="both"/>
        <w:rPr>
          <w:sz w:val="24"/>
          <w:szCs w:val="24"/>
        </w:rPr>
      </w:pPr>
      <w:r w:rsidRPr="00533835">
        <w:rPr>
          <w:sz w:val="24"/>
          <w:szCs w:val="24"/>
        </w:rPr>
        <w:t>Наука и образование. Значение в хозяйств, география. Наукограды. Направления развития науки и образования.</w:t>
      </w:r>
    </w:p>
    <w:p w:rsidR="00EE5A09" w:rsidRPr="00533835" w:rsidRDefault="00EE5A09" w:rsidP="00533835">
      <w:pPr>
        <w:jc w:val="both"/>
        <w:rPr>
          <w:sz w:val="24"/>
          <w:szCs w:val="24"/>
        </w:rPr>
      </w:pPr>
    </w:p>
    <w:p w:rsidR="00EE5A09" w:rsidRPr="00533835" w:rsidRDefault="00EE5A09" w:rsidP="00533835">
      <w:pPr>
        <w:jc w:val="center"/>
        <w:rPr>
          <w:b/>
          <w:bCs/>
          <w:sz w:val="24"/>
          <w:szCs w:val="24"/>
        </w:rPr>
      </w:pPr>
      <w:r w:rsidRPr="00533835">
        <w:rPr>
          <w:b/>
          <w:bCs/>
          <w:sz w:val="24"/>
          <w:szCs w:val="24"/>
        </w:rPr>
        <w:t xml:space="preserve">Раздел </w:t>
      </w:r>
      <w:r w:rsidR="00C66624">
        <w:rPr>
          <w:b/>
          <w:bCs/>
          <w:sz w:val="24"/>
          <w:szCs w:val="24"/>
          <w:lang w:val="en-US"/>
        </w:rPr>
        <w:t>II</w:t>
      </w:r>
      <w:r w:rsidRPr="00533835">
        <w:rPr>
          <w:b/>
          <w:bCs/>
          <w:sz w:val="24"/>
          <w:szCs w:val="24"/>
        </w:rPr>
        <w:t>. РЕГИОНЫ РОССИИ (38 ч)</w:t>
      </w:r>
    </w:p>
    <w:p w:rsidR="00EE5A09" w:rsidRPr="00533835" w:rsidRDefault="00EE5A09" w:rsidP="00533835">
      <w:pPr>
        <w:jc w:val="both"/>
        <w:rPr>
          <w:b/>
          <w:bCs/>
          <w:i/>
          <w:iCs/>
          <w:sz w:val="24"/>
          <w:szCs w:val="24"/>
        </w:rPr>
      </w:pPr>
      <w:r w:rsidRPr="00533835">
        <w:rPr>
          <w:b/>
          <w:bCs/>
          <w:sz w:val="24"/>
          <w:szCs w:val="24"/>
        </w:rPr>
        <w:t xml:space="preserve"> </w:t>
      </w:r>
      <w:r w:rsidRPr="00533835">
        <w:rPr>
          <w:b/>
          <w:bCs/>
          <w:i/>
          <w:iCs/>
          <w:sz w:val="24"/>
          <w:szCs w:val="24"/>
        </w:rPr>
        <w:t>Темы 9-17. Европейский Север, Европейский Северо-Запад, Центральная Россия, Европейский Юг, Поволжье, Урал, Западная Сибирь, Восточная Сибирь и Дальний Восток (37 ч)</w:t>
      </w:r>
    </w:p>
    <w:p w:rsidR="00EE5A09" w:rsidRPr="00533835" w:rsidRDefault="00EE5A09" w:rsidP="00533835">
      <w:pPr>
        <w:jc w:val="both"/>
        <w:rPr>
          <w:sz w:val="24"/>
          <w:szCs w:val="24"/>
        </w:rPr>
      </w:pPr>
      <w:r w:rsidRPr="00533835">
        <w:rPr>
          <w:sz w:val="24"/>
          <w:szCs w:val="24"/>
        </w:rPr>
        <w:t xml:space="preserve"> Европейская и азиатская части России: территория, географическое положение, природа, население, хозяйство.</w:t>
      </w:r>
    </w:p>
    <w:p w:rsidR="00EE5A09" w:rsidRPr="00533835" w:rsidRDefault="00EE5A09" w:rsidP="00533835">
      <w:pPr>
        <w:jc w:val="both"/>
        <w:rPr>
          <w:sz w:val="24"/>
          <w:szCs w:val="24"/>
        </w:rPr>
      </w:pPr>
      <w:r w:rsidRPr="00533835">
        <w:rPr>
          <w:sz w:val="24"/>
          <w:szCs w:val="24"/>
        </w:rPr>
        <w:t>Европейский Север, Европейский Северо-Запад, Центральная Россия, Европейский Юг, Поволжье, Урал, Западная Сибирь, Восточная Сибирь и Дальний Восток : состав и географическое положение, особенности природы и природно-ресурсного потенциала, населения и хозяйства. Экологические проблемы и перспективы.</w:t>
      </w:r>
    </w:p>
    <w:p w:rsidR="00EE5A09" w:rsidRPr="00533835" w:rsidRDefault="00EE5A09" w:rsidP="00533835">
      <w:pPr>
        <w:jc w:val="both"/>
        <w:rPr>
          <w:b/>
          <w:bCs/>
          <w:sz w:val="24"/>
          <w:szCs w:val="24"/>
        </w:rPr>
      </w:pPr>
      <w:r w:rsidRPr="00533835">
        <w:rPr>
          <w:b/>
          <w:bCs/>
          <w:sz w:val="24"/>
          <w:szCs w:val="24"/>
        </w:rPr>
        <w:t xml:space="preserve">Практические работы </w:t>
      </w:r>
    </w:p>
    <w:p w:rsidR="00EE5A09" w:rsidRPr="00533835" w:rsidRDefault="00EE5A09" w:rsidP="00533835">
      <w:pPr>
        <w:jc w:val="both"/>
        <w:rPr>
          <w:sz w:val="24"/>
          <w:szCs w:val="24"/>
        </w:rPr>
      </w:pPr>
      <w:r w:rsidRPr="00533835">
        <w:rPr>
          <w:sz w:val="24"/>
          <w:szCs w:val="24"/>
        </w:rPr>
        <w:t>№ 8 Составление географического описания природы, населения и хозяйства на основе использования нескольких источников информации.</w:t>
      </w:r>
    </w:p>
    <w:p w:rsidR="00EE5A09" w:rsidRPr="00533835" w:rsidRDefault="00EE5A09" w:rsidP="00533835">
      <w:pPr>
        <w:jc w:val="both"/>
        <w:rPr>
          <w:sz w:val="24"/>
          <w:szCs w:val="24"/>
        </w:rPr>
      </w:pPr>
      <w:r w:rsidRPr="00533835">
        <w:rPr>
          <w:sz w:val="24"/>
          <w:szCs w:val="24"/>
        </w:rPr>
        <w:t>№ 9 Сравнение двух  субъектов РФ по заданным критериям.</w:t>
      </w:r>
    </w:p>
    <w:p w:rsidR="00EE5A09" w:rsidRPr="00533835" w:rsidRDefault="00EE5A09" w:rsidP="00533835">
      <w:pPr>
        <w:jc w:val="both"/>
        <w:rPr>
          <w:sz w:val="24"/>
          <w:szCs w:val="24"/>
        </w:rPr>
      </w:pPr>
      <w:r w:rsidRPr="00533835">
        <w:rPr>
          <w:sz w:val="24"/>
          <w:szCs w:val="24"/>
        </w:rPr>
        <w:t>№ 10 Классификация субъектов РФ одного из географических районов</w:t>
      </w:r>
      <w:r w:rsidR="003E139C" w:rsidRPr="00533835">
        <w:rPr>
          <w:sz w:val="24"/>
          <w:szCs w:val="24"/>
        </w:rPr>
        <w:t xml:space="preserve"> </w:t>
      </w:r>
      <w:r w:rsidRPr="00533835">
        <w:rPr>
          <w:sz w:val="24"/>
          <w:szCs w:val="24"/>
        </w:rPr>
        <w:t>России по уровню социально-экономического развития на основе статистических данных.</w:t>
      </w:r>
    </w:p>
    <w:p w:rsidR="00EE5A09" w:rsidRPr="00533835" w:rsidRDefault="00EE5A09" w:rsidP="00533835">
      <w:pPr>
        <w:jc w:val="both"/>
        <w:rPr>
          <w:sz w:val="24"/>
          <w:szCs w:val="24"/>
        </w:rPr>
      </w:pPr>
      <w:r w:rsidRPr="00533835">
        <w:rPr>
          <w:sz w:val="24"/>
          <w:szCs w:val="24"/>
        </w:rPr>
        <w:t xml:space="preserve">№ 11 Оценка туристско-рекреационного потенциала региона. </w:t>
      </w:r>
    </w:p>
    <w:p w:rsidR="00EE5A09" w:rsidRPr="00533835" w:rsidRDefault="00EE5A09" w:rsidP="00533835">
      <w:pPr>
        <w:jc w:val="both"/>
        <w:rPr>
          <w:sz w:val="24"/>
          <w:szCs w:val="24"/>
        </w:rPr>
      </w:pPr>
    </w:p>
    <w:p w:rsidR="00EE5A09" w:rsidRPr="00533835" w:rsidRDefault="00EE5A09" w:rsidP="00533835">
      <w:pPr>
        <w:jc w:val="center"/>
        <w:rPr>
          <w:b/>
          <w:bCs/>
          <w:sz w:val="24"/>
          <w:szCs w:val="24"/>
        </w:rPr>
      </w:pPr>
      <w:r w:rsidRPr="00533835">
        <w:rPr>
          <w:b/>
          <w:bCs/>
          <w:sz w:val="24"/>
          <w:szCs w:val="24"/>
        </w:rPr>
        <w:t xml:space="preserve">Раздел </w:t>
      </w:r>
      <w:r w:rsidR="00C66624">
        <w:rPr>
          <w:b/>
          <w:bCs/>
          <w:sz w:val="24"/>
          <w:szCs w:val="24"/>
          <w:lang w:val="en-US"/>
        </w:rPr>
        <w:t>III</w:t>
      </w:r>
      <w:r w:rsidRPr="00533835">
        <w:rPr>
          <w:b/>
          <w:bCs/>
          <w:sz w:val="24"/>
          <w:szCs w:val="24"/>
        </w:rPr>
        <w:t>. РОССИЯ В МИРЕ ( 1 ч)</w:t>
      </w:r>
    </w:p>
    <w:p w:rsidR="00EE5A09" w:rsidRPr="00533835" w:rsidRDefault="00EE5A09" w:rsidP="00533835">
      <w:pPr>
        <w:jc w:val="both"/>
        <w:rPr>
          <w:sz w:val="24"/>
          <w:szCs w:val="24"/>
        </w:rPr>
      </w:pPr>
      <w:r w:rsidRPr="00533835">
        <w:rPr>
          <w:sz w:val="24"/>
          <w:szCs w:val="24"/>
        </w:rPr>
        <w:t>Россия в системе международного географического разделения труда. Россия в мировой торговле. Россия в системе мировых транспортных коридоров.</w:t>
      </w:r>
    </w:p>
    <w:p w:rsidR="00EE5A09" w:rsidRPr="00EE5A09" w:rsidRDefault="00EE5A09" w:rsidP="00EE5A09">
      <w:pPr>
        <w:ind w:leftChars="16" w:left="155" w:hangingChars="50" w:hanging="120"/>
        <w:jc w:val="both"/>
        <w:rPr>
          <w:sz w:val="24"/>
          <w:szCs w:val="24"/>
        </w:rPr>
      </w:pPr>
    </w:p>
    <w:p w:rsidR="006B0169" w:rsidRPr="00EE5A09" w:rsidRDefault="006B0169" w:rsidP="00EE5A09">
      <w:pPr>
        <w:pStyle w:val="a3"/>
        <w:spacing w:before="145" w:line="256" w:lineRule="auto"/>
        <w:ind w:right="341" w:firstLine="340"/>
        <w:jc w:val="both"/>
      </w:pPr>
    </w:p>
    <w:p w:rsidR="006B0169" w:rsidRPr="00EE5A09" w:rsidRDefault="006B0169" w:rsidP="00EE5A09">
      <w:pPr>
        <w:spacing w:line="237" w:lineRule="exact"/>
        <w:jc w:val="both"/>
        <w:rPr>
          <w:color w:val="333333"/>
          <w:sz w:val="24"/>
          <w:szCs w:val="24"/>
        </w:rPr>
      </w:pPr>
    </w:p>
    <w:p w:rsidR="00F359B3" w:rsidRPr="00EE5A09" w:rsidRDefault="00F359B3" w:rsidP="00EE5A09">
      <w:pPr>
        <w:shd w:val="clear" w:color="auto" w:fill="FFFFFF"/>
        <w:spacing w:after="150"/>
        <w:jc w:val="center"/>
        <w:rPr>
          <w:b/>
          <w:bCs/>
          <w:iCs/>
          <w:color w:val="333333"/>
          <w:sz w:val="24"/>
          <w:szCs w:val="24"/>
        </w:rPr>
      </w:pPr>
    </w:p>
    <w:p w:rsidR="00F41C05" w:rsidRDefault="00F41C05">
      <w:pPr>
        <w:shd w:val="clear" w:color="auto" w:fill="FFFFFF"/>
        <w:spacing w:after="150"/>
        <w:ind w:left="227"/>
        <w:jc w:val="center"/>
        <w:rPr>
          <w:b/>
          <w:bCs/>
          <w:iCs/>
          <w:color w:val="333333"/>
          <w:sz w:val="24"/>
          <w:szCs w:val="24"/>
        </w:rPr>
      </w:pPr>
    </w:p>
    <w:p w:rsidR="00F359B3" w:rsidRPr="007A13CB" w:rsidRDefault="00F359B3">
      <w:pPr>
        <w:shd w:val="clear" w:color="auto" w:fill="FFFFFF"/>
        <w:spacing w:after="150"/>
        <w:ind w:left="227"/>
        <w:jc w:val="center"/>
        <w:rPr>
          <w:b/>
          <w:bCs/>
          <w:color w:val="FF0000"/>
          <w:sz w:val="24"/>
          <w:szCs w:val="24"/>
        </w:rPr>
      </w:pPr>
    </w:p>
    <w:p w:rsidR="00F359B3" w:rsidRPr="007A13CB" w:rsidRDefault="00F359B3">
      <w:pPr>
        <w:shd w:val="clear" w:color="auto" w:fill="FFFFFF"/>
        <w:spacing w:after="150"/>
        <w:ind w:left="227"/>
        <w:jc w:val="center"/>
        <w:rPr>
          <w:b/>
          <w:bCs/>
          <w:color w:val="FF0000"/>
          <w:sz w:val="24"/>
          <w:szCs w:val="24"/>
        </w:rPr>
      </w:pPr>
    </w:p>
    <w:p w:rsidR="00F359B3" w:rsidRDefault="000B4368">
      <w:pPr>
        <w:widowControl/>
        <w:autoSpaceDE/>
        <w:autoSpaceDN/>
        <w:spacing w:after="200" w:line="276" w:lineRule="auto"/>
        <w:rPr>
          <w:sz w:val="24"/>
          <w:szCs w:val="24"/>
        </w:rPr>
        <w:sectPr w:rsidR="00F359B3" w:rsidSect="00BE14BB">
          <w:pgSz w:w="11910" w:h="16840"/>
          <w:pgMar w:top="720" w:right="720" w:bottom="720" w:left="720" w:header="720" w:footer="720" w:gutter="0"/>
          <w:cols w:space="720"/>
          <w:docGrid w:linePitch="299"/>
        </w:sectPr>
      </w:pPr>
      <w:r>
        <w:rPr>
          <w:sz w:val="24"/>
          <w:szCs w:val="24"/>
        </w:rPr>
        <w:br w:type="page"/>
      </w:r>
    </w:p>
    <w:p w:rsidR="00F359B3" w:rsidRPr="007A13CB" w:rsidRDefault="000B4368">
      <w:pPr>
        <w:jc w:val="center"/>
        <w:rPr>
          <w:b/>
          <w:color w:val="000000" w:themeColor="text1"/>
          <w:sz w:val="24"/>
          <w:szCs w:val="24"/>
        </w:rPr>
      </w:pPr>
      <w:r w:rsidRPr="007A13CB">
        <w:rPr>
          <w:b/>
          <w:color w:val="000000" w:themeColor="text1"/>
          <w:sz w:val="24"/>
          <w:szCs w:val="24"/>
        </w:rPr>
        <w:lastRenderedPageBreak/>
        <w:t>Тематическое планирование с указанием количества часов, отводимых на освоение каждой темы</w:t>
      </w:r>
    </w:p>
    <w:p w:rsidR="00F359B3" w:rsidRPr="007A13CB" w:rsidRDefault="000B4368">
      <w:pPr>
        <w:spacing w:before="240" w:after="200"/>
        <w:jc w:val="center"/>
        <w:rPr>
          <w:b/>
          <w:color w:val="000000" w:themeColor="text1"/>
          <w:sz w:val="24"/>
          <w:szCs w:val="24"/>
        </w:rPr>
      </w:pPr>
      <w:r w:rsidRPr="007A13CB">
        <w:rPr>
          <w:b/>
          <w:color w:val="000000" w:themeColor="text1"/>
          <w:sz w:val="24"/>
          <w:szCs w:val="24"/>
        </w:rPr>
        <w:t>5 класс (35 часов, 1час в неделю)</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1657"/>
        <w:gridCol w:w="3740"/>
        <w:gridCol w:w="1563"/>
        <w:gridCol w:w="2714"/>
        <w:gridCol w:w="1677"/>
      </w:tblGrid>
      <w:tr w:rsidR="00F359B3" w:rsidRPr="007A13CB" w:rsidTr="007A13CB">
        <w:tc>
          <w:tcPr>
            <w:tcW w:w="1657" w:type="dxa"/>
          </w:tcPr>
          <w:p w:rsidR="00F359B3" w:rsidRPr="007A13CB" w:rsidRDefault="000B4368">
            <w:pPr>
              <w:spacing w:before="240" w:after="200"/>
              <w:jc w:val="center"/>
              <w:rPr>
                <w:b/>
                <w:color w:val="000000" w:themeColor="text1"/>
                <w:sz w:val="24"/>
                <w:szCs w:val="24"/>
              </w:rPr>
            </w:pPr>
            <w:r w:rsidRPr="007A13CB">
              <w:rPr>
                <w:b/>
                <w:color w:val="000000" w:themeColor="text1"/>
                <w:sz w:val="24"/>
                <w:szCs w:val="24"/>
              </w:rPr>
              <w:t>Плановые сроки прохождения</w:t>
            </w:r>
          </w:p>
        </w:tc>
        <w:tc>
          <w:tcPr>
            <w:tcW w:w="1657" w:type="dxa"/>
          </w:tcPr>
          <w:p w:rsidR="00F359B3" w:rsidRPr="007A13CB" w:rsidRDefault="000B4368">
            <w:pPr>
              <w:spacing w:after="200"/>
              <w:jc w:val="center"/>
              <w:rPr>
                <w:b/>
                <w:color w:val="000000" w:themeColor="text1"/>
                <w:sz w:val="24"/>
                <w:szCs w:val="24"/>
              </w:rPr>
            </w:pPr>
            <w:r w:rsidRPr="007A13CB">
              <w:rPr>
                <w:b/>
                <w:color w:val="000000" w:themeColor="text1"/>
                <w:sz w:val="24"/>
                <w:szCs w:val="24"/>
              </w:rPr>
              <w:t>Скорректи-рованные сроки прохождения</w:t>
            </w:r>
          </w:p>
        </w:tc>
        <w:tc>
          <w:tcPr>
            <w:tcW w:w="3740" w:type="dxa"/>
          </w:tcPr>
          <w:p w:rsidR="00F359B3" w:rsidRPr="007A13CB" w:rsidRDefault="00285E1C" w:rsidP="00285E1C">
            <w:pPr>
              <w:spacing w:after="200"/>
              <w:jc w:val="center"/>
              <w:rPr>
                <w:b/>
                <w:color w:val="000000" w:themeColor="text1"/>
                <w:sz w:val="24"/>
                <w:szCs w:val="24"/>
              </w:rPr>
            </w:pPr>
            <w:r w:rsidRPr="007A13CB">
              <w:rPr>
                <w:b/>
                <w:color w:val="000000" w:themeColor="text1"/>
                <w:sz w:val="24"/>
                <w:szCs w:val="24"/>
              </w:rPr>
              <w:t>Раздел и т</w:t>
            </w:r>
            <w:r w:rsidR="000B4368" w:rsidRPr="007A13CB">
              <w:rPr>
                <w:b/>
                <w:color w:val="000000" w:themeColor="text1"/>
                <w:sz w:val="24"/>
                <w:szCs w:val="24"/>
              </w:rPr>
              <w:t>ема урока</w:t>
            </w:r>
          </w:p>
        </w:tc>
        <w:tc>
          <w:tcPr>
            <w:tcW w:w="1563" w:type="dxa"/>
          </w:tcPr>
          <w:p w:rsidR="00F359B3" w:rsidRPr="007A13CB" w:rsidRDefault="000B4368">
            <w:pPr>
              <w:spacing w:after="200"/>
              <w:jc w:val="center"/>
              <w:rPr>
                <w:b/>
                <w:color w:val="000000" w:themeColor="text1"/>
                <w:sz w:val="24"/>
                <w:szCs w:val="24"/>
              </w:rPr>
            </w:pPr>
            <w:r w:rsidRPr="007A13CB">
              <w:rPr>
                <w:b/>
                <w:color w:val="000000" w:themeColor="text1"/>
                <w:sz w:val="24"/>
                <w:szCs w:val="24"/>
              </w:rPr>
              <w:t>Количество часов</w:t>
            </w:r>
          </w:p>
        </w:tc>
        <w:tc>
          <w:tcPr>
            <w:tcW w:w="2714" w:type="dxa"/>
          </w:tcPr>
          <w:p w:rsidR="00F359B3" w:rsidRPr="007A13CB" w:rsidRDefault="000B4368">
            <w:pPr>
              <w:spacing w:after="200"/>
              <w:jc w:val="center"/>
              <w:rPr>
                <w:b/>
                <w:color w:val="000000" w:themeColor="text1"/>
                <w:sz w:val="24"/>
                <w:szCs w:val="24"/>
              </w:rPr>
            </w:pPr>
            <w:r w:rsidRPr="007A13CB">
              <w:rPr>
                <w:b/>
                <w:color w:val="000000" w:themeColor="text1"/>
                <w:sz w:val="24"/>
                <w:szCs w:val="24"/>
              </w:rPr>
              <w:t>Практическая часть программы</w:t>
            </w:r>
          </w:p>
        </w:tc>
        <w:tc>
          <w:tcPr>
            <w:tcW w:w="1677" w:type="dxa"/>
          </w:tcPr>
          <w:p w:rsidR="00F359B3" w:rsidRPr="007A13CB" w:rsidRDefault="000B4368">
            <w:pPr>
              <w:spacing w:after="200"/>
              <w:jc w:val="center"/>
              <w:rPr>
                <w:b/>
                <w:color w:val="000000" w:themeColor="text1"/>
                <w:sz w:val="24"/>
                <w:szCs w:val="24"/>
              </w:rPr>
            </w:pPr>
            <w:r w:rsidRPr="007A13CB">
              <w:rPr>
                <w:b/>
                <w:color w:val="000000" w:themeColor="text1"/>
                <w:sz w:val="24"/>
                <w:szCs w:val="24"/>
              </w:rPr>
              <w:t>Примечание</w:t>
            </w:r>
          </w:p>
        </w:tc>
      </w:tr>
      <w:tr w:rsidR="00F359B3" w:rsidRPr="007A13CB" w:rsidTr="007A13CB">
        <w:trPr>
          <w:trHeight w:val="602"/>
        </w:trPr>
        <w:tc>
          <w:tcPr>
            <w:tcW w:w="13008" w:type="dxa"/>
            <w:gridSpan w:val="6"/>
          </w:tcPr>
          <w:p w:rsidR="00F359B3" w:rsidRPr="007A13CB" w:rsidRDefault="00285E1C">
            <w:pPr>
              <w:rPr>
                <w:b/>
                <w:color w:val="000000" w:themeColor="text1"/>
                <w:sz w:val="24"/>
                <w:szCs w:val="24"/>
              </w:rPr>
            </w:pPr>
            <w:r w:rsidRPr="007A13CB">
              <w:rPr>
                <w:b/>
                <w:bCs/>
                <w:color w:val="000000" w:themeColor="text1"/>
                <w:sz w:val="24"/>
                <w:szCs w:val="24"/>
                <w:lang w:val="en-US"/>
              </w:rPr>
              <w:t>I</w:t>
            </w:r>
            <w:r w:rsidRPr="007A13CB">
              <w:rPr>
                <w:b/>
                <w:bCs/>
                <w:color w:val="000000" w:themeColor="text1"/>
                <w:sz w:val="24"/>
                <w:szCs w:val="24"/>
              </w:rPr>
              <w:t>.ГЕОГРАФИЧЕСКОЕ ИЗУЧЕНИЕ ЗЕМЛИ</w:t>
            </w:r>
          </w:p>
        </w:tc>
      </w:tr>
      <w:tr w:rsidR="00F359B3" w:rsidRPr="007A13CB" w:rsidTr="007A13CB">
        <w:trPr>
          <w:trHeight w:val="321"/>
        </w:trPr>
        <w:tc>
          <w:tcPr>
            <w:tcW w:w="1657" w:type="dxa"/>
          </w:tcPr>
          <w:p w:rsidR="00F359B3" w:rsidRPr="007A13CB" w:rsidRDefault="00F359B3">
            <w:pPr>
              <w:rPr>
                <w:b/>
                <w:color w:val="000000" w:themeColor="text1"/>
                <w:sz w:val="24"/>
                <w:szCs w:val="24"/>
              </w:rPr>
            </w:pPr>
          </w:p>
        </w:tc>
        <w:tc>
          <w:tcPr>
            <w:tcW w:w="1657" w:type="dxa"/>
          </w:tcPr>
          <w:p w:rsidR="00F359B3" w:rsidRPr="007A13CB" w:rsidRDefault="00F359B3">
            <w:pPr>
              <w:rPr>
                <w:b/>
                <w:color w:val="000000" w:themeColor="text1"/>
                <w:sz w:val="24"/>
                <w:szCs w:val="24"/>
              </w:rPr>
            </w:pPr>
          </w:p>
        </w:tc>
        <w:tc>
          <w:tcPr>
            <w:tcW w:w="3740" w:type="dxa"/>
          </w:tcPr>
          <w:p w:rsidR="00F359B3" w:rsidRPr="007A13CB" w:rsidRDefault="007A13CB" w:rsidP="007A13CB">
            <w:pPr>
              <w:pStyle w:val="a7"/>
              <w:ind w:left="88" w:firstLine="0"/>
              <w:jc w:val="both"/>
              <w:rPr>
                <w:color w:val="000000" w:themeColor="text1"/>
                <w:sz w:val="24"/>
                <w:szCs w:val="24"/>
              </w:rPr>
            </w:pPr>
            <w:r w:rsidRPr="007A13CB">
              <w:rPr>
                <w:color w:val="000000" w:themeColor="text1"/>
                <w:sz w:val="24"/>
                <w:szCs w:val="24"/>
              </w:rPr>
              <w:t>1.</w:t>
            </w:r>
            <w:r w:rsidR="00C47D5B" w:rsidRPr="007A13CB">
              <w:rPr>
                <w:color w:val="000000" w:themeColor="text1"/>
                <w:sz w:val="24"/>
                <w:szCs w:val="24"/>
              </w:rPr>
              <w:t>Введение.</w:t>
            </w:r>
            <w:r w:rsidR="00FE3361" w:rsidRPr="007A13CB">
              <w:rPr>
                <w:color w:val="000000" w:themeColor="text1"/>
                <w:sz w:val="24"/>
                <w:szCs w:val="24"/>
              </w:rPr>
              <w:t>Зачем нам география и как мы будем ее изучать</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t>1</w:t>
            </w:r>
          </w:p>
        </w:tc>
        <w:tc>
          <w:tcPr>
            <w:tcW w:w="2714" w:type="dxa"/>
          </w:tcPr>
          <w:p w:rsidR="00F359B3" w:rsidRPr="007A13CB" w:rsidRDefault="00F359B3">
            <w:pPr>
              <w:rPr>
                <w:b/>
                <w:color w:val="000000" w:themeColor="text1"/>
                <w:sz w:val="24"/>
                <w:szCs w:val="24"/>
              </w:rPr>
            </w:pPr>
          </w:p>
        </w:tc>
        <w:tc>
          <w:tcPr>
            <w:tcW w:w="1677" w:type="dxa"/>
          </w:tcPr>
          <w:p w:rsidR="00F359B3" w:rsidRPr="007A13CB" w:rsidRDefault="00F359B3">
            <w:pPr>
              <w:rPr>
                <w:b/>
                <w:color w:val="000000" w:themeColor="text1"/>
                <w:sz w:val="24"/>
                <w:szCs w:val="24"/>
              </w:rPr>
            </w:pPr>
          </w:p>
        </w:tc>
      </w:tr>
      <w:tr w:rsidR="00F359B3" w:rsidRPr="007A13CB" w:rsidTr="007A13CB">
        <w:trPr>
          <w:trHeight w:val="321"/>
        </w:trPr>
        <w:tc>
          <w:tcPr>
            <w:tcW w:w="13008" w:type="dxa"/>
            <w:gridSpan w:val="6"/>
          </w:tcPr>
          <w:p w:rsidR="00F359B3" w:rsidRPr="007A13CB" w:rsidRDefault="000B4368">
            <w:pPr>
              <w:shd w:val="clear" w:color="auto" w:fill="FFFFFF"/>
              <w:spacing w:after="150"/>
              <w:ind w:left="227"/>
              <w:rPr>
                <w:b/>
                <w:color w:val="000000" w:themeColor="text1"/>
                <w:sz w:val="24"/>
                <w:szCs w:val="24"/>
              </w:rPr>
            </w:pPr>
            <w:r w:rsidRPr="007A13CB">
              <w:rPr>
                <w:b/>
                <w:color w:val="000000" w:themeColor="text1"/>
                <w:sz w:val="24"/>
                <w:szCs w:val="24"/>
              </w:rPr>
              <w:t>Тема 1. Развитие географических знаний о Земле (6 ч)</w:t>
            </w: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ind w:left="-53" w:firstLine="53"/>
              <w:rPr>
                <w:color w:val="000000" w:themeColor="text1"/>
                <w:sz w:val="24"/>
                <w:szCs w:val="24"/>
              </w:rPr>
            </w:pPr>
            <w:r w:rsidRPr="007A13CB">
              <w:rPr>
                <w:color w:val="000000" w:themeColor="text1"/>
                <w:sz w:val="24"/>
                <w:szCs w:val="24"/>
              </w:rPr>
              <w:t>2.Как люди открывали Землю(1)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3</w:t>
            </w:r>
          </w:p>
        </w:tc>
        <w:tc>
          <w:tcPr>
            <w:tcW w:w="2714" w:type="dxa"/>
          </w:tcPr>
          <w:p w:rsidR="00F359B3" w:rsidRPr="007A13CB" w:rsidRDefault="000B4368">
            <w:pPr>
              <w:rPr>
                <w:color w:val="000000" w:themeColor="text1"/>
                <w:sz w:val="24"/>
                <w:szCs w:val="24"/>
              </w:rPr>
            </w:pPr>
            <w:r w:rsidRPr="007A13CB">
              <w:rPr>
                <w:color w:val="000000" w:themeColor="text1"/>
                <w:sz w:val="24"/>
                <w:szCs w:val="24"/>
              </w:rPr>
              <w:t>Практическая работа № 1</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ind w:left="-53" w:firstLine="53"/>
              <w:rPr>
                <w:color w:val="000000" w:themeColor="text1"/>
                <w:sz w:val="24"/>
                <w:szCs w:val="24"/>
              </w:rPr>
            </w:pPr>
            <w:r w:rsidRPr="007A13CB">
              <w:rPr>
                <w:color w:val="000000" w:themeColor="text1"/>
                <w:sz w:val="24"/>
                <w:szCs w:val="24"/>
              </w:rPr>
              <w:t>3.Как люди открывали Землю(2)</w:t>
            </w:r>
          </w:p>
        </w:tc>
        <w:tc>
          <w:tcPr>
            <w:tcW w:w="1563" w:type="dxa"/>
          </w:tcPr>
          <w:p w:rsidR="00F359B3" w:rsidRPr="007A13CB" w:rsidRDefault="00F359B3">
            <w:pPr>
              <w:jc w:val="center"/>
              <w:rPr>
                <w:color w:val="000000" w:themeColor="text1"/>
                <w:sz w:val="24"/>
                <w:szCs w:val="24"/>
              </w:rPr>
            </w:pPr>
          </w:p>
        </w:tc>
        <w:tc>
          <w:tcPr>
            <w:tcW w:w="2714" w:type="dxa"/>
          </w:tcPr>
          <w:p w:rsidR="00F359B3" w:rsidRPr="007A13CB" w:rsidRDefault="000B4368">
            <w:pPr>
              <w:rPr>
                <w:color w:val="000000" w:themeColor="text1"/>
                <w:sz w:val="24"/>
                <w:szCs w:val="24"/>
              </w:rPr>
            </w:pPr>
            <w:r w:rsidRPr="007A13CB">
              <w:rPr>
                <w:color w:val="000000" w:themeColor="text1"/>
                <w:sz w:val="24"/>
                <w:szCs w:val="24"/>
              </w:rPr>
              <w:t>Проекты</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pStyle w:val="a7"/>
              <w:ind w:left="-53" w:firstLine="53"/>
              <w:rPr>
                <w:color w:val="000000" w:themeColor="text1"/>
                <w:sz w:val="24"/>
                <w:szCs w:val="24"/>
              </w:rPr>
            </w:pPr>
            <w:r w:rsidRPr="007A13CB">
              <w:rPr>
                <w:color w:val="000000" w:themeColor="text1"/>
                <w:sz w:val="24"/>
                <w:szCs w:val="24"/>
              </w:rPr>
              <w:t>4. Как люди открывали Землю(3)</w:t>
            </w:r>
          </w:p>
        </w:tc>
        <w:tc>
          <w:tcPr>
            <w:tcW w:w="1563" w:type="dxa"/>
          </w:tcPr>
          <w:p w:rsidR="00F359B3" w:rsidRPr="007A13CB" w:rsidRDefault="00F359B3">
            <w:pPr>
              <w:jc w:val="center"/>
              <w:rPr>
                <w:color w:val="000000" w:themeColor="text1"/>
                <w:sz w:val="24"/>
                <w:szCs w:val="24"/>
              </w:rPr>
            </w:pPr>
          </w:p>
        </w:tc>
        <w:tc>
          <w:tcPr>
            <w:tcW w:w="2714" w:type="dxa"/>
          </w:tcPr>
          <w:p w:rsidR="00F359B3" w:rsidRPr="007A13CB" w:rsidRDefault="000B4368">
            <w:pPr>
              <w:rPr>
                <w:color w:val="000000" w:themeColor="text1"/>
                <w:sz w:val="24"/>
                <w:szCs w:val="24"/>
              </w:rPr>
            </w:pPr>
            <w:r w:rsidRPr="007A13CB">
              <w:rPr>
                <w:color w:val="000000" w:themeColor="text1"/>
                <w:sz w:val="24"/>
                <w:szCs w:val="24"/>
              </w:rPr>
              <w:t>Практическая работа № 1(продолжение)</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pStyle w:val="a7"/>
              <w:ind w:left="-53" w:firstLine="53"/>
              <w:rPr>
                <w:color w:val="000000" w:themeColor="text1"/>
                <w:sz w:val="24"/>
                <w:szCs w:val="24"/>
              </w:rPr>
            </w:pPr>
            <w:r w:rsidRPr="007A13CB">
              <w:rPr>
                <w:color w:val="000000" w:themeColor="text1"/>
                <w:sz w:val="24"/>
                <w:szCs w:val="24"/>
              </w:rPr>
              <w:t>5.Российские путешественники(1)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F359B3" w:rsidRPr="007A13CB" w:rsidRDefault="000B4368">
            <w:pPr>
              <w:rPr>
                <w:color w:val="000000" w:themeColor="text1"/>
                <w:sz w:val="24"/>
                <w:szCs w:val="24"/>
              </w:rPr>
            </w:pPr>
            <w:r w:rsidRPr="007A13CB">
              <w:rPr>
                <w:color w:val="000000" w:themeColor="text1"/>
                <w:sz w:val="24"/>
                <w:szCs w:val="24"/>
              </w:rPr>
              <w:t xml:space="preserve">Проекты </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ind w:left="-53" w:firstLine="53"/>
              <w:rPr>
                <w:color w:val="000000" w:themeColor="text1"/>
                <w:sz w:val="24"/>
                <w:szCs w:val="24"/>
              </w:rPr>
            </w:pPr>
            <w:r w:rsidRPr="007A13CB">
              <w:rPr>
                <w:color w:val="000000" w:themeColor="text1"/>
                <w:sz w:val="24"/>
                <w:szCs w:val="24"/>
              </w:rPr>
              <w:t>6. Российские путешественники(2)</w:t>
            </w:r>
          </w:p>
        </w:tc>
        <w:tc>
          <w:tcPr>
            <w:tcW w:w="1563" w:type="dxa"/>
          </w:tcPr>
          <w:p w:rsidR="00F359B3" w:rsidRPr="007A13CB" w:rsidRDefault="00F359B3">
            <w:pPr>
              <w:jc w:val="center"/>
              <w:rPr>
                <w:color w:val="000000" w:themeColor="text1"/>
                <w:sz w:val="24"/>
                <w:szCs w:val="24"/>
              </w:rPr>
            </w:pPr>
          </w:p>
        </w:tc>
        <w:tc>
          <w:tcPr>
            <w:tcW w:w="2714" w:type="dxa"/>
          </w:tcPr>
          <w:p w:rsidR="00F359B3" w:rsidRPr="007A13CB" w:rsidRDefault="000B4368">
            <w:pPr>
              <w:rPr>
                <w:color w:val="000000" w:themeColor="text1"/>
                <w:sz w:val="24"/>
                <w:szCs w:val="24"/>
              </w:rPr>
            </w:pPr>
            <w:r w:rsidRPr="007A13CB">
              <w:rPr>
                <w:color w:val="000000" w:themeColor="text1"/>
                <w:sz w:val="24"/>
                <w:szCs w:val="24"/>
              </w:rPr>
              <w:t>Практическая работа №2</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ind w:left="-53" w:firstLine="53"/>
              <w:rPr>
                <w:color w:val="000000" w:themeColor="text1"/>
                <w:sz w:val="24"/>
                <w:szCs w:val="24"/>
              </w:rPr>
            </w:pPr>
            <w:r w:rsidRPr="007A13CB">
              <w:rPr>
                <w:color w:val="000000" w:themeColor="text1"/>
                <w:sz w:val="24"/>
                <w:szCs w:val="24"/>
              </w:rPr>
              <w:t xml:space="preserve">7.География сегодня </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t>1</w:t>
            </w:r>
          </w:p>
        </w:tc>
        <w:tc>
          <w:tcPr>
            <w:tcW w:w="2714" w:type="dxa"/>
          </w:tcPr>
          <w:p w:rsidR="00F359B3" w:rsidRPr="007A13CB" w:rsidRDefault="000B4368">
            <w:pPr>
              <w:rPr>
                <w:color w:val="000000" w:themeColor="text1"/>
                <w:sz w:val="24"/>
                <w:szCs w:val="24"/>
              </w:rPr>
            </w:pPr>
            <w:r w:rsidRPr="007A13CB">
              <w:rPr>
                <w:color w:val="000000" w:themeColor="text1"/>
                <w:sz w:val="24"/>
                <w:szCs w:val="24"/>
              </w:rPr>
              <w:t>Проверочная работа по разделу №1</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3008" w:type="dxa"/>
            <w:gridSpan w:val="6"/>
          </w:tcPr>
          <w:p w:rsidR="00F359B3" w:rsidRPr="007A13CB" w:rsidRDefault="00285E1C">
            <w:pPr>
              <w:rPr>
                <w:b/>
                <w:color w:val="000000" w:themeColor="text1"/>
                <w:sz w:val="24"/>
                <w:szCs w:val="24"/>
              </w:rPr>
            </w:pPr>
            <w:r w:rsidRPr="007A13CB">
              <w:rPr>
                <w:b/>
                <w:bCs/>
                <w:color w:val="000000" w:themeColor="text1"/>
                <w:sz w:val="24"/>
                <w:szCs w:val="24"/>
                <w:lang w:val="en-US"/>
              </w:rPr>
              <w:t>II</w:t>
            </w:r>
            <w:r w:rsidRPr="007A13CB">
              <w:rPr>
                <w:b/>
                <w:bCs/>
                <w:color w:val="000000" w:themeColor="text1"/>
                <w:sz w:val="24"/>
                <w:szCs w:val="24"/>
              </w:rPr>
              <w:t>.</w:t>
            </w:r>
            <w:r w:rsidR="000B4368" w:rsidRPr="007A13CB">
              <w:rPr>
                <w:b/>
                <w:bCs/>
                <w:color w:val="000000" w:themeColor="text1"/>
                <w:sz w:val="24"/>
                <w:szCs w:val="24"/>
              </w:rPr>
              <w:t xml:space="preserve"> Земля  - планета Солнечной системы (5 ч)</w:t>
            </w: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tabs>
                <w:tab w:val="left" w:pos="3525"/>
              </w:tabs>
              <w:rPr>
                <w:color w:val="000000" w:themeColor="text1"/>
                <w:sz w:val="24"/>
                <w:szCs w:val="24"/>
              </w:rPr>
            </w:pPr>
            <w:r w:rsidRPr="007A13CB">
              <w:rPr>
                <w:color w:val="000000" w:themeColor="text1"/>
                <w:sz w:val="24"/>
                <w:szCs w:val="24"/>
              </w:rPr>
              <w:t>8.Мы во Вселенной(1)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tabs>
                <w:tab w:val="left" w:pos="3525"/>
              </w:tabs>
              <w:rPr>
                <w:color w:val="000000" w:themeColor="text1"/>
                <w:sz w:val="24"/>
                <w:szCs w:val="24"/>
              </w:rPr>
            </w:pPr>
            <w:r w:rsidRPr="007A13CB">
              <w:rPr>
                <w:color w:val="000000" w:themeColor="text1"/>
                <w:sz w:val="24"/>
                <w:szCs w:val="24"/>
              </w:rPr>
              <w:t>9.Мы во Вселенной(2)</w:t>
            </w:r>
          </w:p>
        </w:tc>
        <w:tc>
          <w:tcPr>
            <w:tcW w:w="1563" w:type="dxa"/>
          </w:tcPr>
          <w:p w:rsidR="00F359B3" w:rsidRPr="007A13CB" w:rsidRDefault="00F359B3">
            <w:pPr>
              <w:jc w:val="center"/>
              <w:rPr>
                <w:color w:val="000000" w:themeColor="text1"/>
                <w:sz w:val="24"/>
                <w:szCs w:val="24"/>
              </w:rPr>
            </w:pPr>
          </w:p>
        </w:tc>
        <w:tc>
          <w:tcPr>
            <w:tcW w:w="2714" w:type="dxa"/>
          </w:tcPr>
          <w:p w:rsidR="00F359B3" w:rsidRPr="007A13CB" w:rsidRDefault="000B4368">
            <w:pPr>
              <w:rPr>
                <w:color w:val="000000" w:themeColor="text1"/>
                <w:sz w:val="24"/>
                <w:szCs w:val="24"/>
              </w:rPr>
            </w:pPr>
            <w:r w:rsidRPr="007A13CB">
              <w:rPr>
                <w:color w:val="000000" w:themeColor="text1"/>
                <w:sz w:val="24"/>
                <w:szCs w:val="24"/>
              </w:rPr>
              <w:t>Проекты</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tabs>
                <w:tab w:val="left" w:pos="3525"/>
              </w:tabs>
              <w:rPr>
                <w:color w:val="000000" w:themeColor="text1"/>
                <w:sz w:val="24"/>
                <w:szCs w:val="24"/>
              </w:rPr>
            </w:pPr>
            <w:r w:rsidRPr="007A13CB">
              <w:rPr>
                <w:color w:val="000000" w:themeColor="text1"/>
                <w:sz w:val="24"/>
                <w:szCs w:val="24"/>
              </w:rPr>
              <w:t xml:space="preserve">10.Движения Земли </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t>1</w:t>
            </w:r>
          </w:p>
        </w:tc>
        <w:tc>
          <w:tcPr>
            <w:tcW w:w="2714" w:type="dxa"/>
          </w:tcPr>
          <w:p w:rsidR="00F359B3" w:rsidRPr="007A13CB" w:rsidRDefault="000B4368">
            <w:pPr>
              <w:rPr>
                <w:color w:val="000000" w:themeColor="text1"/>
                <w:sz w:val="24"/>
                <w:szCs w:val="24"/>
              </w:rPr>
            </w:pPr>
            <w:r w:rsidRPr="007A13CB">
              <w:rPr>
                <w:color w:val="000000" w:themeColor="text1"/>
                <w:sz w:val="24"/>
                <w:szCs w:val="24"/>
              </w:rPr>
              <w:t>Практическая работа №3</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tabs>
                <w:tab w:val="left" w:pos="3525"/>
              </w:tabs>
              <w:rPr>
                <w:color w:val="000000" w:themeColor="text1"/>
                <w:sz w:val="24"/>
                <w:szCs w:val="24"/>
              </w:rPr>
            </w:pPr>
            <w:r w:rsidRPr="007A13CB">
              <w:rPr>
                <w:color w:val="000000" w:themeColor="text1"/>
                <w:sz w:val="24"/>
                <w:szCs w:val="24"/>
              </w:rPr>
              <w:t>11.Солнечный свет на Земле</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t>1</w:t>
            </w:r>
          </w:p>
        </w:tc>
        <w:tc>
          <w:tcPr>
            <w:tcW w:w="2714" w:type="dxa"/>
          </w:tcPr>
          <w:p w:rsidR="00F359B3" w:rsidRPr="007A13CB" w:rsidRDefault="000B4368">
            <w:pPr>
              <w:rPr>
                <w:color w:val="000000" w:themeColor="text1"/>
                <w:sz w:val="24"/>
                <w:szCs w:val="24"/>
              </w:rPr>
            </w:pPr>
            <w:r w:rsidRPr="007A13CB">
              <w:rPr>
                <w:color w:val="000000" w:themeColor="text1"/>
                <w:sz w:val="24"/>
                <w:szCs w:val="24"/>
              </w:rPr>
              <w:t>Практическая работа №4</w:t>
            </w: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tabs>
                <w:tab w:val="left" w:pos="3525"/>
              </w:tabs>
              <w:rPr>
                <w:b/>
                <w:color w:val="000000" w:themeColor="text1"/>
                <w:sz w:val="24"/>
                <w:szCs w:val="24"/>
              </w:rPr>
            </w:pPr>
            <w:r w:rsidRPr="007A13CB">
              <w:rPr>
                <w:color w:val="000000" w:themeColor="text1"/>
                <w:sz w:val="24"/>
                <w:szCs w:val="24"/>
              </w:rPr>
              <w:t>12.</w:t>
            </w:r>
            <w:r w:rsidRPr="007A13CB">
              <w:rPr>
                <w:rStyle w:val="28pt"/>
                <w:rFonts w:ascii="Times New Roman" w:hAnsi="Times New Roman" w:cs="Times New Roman"/>
                <w:b w:val="0"/>
                <w:color w:val="000000" w:themeColor="text1"/>
                <w:sz w:val="24"/>
                <w:szCs w:val="24"/>
              </w:rPr>
              <w:t xml:space="preserve">Урок проверки и </w:t>
            </w:r>
            <w:r w:rsidRPr="007A13CB">
              <w:rPr>
                <w:rStyle w:val="28pt"/>
                <w:rFonts w:ascii="Times New Roman" w:hAnsi="Times New Roman" w:cs="Times New Roman"/>
                <w:b w:val="0"/>
                <w:color w:val="000000" w:themeColor="text1"/>
                <w:sz w:val="24"/>
                <w:szCs w:val="24"/>
              </w:rPr>
              <w:lastRenderedPageBreak/>
              <w:t>систематизации знаний по теме: «</w:t>
            </w:r>
            <w:r w:rsidR="00C47D5B" w:rsidRPr="007A13CB">
              <w:rPr>
                <w:bCs/>
                <w:color w:val="000000" w:themeColor="text1"/>
                <w:sz w:val="24"/>
                <w:szCs w:val="24"/>
              </w:rPr>
              <w:t>Земля  - планета Солнечной системы</w:t>
            </w:r>
            <w:r w:rsidRPr="007A13CB">
              <w:rPr>
                <w:bCs/>
                <w:color w:val="000000" w:themeColor="text1"/>
                <w:sz w:val="24"/>
                <w:szCs w:val="24"/>
              </w:rPr>
              <w:t>»</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lastRenderedPageBreak/>
              <w:t>1</w:t>
            </w:r>
          </w:p>
        </w:tc>
        <w:tc>
          <w:tcPr>
            <w:tcW w:w="2714" w:type="dxa"/>
          </w:tcPr>
          <w:p w:rsidR="00F359B3" w:rsidRPr="007A13CB" w:rsidRDefault="000B4368">
            <w:pPr>
              <w:rPr>
                <w:color w:val="000000" w:themeColor="text1"/>
                <w:sz w:val="24"/>
                <w:szCs w:val="24"/>
              </w:rPr>
            </w:pPr>
            <w:r w:rsidRPr="007A13CB">
              <w:rPr>
                <w:color w:val="000000" w:themeColor="text1"/>
                <w:sz w:val="24"/>
                <w:szCs w:val="24"/>
              </w:rPr>
              <w:t xml:space="preserve">Проверочная работа по </w:t>
            </w:r>
            <w:r w:rsidRPr="007A13CB">
              <w:rPr>
                <w:color w:val="000000" w:themeColor="text1"/>
                <w:sz w:val="24"/>
                <w:szCs w:val="24"/>
              </w:rPr>
              <w:lastRenderedPageBreak/>
              <w:t>разделу №2</w:t>
            </w:r>
          </w:p>
        </w:tc>
        <w:tc>
          <w:tcPr>
            <w:tcW w:w="1677" w:type="dxa"/>
          </w:tcPr>
          <w:p w:rsidR="00F359B3" w:rsidRPr="007A13CB" w:rsidRDefault="00F359B3">
            <w:pPr>
              <w:jc w:val="center"/>
              <w:rPr>
                <w:color w:val="000000" w:themeColor="text1"/>
                <w:sz w:val="24"/>
                <w:szCs w:val="24"/>
              </w:rPr>
            </w:pPr>
          </w:p>
        </w:tc>
      </w:tr>
      <w:tr w:rsidR="00EC2151" w:rsidRPr="007A13CB" w:rsidTr="007A13CB">
        <w:tc>
          <w:tcPr>
            <w:tcW w:w="13008" w:type="dxa"/>
            <w:gridSpan w:val="6"/>
          </w:tcPr>
          <w:p w:rsidR="00EC2151" w:rsidRPr="007A13CB" w:rsidRDefault="00EC2151" w:rsidP="004373A6">
            <w:pPr>
              <w:pStyle w:val="a7"/>
              <w:numPr>
                <w:ilvl w:val="0"/>
                <w:numId w:val="37"/>
              </w:numPr>
              <w:shd w:val="clear" w:color="auto" w:fill="FFFFFF"/>
              <w:spacing w:after="150"/>
              <w:rPr>
                <w:b/>
                <w:bCs/>
                <w:color w:val="000000" w:themeColor="text1"/>
                <w:sz w:val="24"/>
                <w:szCs w:val="24"/>
              </w:rPr>
            </w:pPr>
            <w:r w:rsidRPr="007A13CB">
              <w:rPr>
                <w:b/>
                <w:bCs/>
                <w:color w:val="000000" w:themeColor="text1"/>
                <w:sz w:val="24"/>
                <w:szCs w:val="24"/>
              </w:rPr>
              <w:lastRenderedPageBreak/>
              <w:t>ИЗОБРАЖЕНИЕ ЗЕМНОЙ ПОВЕРНОСТИ</w:t>
            </w:r>
            <w:r w:rsidR="009043D1" w:rsidRPr="007A13CB">
              <w:rPr>
                <w:b/>
                <w:bCs/>
                <w:color w:val="000000" w:themeColor="text1"/>
                <w:sz w:val="24"/>
                <w:szCs w:val="24"/>
              </w:rPr>
              <w:t xml:space="preserve"> (12 ч)</w:t>
            </w:r>
          </w:p>
        </w:tc>
      </w:tr>
      <w:tr w:rsidR="00F359B3" w:rsidRPr="007A13CB" w:rsidTr="007A13CB">
        <w:tc>
          <w:tcPr>
            <w:tcW w:w="13008" w:type="dxa"/>
            <w:gridSpan w:val="6"/>
          </w:tcPr>
          <w:p w:rsidR="00F359B3" w:rsidRPr="007A13CB" w:rsidRDefault="000B4368" w:rsidP="00EC2151">
            <w:pPr>
              <w:shd w:val="clear" w:color="auto" w:fill="FFFFFF"/>
              <w:spacing w:after="150"/>
              <w:rPr>
                <w:b/>
                <w:color w:val="000000" w:themeColor="text1"/>
                <w:sz w:val="24"/>
                <w:szCs w:val="24"/>
              </w:rPr>
            </w:pPr>
            <w:r w:rsidRPr="007A13CB">
              <w:rPr>
                <w:b/>
                <w:bCs/>
                <w:color w:val="000000" w:themeColor="text1"/>
                <w:sz w:val="24"/>
                <w:szCs w:val="24"/>
              </w:rPr>
              <w:t xml:space="preserve">Тема </w:t>
            </w:r>
            <w:r w:rsidR="00EC2151" w:rsidRPr="007A13CB">
              <w:rPr>
                <w:b/>
                <w:bCs/>
                <w:color w:val="000000" w:themeColor="text1"/>
                <w:sz w:val="24"/>
                <w:szCs w:val="24"/>
              </w:rPr>
              <w:t>2</w:t>
            </w:r>
            <w:r w:rsidRPr="007A13CB">
              <w:rPr>
                <w:b/>
                <w:bCs/>
                <w:color w:val="000000" w:themeColor="text1"/>
                <w:sz w:val="24"/>
                <w:szCs w:val="24"/>
              </w:rPr>
              <w:t>. План и топографическая карта(5 ч)</w:t>
            </w: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pPr>
              <w:pStyle w:val="11"/>
              <w:widowControl w:val="0"/>
              <w:jc w:val="both"/>
              <w:rPr>
                <w:b/>
                <w:caps/>
                <w:color w:val="000000" w:themeColor="text1"/>
                <w:sz w:val="24"/>
                <w:szCs w:val="24"/>
              </w:rPr>
            </w:pPr>
            <w:r w:rsidRPr="007A13CB">
              <w:rPr>
                <w:rFonts w:eastAsia="Calibri"/>
                <w:color w:val="000000" w:themeColor="text1"/>
                <w:sz w:val="24"/>
                <w:szCs w:val="24"/>
              </w:rPr>
              <w:t xml:space="preserve">13. </w:t>
            </w:r>
            <w:r w:rsidRPr="007A13CB">
              <w:rPr>
                <w:color w:val="000000" w:themeColor="text1"/>
                <w:sz w:val="24"/>
                <w:szCs w:val="24"/>
              </w:rPr>
              <w:t>Ориентирование на местности.</w:t>
            </w:r>
            <w:r w:rsidR="0066123C" w:rsidRPr="007A13CB">
              <w:rPr>
                <w:color w:val="000000" w:themeColor="text1"/>
                <w:sz w:val="24"/>
                <w:szCs w:val="24"/>
              </w:rPr>
              <w:t>(1)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66123C" w:rsidP="00EC2151">
            <w:pPr>
              <w:pStyle w:val="24"/>
              <w:widowControl w:val="0"/>
              <w:jc w:val="both"/>
              <w:rPr>
                <w:bCs/>
                <w:color w:val="000000" w:themeColor="text1"/>
              </w:rPr>
            </w:pPr>
            <w:r w:rsidRPr="007A13CB">
              <w:rPr>
                <w:bCs/>
                <w:color w:val="000000" w:themeColor="text1"/>
              </w:rPr>
              <w:t>14. Ориентирование на местности (2)</w:t>
            </w:r>
          </w:p>
        </w:tc>
        <w:tc>
          <w:tcPr>
            <w:tcW w:w="1563" w:type="dxa"/>
          </w:tcPr>
          <w:p w:rsidR="00F359B3" w:rsidRPr="007A13CB" w:rsidRDefault="00F359B3">
            <w:pPr>
              <w:jc w:val="center"/>
              <w:rPr>
                <w:color w:val="000000" w:themeColor="text1"/>
                <w:sz w:val="24"/>
                <w:szCs w:val="24"/>
              </w:rPr>
            </w:pP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66123C" w:rsidRPr="007A13CB" w:rsidTr="007A13CB">
        <w:tc>
          <w:tcPr>
            <w:tcW w:w="1657" w:type="dxa"/>
          </w:tcPr>
          <w:p w:rsidR="0066123C" w:rsidRPr="007A13CB" w:rsidRDefault="0066123C">
            <w:pPr>
              <w:jc w:val="center"/>
              <w:rPr>
                <w:color w:val="000000" w:themeColor="text1"/>
                <w:sz w:val="24"/>
                <w:szCs w:val="24"/>
              </w:rPr>
            </w:pPr>
          </w:p>
        </w:tc>
        <w:tc>
          <w:tcPr>
            <w:tcW w:w="1657" w:type="dxa"/>
          </w:tcPr>
          <w:p w:rsidR="0066123C" w:rsidRPr="007A13CB" w:rsidRDefault="0066123C">
            <w:pPr>
              <w:jc w:val="center"/>
              <w:rPr>
                <w:color w:val="000000" w:themeColor="text1"/>
                <w:sz w:val="24"/>
                <w:szCs w:val="24"/>
              </w:rPr>
            </w:pPr>
          </w:p>
        </w:tc>
        <w:tc>
          <w:tcPr>
            <w:tcW w:w="3740" w:type="dxa"/>
          </w:tcPr>
          <w:p w:rsidR="0066123C" w:rsidRPr="007A13CB" w:rsidRDefault="0066123C" w:rsidP="0066123C">
            <w:pPr>
              <w:pStyle w:val="24"/>
              <w:widowControl w:val="0"/>
              <w:jc w:val="both"/>
              <w:rPr>
                <w:b/>
                <w:bCs/>
                <w:color w:val="000000" w:themeColor="text1"/>
              </w:rPr>
            </w:pPr>
            <w:r w:rsidRPr="007A13CB">
              <w:rPr>
                <w:color w:val="000000" w:themeColor="text1"/>
              </w:rPr>
              <w:t>15. Земная поверхность на плане и карте (1)</w:t>
            </w:r>
          </w:p>
        </w:tc>
        <w:tc>
          <w:tcPr>
            <w:tcW w:w="1563" w:type="dxa"/>
          </w:tcPr>
          <w:p w:rsidR="0066123C"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66123C" w:rsidRPr="007A13CB" w:rsidRDefault="0066123C">
            <w:pPr>
              <w:rPr>
                <w:color w:val="000000" w:themeColor="text1"/>
                <w:sz w:val="24"/>
                <w:szCs w:val="24"/>
              </w:rPr>
            </w:pPr>
          </w:p>
        </w:tc>
        <w:tc>
          <w:tcPr>
            <w:tcW w:w="1677" w:type="dxa"/>
          </w:tcPr>
          <w:p w:rsidR="0066123C" w:rsidRPr="007A13CB" w:rsidRDefault="0066123C">
            <w:pPr>
              <w:jc w:val="center"/>
              <w:rPr>
                <w:color w:val="000000" w:themeColor="text1"/>
                <w:sz w:val="24"/>
                <w:szCs w:val="24"/>
              </w:rPr>
            </w:pPr>
          </w:p>
        </w:tc>
      </w:tr>
      <w:tr w:rsidR="0066123C" w:rsidRPr="007A13CB" w:rsidTr="007A13CB">
        <w:tc>
          <w:tcPr>
            <w:tcW w:w="1657" w:type="dxa"/>
          </w:tcPr>
          <w:p w:rsidR="0066123C" w:rsidRPr="007A13CB" w:rsidRDefault="0066123C">
            <w:pPr>
              <w:jc w:val="center"/>
              <w:rPr>
                <w:color w:val="000000" w:themeColor="text1"/>
                <w:sz w:val="24"/>
                <w:szCs w:val="24"/>
              </w:rPr>
            </w:pPr>
          </w:p>
        </w:tc>
        <w:tc>
          <w:tcPr>
            <w:tcW w:w="1657" w:type="dxa"/>
          </w:tcPr>
          <w:p w:rsidR="0066123C" w:rsidRPr="007A13CB" w:rsidRDefault="0066123C">
            <w:pPr>
              <w:jc w:val="center"/>
              <w:rPr>
                <w:color w:val="000000" w:themeColor="text1"/>
                <w:sz w:val="24"/>
                <w:szCs w:val="24"/>
              </w:rPr>
            </w:pPr>
          </w:p>
        </w:tc>
        <w:tc>
          <w:tcPr>
            <w:tcW w:w="3740" w:type="dxa"/>
          </w:tcPr>
          <w:p w:rsidR="0066123C" w:rsidRPr="007A13CB" w:rsidRDefault="0066123C" w:rsidP="0066123C">
            <w:pPr>
              <w:pStyle w:val="24"/>
              <w:widowControl w:val="0"/>
              <w:jc w:val="both"/>
              <w:rPr>
                <w:color w:val="000000" w:themeColor="text1"/>
              </w:rPr>
            </w:pPr>
            <w:r w:rsidRPr="007A13CB">
              <w:rPr>
                <w:color w:val="000000" w:themeColor="text1"/>
              </w:rPr>
              <w:t>16. Земная поверхность на плане и карте (2)</w:t>
            </w:r>
          </w:p>
        </w:tc>
        <w:tc>
          <w:tcPr>
            <w:tcW w:w="1563" w:type="dxa"/>
          </w:tcPr>
          <w:p w:rsidR="0066123C" w:rsidRPr="007A13CB" w:rsidRDefault="0066123C">
            <w:pPr>
              <w:jc w:val="center"/>
              <w:rPr>
                <w:color w:val="000000" w:themeColor="text1"/>
                <w:sz w:val="24"/>
                <w:szCs w:val="24"/>
              </w:rPr>
            </w:pPr>
          </w:p>
        </w:tc>
        <w:tc>
          <w:tcPr>
            <w:tcW w:w="2714" w:type="dxa"/>
          </w:tcPr>
          <w:p w:rsidR="0066123C" w:rsidRPr="007A13CB" w:rsidRDefault="0066123C">
            <w:pPr>
              <w:rPr>
                <w:color w:val="000000" w:themeColor="text1"/>
                <w:sz w:val="24"/>
                <w:szCs w:val="24"/>
              </w:rPr>
            </w:pPr>
          </w:p>
        </w:tc>
        <w:tc>
          <w:tcPr>
            <w:tcW w:w="1677" w:type="dxa"/>
          </w:tcPr>
          <w:p w:rsidR="0066123C" w:rsidRPr="007A13CB" w:rsidRDefault="0066123C">
            <w:pPr>
              <w:jc w:val="center"/>
              <w:rPr>
                <w:color w:val="000000" w:themeColor="text1"/>
                <w:sz w:val="24"/>
                <w:szCs w:val="24"/>
              </w:rPr>
            </w:pPr>
          </w:p>
        </w:tc>
      </w:tr>
      <w:tr w:rsidR="0066123C" w:rsidRPr="007A13CB" w:rsidTr="007A13CB">
        <w:tc>
          <w:tcPr>
            <w:tcW w:w="1657" w:type="dxa"/>
          </w:tcPr>
          <w:p w:rsidR="0066123C" w:rsidRPr="007A13CB" w:rsidRDefault="0066123C">
            <w:pPr>
              <w:jc w:val="center"/>
              <w:rPr>
                <w:color w:val="000000" w:themeColor="text1"/>
                <w:sz w:val="24"/>
                <w:szCs w:val="24"/>
              </w:rPr>
            </w:pPr>
          </w:p>
        </w:tc>
        <w:tc>
          <w:tcPr>
            <w:tcW w:w="1657" w:type="dxa"/>
          </w:tcPr>
          <w:p w:rsidR="0066123C" w:rsidRPr="007A13CB" w:rsidRDefault="0066123C">
            <w:pPr>
              <w:jc w:val="center"/>
              <w:rPr>
                <w:color w:val="000000" w:themeColor="text1"/>
                <w:sz w:val="24"/>
                <w:szCs w:val="24"/>
              </w:rPr>
            </w:pPr>
          </w:p>
        </w:tc>
        <w:tc>
          <w:tcPr>
            <w:tcW w:w="3740" w:type="dxa"/>
          </w:tcPr>
          <w:p w:rsidR="0066123C" w:rsidRPr="007A13CB" w:rsidRDefault="0066123C" w:rsidP="0066123C">
            <w:pPr>
              <w:tabs>
                <w:tab w:val="left" w:pos="3525"/>
              </w:tabs>
              <w:rPr>
                <w:color w:val="000000" w:themeColor="text1"/>
                <w:sz w:val="24"/>
                <w:szCs w:val="24"/>
              </w:rPr>
            </w:pPr>
            <w:r w:rsidRPr="007A13CB">
              <w:rPr>
                <w:rFonts w:eastAsia="Calibri"/>
                <w:color w:val="000000" w:themeColor="text1"/>
                <w:sz w:val="24"/>
                <w:szCs w:val="24"/>
              </w:rPr>
              <w:t>17. Полярная съемка и план местности</w:t>
            </w:r>
          </w:p>
        </w:tc>
        <w:tc>
          <w:tcPr>
            <w:tcW w:w="1563" w:type="dxa"/>
          </w:tcPr>
          <w:p w:rsidR="0066123C" w:rsidRPr="007A13CB" w:rsidRDefault="0066123C">
            <w:pPr>
              <w:jc w:val="center"/>
              <w:rPr>
                <w:color w:val="000000" w:themeColor="text1"/>
                <w:sz w:val="24"/>
                <w:szCs w:val="24"/>
              </w:rPr>
            </w:pPr>
            <w:r w:rsidRPr="007A13CB">
              <w:rPr>
                <w:color w:val="000000" w:themeColor="text1"/>
                <w:sz w:val="24"/>
                <w:szCs w:val="24"/>
              </w:rPr>
              <w:t>1</w:t>
            </w:r>
          </w:p>
        </w:tc>
        <w:tc>
          <w:tcPr>
            <w:tcW w:w="2714" w:type="dxa"/>
          </w:tcPr>
          <w:p w:rsidR="0066123C" w:rsidRPr="007A13CB" w:rsidRDefault="0066123C">
            <w:pPr>
              <w:rPr>
                <w:color w:val="000000" w:themeColor="text1"/>
                <w:sz w:val="24"/>
                <w:szCs w:val="24"/>
              </w:rPr>
            </w:pPr>
            <w:r w:rsidRPr="007A13CB">
              <w:rPr>
                <w:color w:val="000000" w:themeColor="text1"/>
                <w:sz w:val="24"/>
                <w:szCs w:val="24"/>
              </w:rPr>
              <w:t>Практическая работа №</w:t>
            </w:r>
            <w:r w:rsidR="000C0D9D" w:rsidRPr="007A13CB">
              <w:rPr>
                <w:color w:val="000000" w:themeColor="text1"/>
                <w:sz w:val="24"/>
                <w:szCs w:val="24"/>
              </w:rPr>
              <w:t>5</w:t>
            </w:r>
          </w:p>
        </w:tc>
        <w:tc>
          <w:tcPr>
            <w:tcW w:w="1677" w:type="dxa"/>
          </w:tcPr>
          <w:p w:rsidR="0066123C" w:rsidRPr="007A13CB" w:rsidRDefault="0066123C">
            <w:pPr>
              <w:jc w:val="center"/>
              <w:rPr>
                <w:color w:val="000000" w:themeColor="text1"/>
                <w:sz w:val="24"/>
                <w:szCs w:val="24"/>
              </w:rPr>
            </w:pPr>
          </w:p>
        </w:tc>
      </w:tr>
      <w:tr w:rsidR="00F359B3" w:rsidRPr="007A13CB" w:rsidTr="007A13CB">
        <w:tc>
          <w:tcPr>
            <w:tcW w:w="13008" w:type="dxa"/>
            <w:gridSpan w:val="6"/>
          </w:tcPr>
          <w:p w:rsidR="00F359B3" w:rsidRPr="007A13CB" w:rsidRDefault="00EC2151">
            <w:pPr>
              <w:rPr>
                <w:color w:val="000000" w:themeColor="text1"/>
                <w:sz w:val="24"/>
                <w:szCs w:val="24"/>
              </w:rPr>
            </w:pPr>
            <w:r w:rsidRPr="007A13CB">
              <w:rPr>
                <w:b/>
                <w:bCs/>
                <w:color w:val="000000" w:themeColor="text1"/>
                <w:sz w:val="24"/>
                <w:szCs w:val="24"/>
              </w:rPr>
              <w:t>Тема 3</w:t>
            </w:r>
            <w:r w:rsidR="000B4368" w:rsidRPr="007A13CB">
              <w:rPr>
                <w:b/>
                <w:bCs/>
                <w:color w:val="000000" w:themeColor="text1"/>
                <w:sz w:val="24"/>
                <w:szCs w:val="24"/>
              </w:rPr>
              <w:t xml:space="preserve">. Географические карты (7 ч) </w:t>
            </w: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rsidP="0066123C">
            <w:pPr>
              <w:tabs>
                <w:tab w:val="left" w:pos="3525"/>
              </w:tabs>
              <w:rPr>
                <w:color w:val="000000" w:themeColor="text1"/>
                <w:sz w:val="24"/>
                <w:szCs w:val="24"/>
              </w:rPr>
            </w:pPr>
            <w:r w:rsidRPr="007A13CB">
              <w:rPr>
                <w:color w:val="000000" w:themeColor="text1"/>
                <w:sz w:val="24"/>
                <w:szCs w:val="24"/>
              </w:rPr>
              <w:t>18.</w:t>
            </w:r>
            <w:r w:rsidR="0066123C" w:rsidRPr="007A13CB">
              <w:rPr>
                <w:color w:val="000000" w:themeColor="text1"/>
                <w:sz w:val="24"/>
                <w:szCs w:val="24"/>
              </w:rPr>
              <w:t xml:space="preserve">Географическая карта </w:t>
            </w:r>
          </w:p>
        </w:tc>
        <w:tc>
          <w:tcPr>
            <w:tcW w:w="1563" w:type="dxa"/>
          </w:tcPr>
          <w:p w:rsidR="00F359B3" w:rsidRPr="007A13CB" w:rsidRDefault="000B4368">
            <w:pPr>
              <w:jc w:val="center"/>
              <w:rPr>
                <w:color w:val="000000" w:themeColor="text1"/>
                <w:sz w:val="24"/>
                <w:szCs w:val="24"/>
              </w:rPr>
            </w:pPr>
            <w:r w:rsidRPr="007A13CB">
              <w:rPr>
                <w:color w:val="000000" w:themeColor="text1"/>
                <w:sz w:val="24"/>
                <w:szCs w:val="24"/>
              </w:rPr>
              <w:t>1</w:t>
            </w: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rsidP="0066123C">
            <w:pPr>
              <w:tabs>
                <w:tab w:val="left" w:pos="3525"/>
              </w:tabs>
              <w:rPr>
                <w:color w:val="000000" w:themeColor="text1"/>
                <w:sz w:val="24"/>
                <w:szCs w:val="24"/>
              </w:rPr>
            </w:pPr>
            <w:r w:rsidRPr="007A13CB">
              <w:rPr>
                <w:color w:val="000000" w:themeColor="text1"/>
                <w:sz w:val="24"/>
                <w:szCs w:val="24"/>
              </w:rPr>
              <w:t>19.</w:t>
            </w:r>
            <w:r w:rsidR="0066123C" w:rsidRPr="007A13CB">
              <w:rPr>
                <w:color w:val="000000" w:themeColor="text1"/>
                <w:sz w:val="24"/>
                <w:szCs w:val="24"/>
              </w:rPr>
              <w:t>Градусная сетка</w:t>
            </w:r>
            <w:r w:rsidR="000C0D9D" w:rsidRPr="007A13CB">
              <w:rPr>
                <w:color w:val="000000" w:themeColor="text1"/>
                <w:sz w:val="24"/>
                <w:szCs w:val="24"/>
              </w:rPr>
              <w:t xml:space="preserve"> (1)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rsidP="000C0D9D">
            <w:pPr>
              <w:tabs>
                <w:tab w:val="left" w:pos="3525"/>
              </w:tabs>
              <w:rPr>
                <w:color w:val="000000" w:themeColor="text1"/>
                <w:sz w:val="24"/>
                <w:szCs w:val="24"/>
              </w:rPr>
            </w:pPr>
            <w:r w:rsidRPr="007A13CB">
              <w:rPr>
                <w:color w:val="000000" w:themeColor="text1"/>
                <w:sz w:val="24"/>
                <w:szCs w:val="24"/>
              </w:rPr>
              <w:t>20. Градусная сетка (2)</w:t>
            </w:r>
          </w:p>
        </w:tc>
        <w:tc>
          <w:tcPr>
            <w:tcW w:w="1563" w:type="dxa"/>
          </w:tcPr>
          <w:p w:rsidR="000C0D9D" w:rsidRPr="007A13CB" w:rsidRDefault="000C0D9D">
            <w:pPr>
              <w:jc w:val="center"/>
              <w:rPr>
                <w:color w:val="000000" w:themeColor="text1"/>
                <w:sz w:val="24"/>
                <w:szCs w:val="24"/>
              </w:rPr>
            </w:pPr>
          </w:p>
        </w:tc>
        <w:tc>
          <w:tcPr>
            <w:tcW w:w="2714" w:type="dxa"/>
          </w:tcPr>
          <w:p w:rsidR="000C0D9D" w:rsidRPr="007A13CB" w:rsidRDefault="000C0D9D">
            <w:pPr>
              <w:rPr>
                <w:color w:val="000000" w:themeColor="text1"/>
                <w:sz w:val="24"/>
                <w:szCs w:val="24"/>
              </w:rPr>
            </w:pPr>
            <w:r w:rsidRPr="007A13CB">
              <w:rPr>
                <w:color w:val="000000" w:themeColor="text1"/>
                <w:sz w:val="24"/>
                <w:szCs w:val="24"/>
              </w:rPr>
              <w:t>Практическая работа №6</w:t>
            </w:r>
          </w:p>
        </w:tc>
        <w:tc>
          <w:tcPr>
            <w:tcW w:w="1677" w:type="dxa"/>
          </w:tcPr>
          <w:p w:rsidR="000C0D9D" w:rsidRPr="007A13CB" w:rsidRDefault="000C0D9D">
            <w:pPr>
              <w:jc w:val="center"/>
              <w:rPr>
                <w:color w:val="000000" w:themeColor="text1"/>
                <w:sz w:val="24"/>
                <w:szCs w:val="24"/>
              </w:rPr>
            </w:pPr>
          </w:p>
        </w:tc>
      </w:tr>
      <w:tr w:rsidR="00F359B3" w:rsidRPr="007A13CB" w:rsidTr="007A13CB">
        <w:tc>
          <w:tcPr>
            <w:tcW w:w="1657" w:type="dxa"/>
          </w:tcPr>
          <w:p w:rsidR="00F359B3" w:rsidRPr="007A13CB" w:rsidRDefault="00F359B3">
            <w:pPr>
              <w:jc w:val="center"/>
              <w:rPr>
                <w:color w:val="000000" w:themeColor="text1"/>
                <w:sz w:val="24"/>
                <w:szCs w:val="24"/>
              </w:rPr>
            </w:pPr>
          </w:p>
        </w:tc>
        <w:tc>
          <w:tcPr>
            <w:tcW w:w="1657" w:type="dxa"/>
          </w:tcPr>
          <w:p w:rsidR="00F359B3" w:rsidRPr="007A13CB" w:rsidRDefault="00F359B3">
            <w:pPr>
              <w:jc w:val="center"/>
              <w:rPr>
                <w:color w:val="000000" w:themeColor="text1"/>
                <w:sz w:val="24"/>
                <w:szCs w:val="24"/>
              </w:rPr>
            </w:pPr>
          </w:p>
        </w:tc>
        <w:tc>
          <w:tcPr>
            <w:tcW w:w="3740" w:type="dxa"/>
          </w:tcPr>
          <w:p w:rsidR="00F359B3" w:rsidRPr="007A13CB" w:rsidRDefault="000B4368" w:rsidP="000C0D9D">
            <w:pPr>
              <w:tabs>
                <w:tab w:val="left" w:pos="3525"/>
              </w:tabs>
              <w:rPr>
                <w:color w:val="000000" w:themeColor="text1"/>
                <w:sz w:val="24"/>
                <w:szCs w:val="24"/>
              </w:rPr>
            </w:pPr>
            <w:r w:rsidRPr="007A13CB">
              <w:rPr>
                <w:color w:val="000000" w:themeColor="text1"/>
                <w:sz w:val="24"/>
                <w:szCs w:val="24"/>
              </w:rPr>
              <w:t>2</w:t>
            </w:r>
            <w:r w:rsidR="000C0D9D" w:rsidRPr="007A13CB">
              <w:rPr>
                <w:color w:val="000000" w:themeColor="text1"/>
                <w:sz w:val="24"/>
                <w:szCs w:val="24"/>
              </w:rPr>
              <w:t>1</w:t>
            </w:r>
            <w:r w:rsidRPr="007A13CB">
              <w:rPr>
                <w:color w:val="000000" w:themeColor="text1"/>
                <w:sz w:val="24"/>
                <w:szCs w:val="24"/>
              </w:rPr>
              <w:t xml:space="preserve">. </w:t>
            </w:r>
            <w:r w:rsidR="0066123C" w:rsidRPr="007A13CB">
              <w:rPr>
                <w:color w:val="000000" w:themeColor="text1"/>
                <w:sz w:val="24"/>
                <w:szCs w:val="24"/>
              </w:rPr>
              <w:t>Географические координаты (1)</w:t>
            </w:r>
          </w:p>
        </w:tc>
        <w:tc>
          <w:tcPr>
            <w:tcW w:w="1563" w:type="dxa"/>
          </w:tcPr>
          <w:p w:rsidR="00F359B3"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F359B3" w:rsidRPr="007A13CB" w:rsidRDefault="00F359B3">
            <w:pPr>
              <w:rPr>
                <w:color w:val="000000" w:themeColor="text1"/>
                <w:sz w:val="24"/>
                <w:szCs w:val="24"/>
              </w:rPr>
            </w:pPr>
          </w:p>
        </w:tc>
        <w:tc>
          <w:tcPr>
            <w:tcW w:w="1677" w:type="dxa"/>
          </w:tcPr>
          <w:p w:rsidR="00F359B3" w:rsidRPr="007A13CB" w:rsidRDefault="00F359B3">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rsidP="000C0D9D">
            <w:pPr>
              <w:tabs>
                <w:tab w:val="left" w:pos="3525"/>
              </w:tabs>
              <w:rPr>
                <w:color w:val="000000" w:themeColor="text1"/>
                <w:sz w:val="24"/>
                <w:szCs w:val="24"/>
              </w:rPr>
            </w:pPr>
            <w:r w:rsidRPr="007A13CB">
              <w:rPr>
                <w:color w:val="000000" w:themeColor="text1"/>
                <w:sz w:val="24"/>
                <w:szCs w:val="24"/>
              </w:rPr>
              <w:t>22. Географические координаты (2)</w:t>
            </w:r>
          </w:p>
        </w:tc>
        <w:tc>
          <w:tcPr>
            <w:tcW w:w="1563" w:type="dxa"/>
          </w:tcPr>
          <w:p w:rsidR="000C0D9D" w:rsidRPr="007A13CB" w:rsidRDefault="000C0D9D">
            <w:pPr>
              <w:jc w:val="center"/>
              <w:rPr>
                <w:color w:val="000000" w:themeColor="text1"/>
                <w:sz w:val="24"/>
                <w:szCs w:val="24"/>
              </w:rPr>
            </w:pPr>
          </w:p>
        </w:tc>
        <w:tc>
          <w:tcPr>
            <w:tcW w:w="2714" w:type="dxa"/>
          </w:tcPr>
          <w:p w:rsidR="000C0D9D" w:rsidRPr="007A13CB" w:rsidRDefault="000C0D9D" w:rsidP="000C0D9D">
            <w:pPr>
              <w:rPr>
                <w:color w:val="000000" w:themeColor="text1"/>
                <w:sz w:val="24"/>
                <w:szCs w:val="24"/>
              </w:rPr>
            </w:pPr>
            <w:r w:rsidRPr="007A13CB">
              <w:rPr>
                <w:color w:val="000000" w:themeColor="text1"/>
                <w:sz w:val="24"/>
                <w:szCs w:val="24"/>
              </w:rPr>
              <w:t>Практическая работа №7</w:t>
            </w: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rsidP="0066123C">
            <w:pPr>
              <w:tabs>
                <w:tab w:val="left" w:pos="3525"/>
              </w:tabs>
              <w:rPr>
                <w:color w:val="000000" w:themeColor="text1"/>
                <w:sz w:val="24"/>
                <w:szCs w:val="24"/>
              </w:rPr>
            </w:pPr>
            <w:r w:rsidRPr="007A13CB">
              <w:rPr>
                <w:color w:val="000000" w:themeColor="text1"/>
                <w:sz w:val="24"/>
                <w:szCs w:val="24"/>
              </w:rPr>
              <w:t>23. Урок-практикум « Работаем с картой»</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rPr>
                <w:b/>
                <w:color w:val="000000" w:themeColor="text1"/>
                <w:sz w:val="24"/>
                <w:szCs w:val="24"/>
              </w:rPr>
            </w:pPr>
            <w:r w:rsidRPr="007A13CB">
              <w:rPr>
                <w:rStyle w:val="28pt"/>
                <w:rFonts w:ascii="Times New Roman" w:hAnsi="Times New Roman" w:cs="Times New Roman"/>
                <w:b w:val="0"/>
                <w:color w:val="000000" w:themeColor="text1"/>
                <w:sz w:val="24"/>
                <w:szCs w:val="24"/>
              </w:rPr>
              <w:t>24.Урок проверки и систематизации знаний по теме: «Географическая карта и план».</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r w:rsidRPr="007A13CB">
              <w:rPr>
                <w:color w:val="000000" w:themeColor="text1"/>
                <w:sz w:val="24"/>
                <w:szCs w:val="24"/>
              </w:rPr>
              <w:t>Контрольная работа №1</w:t>
            </w:r>
          </w:p>
        </w:tc>
        <w:tc>
          <w:tcPr>
            <w:tcW w:w="1677" w:type="dxa"/>
          </w:tcPr>
          <w:p w:rsidR="000C0D9D" w:rsidRPr="007A13CB" w:rsidRDefault="000C0D9D">
            <w:pPr>
              <w:jc w:val="center"/>
              <w:rPr>
                <w:color w:val="000000" w:themeColor="text1"/>
                <w:sz w:val="24"/>
                <w:szCs w:val="24"/>
              </w:rPr>
            </w:pPr>
          </w:p>
        </w:tc>
      </w:tr>
      <w:tr w:rsidR="000C0D9D" w:rsidRPr="007A13CB" w:rsidTr="007A13CB">
        <w:tc>
          <w:tcPr>
            <w:tcW w:w="13008" w:type="dxa"/>
            <w:gridSpan w:val="6"/>
          </w:tcPr>
          <w:p w:rsidR="000C0D9D" w:rsidRPr="007A13CB" w:rsidRDefault="000C0D9D" w:rsidP="004373A6">
            <w:pPr>
              <w:pStyle w:val="a7"/>
              <w:numPr>
                <w:ilvl w:val="0"/>
                <w:numId w:val="37"/>
              </w:numPr>
              <w:shd w:val="clear" w:color="auto" w:fill="FFFFFF"/>
              <w:spacing w:after="150"/>
              <w:rPr>
                <w:b/>
                <w:color w:val="000000" w:themeColor="text1"/>
                <w:sz w:val="24"/>
                <w:szCs w:val="24"/>
              </w:rPr>
            </w:pPr>
            <w:r w:rsidRPr="007A13CB">
              <w:rPr>
                <w:b/>
                <w:color w:val="000000" w:themeColor="text1"/>
                <w:sz w:val="24"/>
                <w:szCs w:val="24"/>
              </w:rPr>
              <w:t>ОБОЛОЧКИ ЗЕМЛИ</w:t>
            </w:r>
          </w:p>
        </w:tc>
      </w:tr>
      <w:tr w:rsidR="000C0D9D" w:rsidRPr="007A13CB" w:rsidTr="007A13CB">
        <w:tc>
          <w:tcPr>
            <w:tcW w:w="13008" w:type="dxa"/>
            <w:gridSpan w:val="6"/>
          </w:tcPr>
          <w:p w:rsidR="000C0D9D" w:rsidRPr="007A13CB" w:rsidRDefault="000C0D9D" w:rsidP="00276D08">
            <w:pPr>
              <w:shd w:val="clear" w:color="auto" w:fill="FFFFFF"/>
              <w:spacing w:after="150"/>
              <w:rPr>
                <w:b/>
                <w:bCs/>
                <w:color w:val="000000" w:themeColor="text1"/>
                <w:sz w:val="24"/>
                <w:szCs w:val="24"/>
              </w:rPr>
            </w:pPr>
            <w:r w:rsidRPr="007A13CB">
              <w:rPr>
                <w:b/>
                <w:color w:val="000000" w:themeColor="text1"/>
                <w:sz w:val="24"/>
                <w:szCs w:val="24"/>
              </w:rPr>
              <w:lastRenderedPageBreak/>
              <w:t xml:space="preserve">Тема 4. </w:t>
            </w:r>
            <w:r w:rsidRPr="007A13CB">
              <w:rPr>
                <w:b/>
                <w:bCs/>
                <w:color w:val="000000" w:themeColor="text1"/>
                <w:sz w:val="24"/>
                <w:szCs w:val="24"/>
              </w:rPr>
              <w:t>Литосфера – каменная оболочка Земли (</w:t>
            </w:r>
            <w:r w:rsidR="00276D08" w:rsidRPr="007A13CB">
              <w:rPr>
                <w:b/>
                <w:bCs/>
                <w:color w:val="000000" w:themeColor="text1"/>
                <w:sz w:val="24"/>
                <w:szCs w:val="24"/>
              </w:rPr>
              <w:t>9</w:t>
            </w:r>
            <w:r w:rsidRPr="007A13CB">
              <w:rPr>
                <w:b/>
                <w:bCs/>
                <w:color w:val="000000" w:themeColor="text1"/>
                <w:sz w:val="24"/>
                <w:szCs w:val="24"/>
              </w:rPr>
              <w:t xml:space="preserve"> ч)</w:t>
            </w: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color w:val="000000" w:themeColor="text1"/>
                <w:sz w:val="24"/>
                <w:szCs w:val="24"/>
              </w:rPr>
            </w:pPr>
            <w:r w:rsidRPr="007A13CB">
              <w:rPr>
                <w:color w:val="000000" w:themeColor="text1"/>
                <w:sz w:val="24"/>
                <w:szCs w:val="24"/>
              </w:rPr>
              <w:t>25. Земная кора – верхняя часть литосферы</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b/>
                <w:bCs/>
                <w:color w:val="000000" w:themeColor="text1"/>
                <w:sz w:val="24"/>
                <w:szCs w:val="24"/>
              </w:rPr>
            </w:pPr>
            <w:r w:rsidRPr="007A13CB">
              <w:rPr>
                <w:color w:val="000000" w:themeColor="text1"/>
                <w:sz w:val="24"/>
                <w:szCs w:val="24"/>
              </w:rPr>
              <w:t>26. Горные породы, минералы и полезные ископаемые</w:t>
            </w:r>
            <w:r w:rsidR="00FE3361" w:rsidRPr="007A13CB">
              <w:rPr>
                <w:color w:val="000000" w:themeColor="text1"/>
                <w:sz w:val="24"/>
                <w:szCs w:val="24"/>
              </w:rPr>
              <w:t xml:space="preserve"> (1)</w:t>
            </w:r>
          </w:p>
        </w:tc>
        <w:tc>
          <w:tcPr>
            <w:tcW w:w="1563" w:type="dxa"/>
          </w:tcPr>
          <w:p w:rsidR="000C0D9D" w:rsidRPr="007A13CB" w:rsidRDefault="00FE3361">
            <w:pPr>
              <w:jc w:val="center"/>
              <w:rPr>
                <w:color w:val="000000" w:themeColor="text1"/>
                <w:sz w:val="24"/>
                <w:szCs w:val="24"/>
              </w:rPr>
            </w:pPr>
            <w:r w:rsidRPr="007A13CB">
              <w:rPr>
                <w:color w:val="000000" w:themeColor="text1"/>
                <w:sz w:val="24"/>
                <w:szCs w:val="24"/>
              </w:rPr>
              <w:t>2</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rsidP="00FE3361">
            <w:pPr>
              <w:tabs>
                <w:tab w:val="left" w:pos="3525"/>
              </w:tabs>
              <w:jc w:val="both"/>
              <w:rPr>
                <w:color w:val="000000" w:themeColor="text1"/>
                <w:sz w:val="24"/>
                <w:szCs w:val="24"/>
              </w:rPr>
            </w:pPr>
            <w:r w:rsidRPr="007A13CB">
              <w:rPr>
                <w:color w:val="000000" w:themeColor="text1"/>
                <w:sz w:val="24"/>
                <w:szCs w:val="24"/>
              </w:rPr>
              <w:t>27.</w:t>
            </w:r>
            <w:r w:rsidRPr="007A13CB">
              <w:rPr>
                <w:bCs/>
                <w:color w:val="000000" w:themeColor="text1"/>
                <w:sz w:val="24"/>
                <w:szCs w:val="24"/>
              </w:rPr>
              <w:t xml:space="preserve"> </w:t>
            </w:r>
            <w:r w:rsidR="00FE3361" w:rsidRPr="007A13CB">
              <w:rPr>
                <w:color w:val="000000" w:themeColor="text1"/>
                <w:sz w:val="24"/>
                <w:szCs w:val="24"/>
              </w:rPr>
              <w:t>Горные породы, минералы и полезные ископаемые (2)</w:t>
            </w:r>
          </w:p>
        </w:tc>
        <w:tc>
          <w:tcPr>
            <w:tcW w:w="1563" w:type="dxa"/>
          </w:tcPr>
          <w:p w:rsidR="000C0D9D" w:rsidRPr="007A13CB" w:rsidRDefault="000C0D9D">
            <w:pPr>
              <w:jc w:val="center"/>
              <w:rPr>
                <w:color w:val="000000" w:themeColor="text1"/>
                <w:sz w:val="24"/>
                <w:szCs w:val="24"/>
              </w:rPr>
            </w:pPr>
          </w:p>
        </w:tc>
        <w:tc>
          <w:tcPr>
            <w:tcW w:w="2714" w:type="dxa"/>
          </w:tcPr>
          <w:p w:rsidR="000C0D9D" w:rsidRPr="007A13CB" w:rsidRDefault="000C0D9D" w:rsidP="00276D08">
            <w:pPr>
              <w:rPr>
                <w:color w:val="000000" w:themeColor="text1"/>
                <w:sz w:val="24"/>
                <w:szCs w:val="24"/>
              </w:rPr>
            </w:pPr>
            <w:r w:rsidRPr="007A13CB">
              <w:rPr>
                <w:color w:val="000000" w:themeColor="text1"/>
                <w:sz w:val="24"/>
                <w:szCs w:val="24"/>
              </w:rPr>
              <w:t>Практическая работа №</w:t>
            </w:r>
            <w:r w:rsidR="00276D08" w:rsidRPr="007A13CB">
              <w:rPr>
                <w:color w:val="000000" w:themeColor="text1"/>
                <w:sz w:val="24"/>
                <w:szCs w:val="24"/>
              </w:rPr>
              <w:t>8</w:t>
            </w: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color w:val="000000" w:themeColor="text1"/>
                <w:sz w:val="24"/>
                <w:szCs w:val="24"/>
              </w:rPr>
            </w:pPr>
            <w:r w:rsidRPr="007A13CB">
              <w:rPr>
                <w:color w:val="000000" w:themeColor="text1"/>
                <w:sz w:val="24"/>
                <w:szCs w:val="24"/>
              </w:rPr>
              <w:t>28.Движения земной коры</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r w:rsidRPr="007A13CB">
              <w:rPr>
                <w:color w:val="000000" w:themeColor="text1"/>
                <w:sz w:val="24"/>
                <w:szCs w:val="24"/>
              </w:rPr>
              <w:t>Контурные карты</w:t>
            </w: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rsidP="00276D08">
            <w:pPr>
              <w:jc w:val="both"/>
              <w:rPr>
                <w:color w:val="000000" w:themeColor="text1"/>
                <w:sz w:val="24"/>
                <w:szCs w:val="24"/>
              </w:rPr>
            </w:pPr>
            <w:r w:rsidRPr="007A13CB">
              <w:rPr>
                <w:color w:val="000000" w:themeColor="text1"/>
                <w:sz w:val="24"/>
                <w:szCs w:val="24"/>
              </w:rPr>
              <w:t>29. Рельеф Земли. Равнины.</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rsidP="00276D08">
            <w:pPr>
              <w:rPr>
                <w:color w:val="000000" w:themeColor="text1"/>
                <w:sz w:val="24"/>
                <w:szCs w:val="24"/>
              </w:rPr>
            </w:pPr>
            <w:r w:rsidRPr="007A13CB">
              <w:rPr>
                <w:color w:val="000000" w:themeColor="text1"/>
                <w:sz w:val="24"/>
                <w:szCs w:val="24"/>
              </w:rPr>
              <w:t>Практическая работа №</w:t>
            </w:r>
            <w:r w:rsidR="00276D08" w:rsidRPr="007A13CB">
              <w:rPr>
                <w:color w:val="000000" w:themeColor="text1"/>
                <w:sz w:val="24"/>
                <w:szCs w:val="24"/>
              </w:rPr>
              <w:t>9</w:t>
            </w:r>
          </w:p>
        </w:tc>
        <w:tc>
          <w:tcPr>
            <w:tcW w:w="1677" w:type="dxa"/>
          </w:tcPr>
          <w:p w:rsidR="000C0D9D" w:rsidRPr="007A13CB" w:rsidRDefault="000C0D9D">
            <w:pPr>
              <w:jc w:val="center"/>
              <w:rPr>
                <w:color w:val="000000" w:themeColor="text1"/>
                <w:sz w:val="24"/>
                <w:szCs w:val="24"/>
              </w:rPr>
            </w:pPr>
          </w:p>
        </w:tc>
      </w:tr>
      <w:tr w:rsidR="00276D08" w:rsidRPr="007A13CB" w:rsidTr="007A13CB">
        <w:tc>
          <w:tcPr>
            <w:tcW w:w="1657" w:type="dxa"/>
          </w:tcPr>
          <w:p w:rsidR="00276D08" w:rsidRPr="007A13CB" w:rsidRDefault="00276D08">
            <w:pPr>
              <w:jc w:val="center"/>
              <w:rPr>
                <w:color w:val="000000" w:themeColor="text1"/>
                <w:sz w:val="24"/>
                <w:szCs w:val="24"/>
              </w:rPr>
            </w:pPr>
          </w:p>
        </w:tc>
        <w:tc>
          <w:tcPr>
            <w:tcW w:w="1657" w:type="dxa"/>
          </w:tcPr>
          <w:p w:rsidR="00276D08" w:rsidRPr="007A13CB" w:rsidRDefault="00276D08">
            <w:pPr>
              <w:jc w:val="center"/>
              <w:rPr>
                <w:color w:val="000000" w:themeColor="text1"/>
                <w:sz w:val="24"/>
                <w:szCs w:val="24"/>
              </w:rPr>
            </w:pPr>
          </w:p>
        </w:tc>
        <w:tc>
          <w:tcPr>
            <w:tcW w:w="3740" w:type="dxa"/>
          </w:tcPr>
          <w:p w:rsidR="00276D08" w:rsidRPr="007A13CB" w:rsidRDefault="00276D08" w:rsidP="00276D08">
            <w:pPr>
              <w:tabs>
                <w:tab w:val="left" w:pos="3525"/>
              </w:tabs>
              <w:jc w:val="both"/>
              <w:rPr>
                <w:color w:val="000000" w:themeColor="text1"/>
                <w:sz w:val="24"/>
                <w:szCs w:val="24"/>
              </w:rPr>
            </w:pPr>
            <w:r w:rsidRPr="007A13CB">
              <w:rPr>
                <w:color w:val="000000" w:themeColor="text1"/>
                <w:sz w:val="24"/>
                <w:szCs w:val="24"/>
              </w:rPr>
              <w:t xml:space="preserve">30. Рельеф Земли. Горы. </w:t>
            </w:r>
          </w:p>
        </w:tc>
        <w:tc>
          <w:tcPr>
            <w:tcW w:w="1563" w:type="dxa"/>
          </w:tcPr>
          <w:p w:rsidR="00276D08" w:rsidRPr="007A13CB" w:rsidRDefault="00276D08">
            <w:pPr>
              <w:jc w:val="center"/>
              <w:rPr>
                <w:color w:val="000000" w:themeColor="text1"/>
                <w:sz w:val="24"/>
                <w:szCs w:val="24"/>
              </w:rPr>
            </w:pPr>
            <w:r w:rsidRPr="007A13CB">
              <w:rPr>
                <w:color w:val="000000" w:themeColor="text1"/>
                <w:sz w:val="24"/>
                <w:szCs w:val="24"/>
              </w:rPr>
              <w:t>1</w:t>
            </w:r>
          </w:p>
        </w:tc>
        <w:tc>
          <w:tcPr>
            <w:tcW w:w="2714" w:type="dxa"/>
          </w:tcPr>
          <w:p w:rsidR="00276D08" w:rsidRPr="007A13CB" w:rsidRDefault="00276D08" w:rsidP="00FE3361">
            <w:pPr>
              <w:rPr>
                <w:color w:val="000000" w:themeColor="text1"/>
                <w:sz w:val="24"/>
                <w:szCs w:val="24"/>
              </w:rPr>
            </w:pPr>
            <w:r w:rsidRPr="007A13CB">
              <w:rPr>
                <w:color w:val="000000" w:themeColor="text1"/>
                <w:sz w:val="24"/>
                <w:szCs w:val="24"/>
              </w:rPr>
              <w:t>Практическая работа №10</w:t>
            </w:r>
          </w:p>
        </w:tc>
        <w:tc>
          <w:tcPr>
            <w:tcW w:w="1677" w:type="dxa"/>
          </w:tcPr>
          <w:p w:rsidR="00276D08" w:rsidRPr="007A13CB" w:rsidRDefault="00276D08">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color w:val="000000" w:themeColor="text1"/>
                <w:sz w:val="24"/>
                <w:szCs w:val="24"/>
              </w:rPr>
            </w:pPr>
            <w:r w:rsidRPr="007A13CB">
              <w:rPr>
                <w:color w:val="000000" w:themeColor="text1"/>
                <w:sz w:val="24"/>
                <w:szCs w:val="24"/>
              </w:rPr>
              <w:t>30. Литосфера и человек.</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rsidP="00FE3361">
            <w:pPr>
              <w:rPr>
                <w:color w:val="000000" w:themeColor="text1"/>
                <w:sz w:val="24"/>
                <w:szCs w:val="24"/>
              </w:rPr>
            </w:pPr>
            <w:r w:rsidRPr="007A13CB">
              <w:rPr>
                <w:color w:val="000000" w:themeColor="text1"/>
                <w:sz w:val="24"/>
                <w:szCs w:val="24"/>
              </w:rPr>
              <w:t xml:space="preserve">Проверочная работа по </w:t>
            </w:r>
            <w:r w:rsidR="00FE3361" w:rsidRPr="007A13CB">
              <w:rPr>
                <w:color w:val="000000" w:themeColor="text1"/>
                <w:sz w:val="24"/>
                <w:szCs w:val="24"/>
              </w:rPr>
              <w:t>теме</w:t>
            </w: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color w:val="000000" w:themeColor="text1"/>
                <w:sz w:val="24"/>
                <w:szCs w:val="24"/>
              </w:rPr>
            </w:pPr>
            <w:r w:rsidRPr="007A13CB">
              <w:rPr>
                <w:color w:val="000000" w:themeColor="text1"/>
                <w:sz w:val="24"/>
                <w:szCs w:val="24"/>
              </w:rPr>
              <w:t xml:space="preserve">31. </w:t>
            </w:r>
            <w:r w:rsidRPr="007A13CB">
              <w:rPr>
                <w:color w:val="000000" w:themeColor="text1"/>
                <w:sz w:val="24"/>
                <w:szCs w:val="24"/>
                <w:shd w:val="clear" w:color="auto" w:fill="FFFFFF"/>
              </w:rPr>
              <w:t>Обзорно-обобщающий урок по разделам: «Планета Земля. План и карта. Литосфера».</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tabs>
                <w:tab w:val="left" w:pos="3525"/>
              </w:tabs>
              <w:jc w:val="both"/>
              <w:rPr>
                <w:b/>
                <w:bCs/>
                <w:color w:val="000000" w:themeColor="text1"/>
                <w:sz w:val="24"/>
                <w:szCs w:val="24"/>
              </w:rPr>
            </w:pPr>
            <w:r w:rsidRPr="007A13CB">
              <w:rPr>
                <w:color w:val="000000" w:themeColor="text1"/>
                <w:sz w:val="24"/>
                <w:szCs w:val="24"/>
              </w:rPr>
              <w:t>32.Итоговая контрольная работа за курс 5 класса</w:t>
            </w:r>
          </w:p>
        </w:tc>
        <w:tc>
          <w:tcPr>
            <w:tcW w:w="1563" w:type="dxa"/>
          </w:tcPr>
          <w:p w:rsidR="000C0D9D" w:rsidRPr="007A13CB" w:rsidRDefault="000C0D9D">
            <w:pPr>
              <w:jc w:val="center"/>
              <w:rPr>
                <w:color w:val="000000" w:themeColor="text1"/>
                <w:sz w:val="24"/>
                <w:szCs w:val="24"/>
              </w:rPr>
            </w:pPr>
            <w:r w:rsidRPr="007A13CB">
              <w:rPr>
                <w:color w:val="000000" w:themeColor="text1"/>
                <w:sz w:val="24"/>
                <w:szCs w:val="24"/>
              </w:rPr>
              <w:t>1</w:t>
            </w:r>
          </w:p>
        </w:tc>
        <w:tc>
          <w:tcPr>
            <w:tcW w:w="2714" w:type="dxa"/>
          </w:tcPr>
          <w:p w:rsidR="000C0D9D" w:rsidRPr="007A13CB" w:rsidRDefault="000C0D9D">
            <w:pPr>
              <w:rPr>
                <w:color w:val="000000" w:themeColor="text1"/>
                <w:sz w:val="24"/>
                <w:szCs w:val="24"/>
              </w:rPr>
            </w:pPr>
            <w:r w:rsidRPr="007A13CB">
              <w:rPr>
                <w:color w:val="000000" w:themeColor="text1"/>
                <w:sz w:val="24"/>
                <w:szCs w:val="24"/>
              </w:rPr>
              <w:t>Контрольная работа №2</w:t>
            </w:r>
          </w:p>
        </w:tc>
        <w:tc>
          <w:tcPr>
            <w:tcW w:w="1677" w:type="dxa"/>
          </w:tcPr>
          <w:p w:rsidR="000C0D9D" w:rsidRPr="007A13CB" w:rsidRDefault="000C0D9D">
            <w:pPr>
              <w:jc w:val="center"/>
              <w:rPr>
                <w:color w:val="000000" w:themeColor="text1"/>
                <w:sz w:val="24"/>
                <w:szCs w:val="24"/>
              </w:rPr>
            </w:pPr>
          </w:p>
        </w:tc>
      </w:tr>
      <w:tr w:rsidR="000C0D9D" w:rsidRPr="007A13CB" w:rsidTr="007A13CB">
        <w:trPr>
          <w:trHeight w:val="90"/>
        </w:trPr>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b/>
                <w:color w:val="000000" w:themeColor="text1"/>
                <w:sz w:val="24"/>
                <w:szCs w:val="24"/>
              </w:rPr>
            </w:pPr>
          </w:p>
        </w:tc>
        <w:tc>
          <w:tcPr>
            <w:tcW w:w="3740" w:type="dxa"/>
          </w:tcPr>
          <w:p w:rsidR="000C0D9D" w:rsidRPr="007A13CB" w:rsidRDefault="000C0D9D">
            <w:pPr>
              <w:tabs>
                <w:tab w:val="left" w:pos="3525"/>
              </w:tabs>
              <w:rPr>
                <w:b/>
                <w:color w:val="000000" w:themeColor="text1"/>
                <w:sz w:val="24"/>
                <w:szCs w:val="24"/>
              </w:rPr>
            </w:pPr>
            <w:r w:rsidRPr="007A13CB">
              <w:rPr>
                <w:b/>
                <w:color w:val="000000" w:themeColor="text1"/>
                <w:sz w:val="24"/>
                <w:szCs w:val="24"/>
              </w:rPr>
              <w:t>Резервное время</w:t>
            </w:r>
          </w:p>
        </w:tc>
        <w:tc>
          <w:tcPr>
            <w:tcW w:w="1563" w:type="dxa"/>
          </w:tcPr>
          <w:p w:rsidR="000C0D9D" w:rsidRPr="007A13CB" w:rsidRDefault="00276D08">
            <w:pPr>
              <w:jc w:val="center"/>
              <w:rPr>
                <w:color w:val="000000" w:themeColor="text1"/>
                <w:sz w:val="24"/>
                <w:szCs w:val="24"/>
              </w:rPr>
            </w:pPr>
            <w:r w:rsidRPr="007A13CB">
              <w:rPr>
                <w:color w:val="000000" w:themeColor="text1"/>
                <w:sz w:val="24"/>
                <w:szCs w:val="24"/>
              </w:rPr>
              <w:t>2</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r w:rsidR="000C0D9D" w:rsidRPr="007A13CB" w:rsidTr="007A13CB">
        <w:tc>
          <w:tcPr>
            <w:tcW w:w="1657" w:type="dxa"/>
          </w:tcPr>
          <w:p w:rsidR="000C0D9D" w:rsidRPr="007A13CB" w:rsidRDefault="000C0D9D">
            <w:pPr>
              <w:jc w:val="center"/>
              <w:rPr>
                <w:color w:val="000000" w:themeColor="text1"/>
                <w:sz w:val="24"/>
                <w:szCs w:val="24"/>
              </w:rPr>
            </w:pPr>
          </w:p>
        </w:tc>
        <w:tc>
          <w:tcPr>
            <w:tcW w:w="1657" w:type="dxa"/>
          </w:tcPr>
          <w:p w:rsidR="000C0D9D" w:rsidRPr="007A13CB" w:rsidRDefault="000C0D9D">
            <w:pPr>
              <w:jc w:val="center"/>
              <w:rPr>
                <w:color w:val="000000" w:themeColor="text1"/>
                <w:sz w:val="24"/>
                <w:szCs w:val="24"/>
              </w:rPr>
            </w:pPr>
          </w:p>
        </w:tc>
        <w:tc>
          <w:tcPr>
            <w:tcW w:w="3740" w:type="dxa"/>
          </w:tcPr>
          <w:p w:rsidR="000C0D9D" w:rsidRPr="007A13CB" w:rsidRDefault="000C0D9D">
            <w:pPr>
              <w:pStyle w:val="23"/>
              <w:shd w:val="clear" w:color="auto" w:fill="auto"/>
              <w:spacing w:before="0" w:line="240" w:lineRule="auto"/>
              <w:rPr>
                <w:rStyle w:val="28pt"/>
                <w:rFonts w:ascii="Times New Roman" w:hAnsi="Times New Roman" w:cs="Times New Roman"/>
                <w:color w:val="000000" w:themeColor="text1"/>
                <w:sz w:val="24"/>
                <w:szCs w:val="24"/>
              </w:rPr>
            </w:pPr>
            <w:r w:rsidRPr="007A13CB">
              <w:rPr>
                <w:rStyle w:val="28pt"/>
                <w:rFonts w:ascii="Times New Roman" w:hAnsi="Times New Roman" w:cs="Times New Roman"/>
                <w:color w:val="000000" w:themeColor="text1"/>
                <w:sz w:val="24"/>
                <w:szCs w:val="24"/>
              </w:rPr>
              <w:t>ИТОГО</w:t>
            </w:r>
          </w:p>
        </w:tc>
        <w:tc>
          <w:tcPr>
            <w:tcW w:w="1563" w:type="dxa"/>
          </w:tcPr>
          <w:p w:rsidR="000C0D9D" w:rsidRPr="007A13CB" w:rsidRDefault="000C0D9D">
            <w:pPr>
              <w:jc w:val="center"/>
              <w:rPr>
                <w:b/>
                <w:color w:val="000000" w:themeColor="text1"/>
                <w:sz w:val="24"/>
                <w:szCs w:val="24"/>
              </w:rPr>
            </w:pPr>
            <w:r w:rsidRPr="007A13CB">
              <w:rPr>
                <w:b/>
                <w:color w:val="000000" w:themeColor="text1"/>
                <w:sz w:val="24"/>
                <w:szCs w:val="24"/>
              </w:rPr>
              <w:t>35</w:t>
            </w:r>
          </w:p>
        </w:tc>
        <w:tc>
          <w:tcPr>
            <w:tcW w:w="2714" w:type="dxa"/>
          </w:tcPr>
          <w:p w:rsidR="000C0D9D" w:rsidRPr="007A13CB" w:rsidRDefault="000C0D9D">
            <w:pPr>
              <w:rPr>
                <w:color w:val="000000" w:themeColor="text1"/>
                <w:sz w:val="24"/>
                <w:szCs w:val="24"/>
              </w:rPr>
            </w:pPr>
          </w:p>
        </w:tc>
        <w:tc>
          <w:tcPr>
            <w:tcW w:w="1677" w:type="dxa"/>
          </w:tcPr>
          <w:p w:rsidR="000C0D9D" w:rsidRPr="007A13CB" w:rsidRDefault="000C0D9D">
            <w:pPr>
              <w:jc w:val="center"/>
              <w:rPr>
                <w:color w:val="000000" w:themeColor="text1"/>
                <w:sz w:val="24"/>
                <w:szCs w:val="24"/>
              </w:rPr>
            </w:pPr>
          </w:p>
        </w:tc>
      </w:tr>
    </w:tbl>
    <w:p w:rsidR="00F359B3" w:rsidRDefault="00F359B3">
      <w:pPr>
        <w:spacing w:before="240" w:after="200"/>
        <w:jc w:val="center"/>
        <w:rPr>
          <w:b/>
          <w:sz w:val="24"/>
          <w:szCs w:val="24"/>
        </w:rPr>
      </w:pPr>
    </w:p>
    <w:p w:rsidR="00F359B3" w:rsidRDefault="00F359B3">
      <w:pPr>
        <w:spacing w:before="240" w:after="200"/>
        <w:jc w:val="center"/>
        <w:rPr>
          <w:b/>
          <w:sz w:val="24"/>
          <w:szCs w:val="24"/>
        </w:rPr>
      </w:pPr>
    </w:p>
    <w:p w:rsidR="00F359B3" w:rsidRDefault="00F359B3">
      <w:pPr>
        <w:spacing w:before="240" w:after="200"/>
        <w:jc w:val="center"/>
        <w:rPr>
          <w:b/>
          <w:sz w:val="24"/>
          <w:szCs w:val="24"/>
        </w:rPr>
      </w:pPr>
    </w:p>
    <w:p w:rsidR="00F359B3" w:rsidRDefault="00F359B3">
      <w:pPr>
        <w:spacing w:before="240" w:after="200"/>
        <w:jc w:val="center"/>
        <w:rPr>
          <w:b/>
          <w:sz w:val="24"/>
          <w:szCs w:val="24"/>
        </w:rPr>
      </w:pPr>
    </w:p>
    <w:p w:rsidR="00F359B3" w:rsidRDefault="00F359B3">
      <w:pPr>
        <w:spacing w:before="240" w:after="200"/>
        <w:jc w:val="center"/>
        <w:rPr>
          <w:b/>
          <w:sz w:val="24"/>
          <w:szCs w:val="24"/>
        </w:rPr>
      </w:pPr>
    </w:p>
    <w:p w:rsidR="00F359B3" w:rsidRDefault="00F359B3">
      <w:pPr>
        <w:pStyle w:val="1"/>
        <w:ind w:left="18"/>
        <w:jc w:val="left"/>
        <w:rPr>
          <w:sz w:val="24"/>
          <w:szCs w:val="24"/>
          <w:u w:val="none"/>
        </w:rPr>
        <w:sectPr w:rsidR="00F359B3">
          <w:pgSz w:w="16840" w:h="11910" w:orient="landscape"/>
          <w:pgMar w:top="1440" w:right="1800" w:bottom="1440" w:left="1800" w:header="720" w:footer="720" w:gutter="0"/>
          <w:cols w:space="720"/>
          <w:docGrid w:linePitch="299"/>
        </w:sectPr>
      </w:pPr>
    </w:p>
    <w:p w:rsidR="00F359B3" w:rsidRDefault="000B4368">
      <w:pPr>
        <w:pStyle w:val="60"/>
        <w:shd w:val="clear" w:color="auto" w:fill="auto"/>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Описание учебно-методического и материально-технического обеспечение учебного предмета «География»</w:t>
      </w:r>
    </w:p>
    <w:tbl>
      <w:tblPr>
        <w:tblpPr w:leftFromText="180" w:rightFromText="180" w:bottomFromText="200" w:vertAnchor="text" w:horzAnchor="page" w:tblpX="1119" w:tblpY="6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7263"/>
      </w:tblGrid>
      <w:tr w:rsidR="007A13CB" w:rsidRPr="007A13CB" w:rsidTr="007A13CB">
        <w:tc>
          <w:tcPr>
            <w:tcW w:w="2802"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spacing w:line="276" w:lineRule="auto"/>
              <w:rPr>
                <w:b/>
                <w:color w:val="000000" w:themeColor="text1"/>
                <w:sz w:val="24"/>
                <w:szCs w:val="24"/>
              </w:rPr>
            </w:pPr>
            <w:r w:rsidRPr="007A13CB">
              <w:rPr>
                <w:b/>
                <w:color w:val="000000" w:themeColor="text1"/>
                <w:sz w:val="24"/>
                <w:szCs w:val="24"/>
              </w:rPr>
              <w:t>Печатные пособия (программа, учебники, методические пособия, справочно – информационные источники, журналы, словари, схемы)</w:t>
            </w:r>
          </w:p>
        </w:tc>
        <w:tc>
          <w:tcPr>
            <w:tcW w:w="7263" w:type="dxa"/>
            <w:tcBorders>
              <w:top w:val="single" w:sz="4" w:space="0" w:color="auto"/>
              <w:left w:val="single" w:sz="4" w:space="0" w:color="auto"/>
              <w:bottom w:val="single" w:sz="4" w:space="0" w:color="auto"/>
              <w:right w:val="single" w:sz="4" w:space="0" w:color="auto"/>
            </w:tcBorders>
          </w:tcPr>
          <w:p w:rsidR="007A13CB" w:rsidRPr="007A13CB" w:rsidRDefault="007A13CB" w:rsidP="007A13CB">
            <w:pPr>
              <w:adjustRightInd w:val="0"/>
              <w:spacing w:line="276" w:lineRule="auto"/>
              <w:ind w:left="34"/>
              <w:jc w:val="both"/>
              <w:rPr>
                <w:color w:val="000000" w:themeColor="text1"/>
                <w:sz w:val="24"/>
                <w:szCs w:val="24"/>
              </w:rPr>
            </w:pPr>
            <w:r w:rsidRPr="007A13CB">
              <w:rPr>
                <w:rFonts w:eastAsiaTheme="minorHAnsi"/>
                <w:color w:val="000000" w:themeColor="text1"/>
                <w:sz w:val="24"/>
                <w:szCs w:val="24"/>
                <w:lang w:eastAsia="en-US"/>
              </w:rPr>
              <w:t xml:space="preserve">1. Полярная звезда. География. 5-6 классы. Учебник для общеобразовательных организаций/ А.И.Алексеев и др. – 8-е изд. - М.:Просвещение, 2019 .-191 с.: ил., карт.- (Полярная звезда) - </w:t>
            </w:r>
            <w:r w:rsidRPr="007A13CB">
              <w:rPr>
                <w:color w:val="000000" w:themeColor="text1"/>
                <w:spacing w:val="-1"/>
                <w:sz w:val="24"/>
                <w:szCs w:val="24"/>
              </w:rPr>
              <w:t xml:space="preserve">номер в Федеральном перечне учебников - </w:t>
            </w:r>
            <w:r w:rsidRPr="007A13CB">
              <w:rPr>
                <w:color w:val="000000" w:themeColor="text1"/>
                <w:sz w:val="24"/>
                <w:szCs w:val="24"/>
              </w:rPr>
              <w:t>1.2.2.4.3.1.</w:t>
            </w:r>
          </w:p>
          <w:p w:rsidR="007A13CB" w:rsidRPr="007A13CB" w:rsidRDefault="007A13CB" w:rsidP="007A13CB">
            <w:pPr>
              <w:adjustRightInd w:val="0"/>
              <w:spacing w:line="276" w:lineRule="auto"/>
              <w:ind w:left="34"/>
              <w:jc w:val="both"/>
              <w:rPr>
                <w:rStyle w:val="25"/>
                <w:rFonts w:ascii="Times New Roman" w:hAnsi="Times New Roman" w:cs="Times New Roman"/>
                <w:color w:val="000000" w:themeColor="text1"/>
                <w:sz w:val="24"/>
                <w:szCs w:val="24"/>
              </w:rPr>
            </w:pPr>
            <w:r w:rsidRPr="007A13CB">
              <w:rPr>
                <w:color w:val="000000" w:themeColor="text1"/>
                <w:sz w:val="24"/>
                <w:szCs w:val="24"/>
              </w:rPr>
              <w:t>2. География. Сборник примерных рабочих программ. Предметная линия  «Полярная звезда». 5-11 классы. Предметная линия  В.П. Максаковского. 10-11 классы .Базовый уровень: учеб.пособие для общеобразоват. организаций / А.И.Алексеев и др. – М. : Просвещение,2019. - 204 с.</w:t>
            </w:r>
          </w:p>
          <w:p w:rsidR="007A13CB" w:rsidRPr="007A13CB" w:rsidRDefault="007A13CB" w:rsidP="007A13CB">
            <w:pPr>
              <w:adjustRightInd w:val="0"/>
              <w:spacing w:line="276" w:lineRule="auto"/>
              <w:jc w:val="both"/>
              <w:rPr>
                <w:rStyle w:val="25"/>
                <w:rFonts w:ascii="Times New Roman" w:hAnsi="Times New Roman" w:cs="Times New Roman"/>
                <w:color w:val="000000" w:themeColor="text1"/>
                <w:sz w:val="24"/>
                <w:szCs w:val="24"/>
              </w:rPr>
            </w:pPr>
          </w:p>
          <w:p w:rsidR="007A13CB" w:rsidRPr="007A13CB" w:rsidRDefault="007A13CB" w:rsidP="007A13CB">
            <w:pPr>
              <w:spacing w:after="200" w:line="276" w:lineRule="auto"/>
              <w:jc w:val="both"/>
              <w:rPr>
                <w:rFonts w:eastAsiaTheme="minorHAnsi"/>
                <w:b/>
                <w:color w:val="000000" w:themeColor="text1"/>
                <w:sz w:val="24"/>
                <w:szCs w:val="24"/>
                <w:lang w:eastAsia="en-US"/>
              </w:rPr>
            </w:pPr>
            <w:r w:rsidRPr="007A13CB">
              <w:rPr>
                <w:rFonts w:eastAsiaTheme="minorHAnsi"/>
                <w:b/>
                <w:color w:val="000000" w:themeColor="text1"/>
                <w:sz w:val="24"/>
                <w:szCs w:val="24"/>
                <w:lang w:eastAsia="en-US"/>
              </w:rPr>
              <w:t>Дополнительная литература:</w:t>
            </w:r>
          </w:p>
          <w:p w:rsidR="007A13CB" w:rsidRPr="007A13CB" w:rsidRDefault="007A13CB" w:rsidP="007A13CB">
            <w:pPr>
              <w:spacing w:line="276" w:lineRule="auto"/>
              <w:jc w:val="both"/>
              <w:rPr>
                <w:rStyle w:val="c1"/>
                <w:rFonts w:eastAsiaTheme="minorHAnsi"/>
                <w:color w:val="000000" w:themeColor="text1"/>
                <w:sz w:val="24"/>
                <w:szCs w:val="24"/>
              </w:rPr>
            </w:pPr>
            <w:r w:rsidRPr="007A13CB">
              <w:rPr>
                <w:rFonts w:eastAsiaTheme="minorHAnsi"/>
                <w:bCs/>
                <w:color w:val="000000" w:themeColor="text1"/>
                <w:sz w:val="24"/>
                <w:szCs w:val="24"/>
                <w:lang w:eastAsia="en-US"/>
              </w:rPr>
              <w:t>1.</w:t>
            </w:r>
            <w:r w:rsidRPr="007A13CB">
              <w:rPr>
                <w:rStyle w:val="c1"/>
                <w:rFonts w:eastAsiaTheme="minorHAnsi"/>
                <w:color w:val="000000" w:themeColor="text1"/>
                <w:sz w:val="24"/>
                <w:szCs w:val="24"/>
              </w:rPr>
              <w:t>НиколинаВ.В. География. Поурочные разработки. 5-6 класс. Учебное пособие для общеобразоват. организаций (Полярная звезда) - М.:Просвещение,2020.</w:t>
            </w:r>
          </w:p>
          <w:p w:rsidR="007A13CB" w:rsidRPr="007A13CB" w:rsidRDefault="007A13CB" w:rsidP="007A13CB">
            <w:pPr>
              <w:spacing w:line="276" w:lineRule="auto"/>
              <w:jc w:val="both"/>
              <w:rPr>
                <w:rStyle w:val="c1"/>
                <w:rFonts w:eastAsiaTheme="minorHAnsi"/>
                <w:color w:val="000000" w:themeColor="text1"/>
                <w:sz w:val="24"/>
                <w:szCs w:val="24"/>
              </w:rPr>
            </w:pPr>
            <w:r w:rsidRPr="007A13CB">
              <w:rPr>
                <w:rStyle w:val="c1"/>
                <w:rFonts w:eastAsiaTheme="minorHAnsi"/>
                <w:color w:val="000000" w:themeColor="text1"/>
                <w:sz w:val="24"/>
                <w:szCs w:val="24"/>
              </w:rPr>
              <w:t>2.НиколинаВ.В. География. Мой тренажёр.5-6 классы: учебное пособие для общеобразовательных организаций (Полярная звезда) - М.:Просвещение,2019.</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3.</w:t>
            </w:r>
            <w:r w:rsidRPr="007A13CB">
              <w:rPr>
                <w:color w:val="000000" w:themeColor="text1"/>
                <w:sz w:val="24"/>
                <w:szCs w:val="24"/>
              </w:rPr>
              <w:t>География. Проверочные работы.5-6 классы: учеб.пособие для общеобразоват.организаций/ М.В.Бондарева, И.М. Шидловский. - М.: Просвещение,2020. - (Полярная звезда)</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4.Лазаревич К.С. Физическая география: начальный курс: пособие для учителя. - М.: ООО «Русское слово - учебник», 2017.</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 xml:space="preserve">5.Сычёва Г.С. Практические работы на уроках географии: полевые и камеральные исследования.5 - 6 классы. - М.: ООО «Русское слово - учебник», 2016. </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6.Справочник учителя географии/авт.-сост.А.Д. Ступникова и др.- Изд.2-е,испр.- Волгоград:Учитель,2020.</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7.Колечкин И.С. Сборник задач и упражнений по географии. 8-11 классы. В 2-х частях. Учеб. пособие для общеобразоват. организаций . – М.: Просвещение,2020.</w:t>
            </w:r>
          </w:p>
          <w:p w:rsidR="007A13CB" w:rsidRPr="007A13CB" w:rsidRDefault="007A13CB" w:rsidP="007A13CB">
            <w:pPr>
              <w:spacing w:line="276" w:lineRule="auto"/>
              <w:jc w:val="both"/>
              <w:rPr>
                <w:rFonts w:eastAsiaTheme="minorHAnsi"/>
                <w:bCs/>
                <w:color w:val="000000" w:themeColor="text1"/>
                <w:sz w:val="24"/>
                <w:szCs w:val="24"/>
                <w:lang w:eastAsia="en-US"/>
              </w:rPr>
            </w:pPr>
            <w:r w:rsidRPr="007A13CB">
              <w:rPr>
                <w:rFonts w:eastAsiaTheme="minorHAnsi"/>
                <w:bCs/>
                <w:color w:val="000000" w:themeColor="text1"/>
                <w:sz w:val="24"/>
                <w:szCs w:val="24"/>
                <w:lang w:eastAsia="en-US"/>
              </w:rPr>
              <w:t>8.География/М.С.Куклис. - Москва:Эксмо,2020. - (Наглядный школьный курс: удобно и понятно).</w:t>
            </w:r>
          </w:p>
          <w:p w:rsidR="007A13CB" w:rsidRPr="007A13CB" w:rsidRDefault="007A13CB" w:rsidP="007A13CB">
            <w:pPr>
              <w:spacing w:line="276" w:lineRule="auto"/>
              <w:jc w:val="both"/>
              <w:rPr>
                <w:rStyle w:val="c1"/>
                <w:rFonts w:eastAsiaTheme="minorHAnsi"/>
                <w:color w:val="000000" w:themeColor="text1"/>
                <w:sz w:val="24"/>
                <w:szCs w:val="24"/>
              </w:rPr>
            </w:pPr>
            <w:r w:rsidRPr="007A13CB">
              <w:rPr>
                <w:rFonts w:eastAsiaTheme="minorHAnsi"/>
                <w:bCs/>
                <w:color w:val="000000" w:themeColor="text1"/>
                <w:sz w:val="24"/>
                <w:szCs w:val="24"/>
                <w:lang w:eastAsia="en-US"/>
              </w:rPr>
              <w:t>9.</w:t>
            </w:r>
            <w:r w:rsidRPr="007A13CB">
              <w:rPr>
                <w:rStyle w:val="c1"/>
                <w:rFonts w:eastAsiaTheme="minorHAnsi"/>
                <w:color w:val="000000" w:themeColor="text1"/>
                <w:sz w:val="24"/>
                <w:szCs w:val="24"/>
              </w:rPr>
              <w:t xml:space="preserve"> НиколинаВ.В. География. Поурочные разработки.  8 класс. Учебное пособие для общеобразоват. организаций  (Полярная звезда) - М.:Просвещение,2020.</w:t>
            </w:r>
          </w:p>
          <w:p w:rsidR="007A13CB" w:rsidRPr="007A13CB" w:rsidRDefault="007A13CB" w:rsidP="007A13CB">
            <w:pPr>
              <w:spacing w:line="276" w:lineRule="auto"/>
              <w:jc w:val="both"/>
              <w:rPr>
                <w:rStyle w:val="c1"/>
                <w:rFonts w:eastAsiaTheme="minorHAnsi"/>
                <w:color w:val="000000" w:themeColor="text1"/>
                <w:sz w:val="24"/>
                <w:szCs w:val="24"/>
              </w:rPr>
            </w:pPr>
            <w:r w:rsidRPr="007A13CB">
              <w:rPr>
                <w:rStyle w:val="c1"/>
                <w:rFonts w:eastAsiaTheme="minorHAnsi"/>
                <w:color w:val="000000" w:themeColor="text1"/>
                <w:sz w:val="24"/>
                <w:szCs w:val="24"/>
              </w:rPr>
              <w:t>10.  НиколинаВ.В. География. Поурочные разработки. 9 класс. Учеб. пособие для общеобразоват. организаций  (Полярная звезда) - М.:Просвещение,2020.</w:t>
            </w:r>
          </w:p>
          <w:p w:rsidR="007A13CB" w:rsidRPr="007A13CB" w:rsidRDefault="007A13CB" w:rsidP="007A13CB">
            <w:pPr>
              <w:spacing w:line="276" w:lineRule="auto"/>
              <w:jc w:val="both"/>
              <w:rPr>
                <w:rFonts w:eastAsiaTheme="minorHAnsi"/>
                <w:bCs/>
                <w:color w:val="000000" w:themeColor="text1"/>
                <w:sz w:val="24"/>
                <w:szCs w:val="24"/>
                <w:lang w:eastAsia="en-US"/>
              </w:rPr>
            </w:pPr>
          </w:p>
          <w:p w:rsidR="007A13CB" w:rsidRPr="007A13CB" w:rsidRDefault="007A13CB" w:rsidP="007A13CB">
            <w:pPr>
              <w:spacing w:line="276" w:lineRule="auto"/>
              <w:jc w:val="both"/>
              <w:rPr>
                <w:rFonts w:eastAsiaTheme="minorHAnsi"/>
                <w:color w:val="000000" w:themeColor="text1"/>
                <w:sz w:val="24"/>
                <w:szCs w:val="24"/>
                <w:lang w:eastAsia="en-US"/>
              </w:rPr>
            </w:pPr>
            <w:r w:rsidRPr="007A13CB">
              <w:rPr>
                <w:rFonts w:eastAsiaTheme="minorHAnsi"/>
                <w:b/>
                <w:color w:val="000000" w:themeColor="text1"/>
                <w:sz w:val="24"/>
                <w:szCs w:val="24"/>
                <w:lang w:eastAsia="en-US"/>
              </w:rPr>
              <w:t>Учебно - наглядные пособия:</w:t>
            </w:r>
          </w:p>
          <w:p w:rsidR="007A13CB" w:rsidRPr="007A13CB" w:rsidRDefault="007A13CB" w:rsidP="007A13CB">
            <w:pPr>
              <w:widowControl/>
              <w:numPr>
                <w:ilvl w:val="0"/>
                <w:numId w:val="40"/>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eastAsia="en-US"/>
              </w:rPr>
              <w:t>Коллекция «Минералы и горные породы»</w:t>
            </w:r>
          </w:p>
          <w:p w:rsidR="007A13CB" w:rsidRPr="007A13CB" w:rsidRDefault="007A13CB" w:rsidP="007A13CB">
            <w:pPr>
              <w:widowControl/>
              <w:numPr>
                <w:ilvl w:val="0"/>
                <w:numId w:val="40"/>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eastAsia="en-US"/>
              </w:rPr>
              <w:t>Учебные пособия (плакаты по физической географии России).</w:t>
            </w:r>
          </w:p>
          <w:p w:rsidR="007A13CB" w:rsidRPr="007A13CB" w:rsidRDefault="007A13CB" w:rsidP="007A13CB">
            <w:pPr>
              <w:widowControl/>
              <w:numPr>
                <w:ilvl w:val="0"/>
                <w:numId w:val="40"/>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eastAsia="en-US"/>
              </w:rPr>
              <w:t>Карты.</w:t>
            </w:r>
          </w:p>
          <w:p w:rsidR="007A13CB" w:rsidRPr="007A13CB" w:rsidRDefault="007A13CB" w:rsidP="007A13CB">
            <w:pPr>
              <w:widowControl/>
              <w:numPr>
                <w:ilvl w:val="0"/>
                <w:numId w:val="40"/>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eastAsia="en-US"/>
              </w:rPr>
              <w:t>Плакаты.</w:t>
            </w:r>
          </w:p>
          <w:p w:rsidR="007A13CB" w:rsidRPr="007A13CB" w:rsidRDefault="007A13CB" w:rsidP="007A13CB">
            <w:pPr>
              <w:spacing w:line="276" w:lineRule="auto"/>
              <w:ind w:right="-22"/>
              <w:jc w:val="both"/>
              <w:rPr>
                <w:rFonts w:eastAsiaTheme="minorHAnsi"/>
                <w:b/>
                <w:color w:val="000000" w:themeColor="text1"/>
                <w:sz w:val="24"/>
                <w:szCs w:val="24"/>
                <w:lang w:eastAsia="en-US"/>
              </w:rPr>
            </w:pPr>
            <w:r w:rsidRPr="007A13CB">
              <w:rPr>
                <w:rFonts w:eastAsiaTheme="minorHAnsi"/>
                <w:b/>
                <w:color w:val="000000" w:themeColor="text1"/>
                <w:sz w:val="24"/>
                <w:szCs w:val="24"/>
                <w:lang w:eastAsia="en-US"/>
              </w:rPr>
              <w:t>Оборудование:</w:t>
            </w:r>
          </w:p>
          <w:p w:rsidR="007A13CB" w:rsidRPr="007A13CB" w:rsidRDefault="007A13CB" w:rsidP="007A13CB">
            <w:pPr>
              <w:spacing w:line="276" w:lineRule="auto"/>
              <w:ind w:right="-22"/>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      1.Компасы.</w:t>
            </w:r>
          </w:p>
          <w:p w:rsidR="007A13CB" w:rsidRPr="007A13CB" w:rsidRDefault="007A13CB" w:rsidP="007A13CB">
            <w:pPr>
              <w:spacing w:line="276" w:lineRule="auto"/>
              <w:ind w:right="-22"/>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      2. Глобусы.</w:t>
            </w:r>
          </w:p>
        </w:tc>
      </w:tr>
      <w:tr w:rsidR="007A13CB" w:rsidRPr="007A13CB" w:rsidTr="007A13CB">
        <w:tc>
          <w:tcPr>
            <w:tcW w:w="2802"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spacing w:line="276" w:lineRule="auto"/>
              <w:rPr>
                <w:b/>
                <w:color w:val="000000" w:themeColor="text1"/>
                <w:sz w:val="24"/>
                <w:szCs w:val="24"/>
              </w:rPr>
            </w:pPr>
            <w:r w:rsidRPr="007A13CB">
              <w:rPr>
                <w:b/>
                <w:color w:val="000000" w:themeColor="text1"/>
                <w:sz w:val="24"/>
                <w:szCs w:val="24"/>
              </w:rPr>
              <w:lastRenderedPageBreak/>
              <w:t>Видео-, аудиоматериалы</w:t>
            </w:r>
          </w:p>
        </w:tc>
        <w:tc>
          <w:tcPr>
            <w:tcW w:w="7263" w:type="dxa"/>
            <w:tcBorders>
              <w:top w:val="single" w:sz="4" w:space="0" w:color="auto"/>
              <w:left w:val="single" w:sz="4" w:space="0" w:color="auto"/>
              <w:bottom w:val="single" w:sz="4" w:space="0" w:color="auto"/>
              <w:right w:val="single" w:sz="4" w:space="0" w:color="auto"/>
            </w:tcBorders>
          </w:tcPr>
          <w:p w:rsidR="007A13CB" w:rsidRPr="007A13CB" w:rsidRDefault="007A13CB" w:rsidP="007A13CB">
            <w:pPr>
              <w:widowControl/>
              <w:numPr>
                <w:ilvl w:val="0"/>
                <w:numId w:val="41"/>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val="en-US" w:eastAsia="en-US"/>
              </w:rPr>
              <w:t>CD</w:t>
            </w:r>
            <w:r w:rsidRPr="007A13CB">
              <w:rPr>
                <w:rFonts w:eastAsiaTheme="minorHAnsi"/>
                <w:color w:val="000000" w:themeColor="text1"/>
                <w:sz w:val="24"/>
                <w:szCs w:val="24"/>
                <w:lang w:eastAsia="en-US"/>
              </w:rPr>
              <w:t xml:space="preserve"> «География 6 – 10 классы» 1С: Образовательная коллекция</w:t>
            </w:r>
          </w:p>
          <w:p w:rsidR="007A13CB" w:rsidRPr="007A13CB" w:rsidRDefault="007A13CB" w:rsidP="007A13CB">
            <w:pPr>
              <w:widowControl/>
              <w:numPr>
                <w:ilvl w:val="0"/>
                <w:numId w:val="41"/>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val="en-US" w:eastAsia="en-US"/>
              </w:rPr>
              <w:t>CD</w:t>
            </w:r>
            <w:r w:rsidRPr="007A13CB">
              <w:rPr>
                <w:rFonts w:eastAsiaTheme="minorHAnsi"/>
                <w:color w:val="000000" w:themeColor="text1"/>
                <w:sz w:val="24"/>
                <w:szCs w:val="24"/>
                <w:lang w:eastAsia="en-US"/>
              </w:rPr>
              <w:t xml:space="preserve"> География  9-10 классы. Учимся вместе. Издательство «Учитель»</w:t>
            </w:r>
          </w:p>
          <w:p w:rsidR="007A13CB" w:rsidRPr="007A13CB" w:rsidRDefault="007A13CB" w:rsidP="007A13CB">
            <w:pPr>
              <w:widowControl/>
              <w:numPr>
                <w:ilvl w:val="0"/>
                <w:numId w:val="41"/>
              </w:numPr>
              <w:autoSpaceDE/>
              <w:spacing w:after="200" w:line="276" w:lineRule="auto"/>
              <w:ind w:right="-22"/>
              <w:contextualSpacing/>
              <w:jc w:val="both"/>
              <w:rPr>
                <w:rFonts w:eastAsiaTheme="minorHAnsi"/>
                <w:b/>
                <w:color w:val="000000" w:themeColor="text1"/>
                <w:sz w:val="24"/>
                <w:szCs w:val="24"/>
                <w:lang w:eastAsia="en-US"/>
              </w:rPr>
            </w:pPr>
            <w:r w:rsidRPr="007A13CB">
              <w:rPr>
                <w:rFonts w:eastAsiaTheme="minorHAnsi"/>
                <w:color w:val="000000" w:themeColor="text1"/>
                <w:sz w:val="24"/>
                <w:szCs w:val="24"/>
                <w:lang w:val="en-US" w:eastAsia="en-US"/>
              </w:rPr>
              <w:t>CD</w:t>
            </w:r>
            <w:r w:rsidRPr="007A13CB">
              <w:rPr>
                <w:rFonts w:eastAsiaTheme="minorHAnsi"/>
                <w:color w:val="000000" w:themeColor="text1"/>
                <w:sz w:val="24"/>
                <w:szCs w:val="24"/>
                <w:lang w:eastAsia="en-US"/>
              </w:rPr>
              <w:t xml:space="preserve"> Интерактивное пособие по географии. Полный курс основной школы. «АСТ – Пресс книга»,2009</w:t>
            </w:r>
          </w:p>
          <w:p w:rsidR="007A13CB" w:rsidRPr="007A13CB" w:rsidRDefault="007A13CB" w:rsidP="007A13CB">
            <w:pPr>
              <w:widowControl/>
              <w:autoSpaceDE/>
              <w:spacing w:after="200" w:line="276" w:lineRule="auto"/>
              <w:ind w:left="720" w:right="-22"/>
              <w:contextualSpacing/>
              <w:jc w:val="both"/>
              <w:rPr>
                <w:rFonts w:eastAsiaTheme="minorHAnsi"/>
                <w:b/>
                <w:color w:val="000000" w:themeColor="text1"/>
                <w:sz w:val="24"/>
                <w:szCs w:val="24"/>
                <w:lang w:eastAsia="en-US"/>
              </w:rPr>
            </w:pPr>
          </w:p>
        </w:tc>
      </w:tr>
      <w:tr w:rsidR="007A13CB" w:rsidRPr="007A13CB" w:rsidTr="007A13CB">
        <w:tc>
          <w:tcPr>
            <w:tcW w:w="2802"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spacing w:line="276" w:lineRule="auto"/>
              <w:rPr>
                <w:b/>
                <w:color w:val="000000" w:themeColor="text1"/>
                <w:sz w:val="24"/>
                <w:szCs w:val="24"/>
              </w:rPr>
            </w:pPr>
            <w:r w:rsidRPr="007A13CB">
              <w:rPr>
                <w:b/>
                <w:color w:val="000000" w:themeColor="text1"/>
                <w:sz w:val="24"/>
                <w:szCs w:val="24"/>
              </w:rPr>
              <w:t>Цифровые образовательные ресурсы</w:t>
            </w:r>
          </w:p>
        </w:tc>
        <w:tc>
          <w:tcPr>
            <w:tcW w:w="7263"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widowControl/>
              <w:numPr>
                <w:ilvl w:val="0"/>
                <w:numId w:val="42"/>
              </w:numPr>
              <w:shd w:val="clear" w:color="auto" w:fill="FFFFFF"/>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ресурс ЕК (Единая коллекция ЦОР) </w:t>
            </w:r>
            <w:hyperlink r:id="rId6" w:history="1">
              <w:r w:rsidRPr="007A13CB">
                <w:rPr>
                  <w:rStyle w:val="ae"/>
                  <w:rFonts w:eastAsiaTheme="minorHAnsi"/>
                  <w:color w:val="000000" w:themeColor="text1"/>
                  <w:sz w:val="24"/>
                  <w:szCs w:val="24"/>
                  <w:lang w:eastAsia="en-US"/>
                </w:rPr>
                <w:t>http://school-collection.edu.ru/</w:t>
              </w:r>
            </w:hyperlink>
          </w:p>
          <w:p w:rsidR="007A13CB" w:rsidRPr="007A13CB" w:rsidRDefault="007A13CB" w:rsidP="007A13CB">
            <w:pPr>
              <w:widowControl/>
              <w:numPr>
                <w:ilvl w:val="0"/>
                <w:numId w:val="42"/>
              </w:numPr>
              <w:shd w:val="clear" w:color="auto" w:fill="FFFFFF"/>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карты </w:t>
            </w:r>
            <w:r w:rsidRPr="007A13CB">
              <w:rPr>
                <w:rFonts w:eastAsiaTheme="minorHAnsi"/>
                <w:color w:val="000000" w:themeColor="text1"/>
                <w:sz w:val="24"/>
                <w:szCs w:val="24"/>
                <w:lang w:val="en-US" w:eastAsia="en-US"/>
              </w:rPr>
              <w:t>Google</w:t>
            </w:r>
            <w:r w:rsidRPr="007A13CB">
              <w:rPr>
                <w:rFonts w:eastAsiaTheme="minorHAnsi"/>
                <w:color w:val="000000" w:themeColor="text1"/>
                <w:sz w:val="24"/>
                <w:szCs w:val="24"/>
                <w:lang w:eastAsia="en-US"/>
              </w:rPr>
              <w:t xml:space="preserve"> </w:t>
            </w:r>
            <w:hyperlink r:id="rId7" w:history="1">
              <w:r w:rsidRPr="007A13CB">
                <w:rPr>
                  <w:rStyle w:val="ae"/>
                  <w:rFonts w:eastAsiaTheme="minorHAnsi"/>
                  <w:color w:val="000000" w:themeColor="text1"/>
                  <w:sz w:val="24"/>
                  <w:szCs w:val="24"/>
                  <w:lang w:val="en-US" w:eastAsia="en-US"/>
                </w:rPr>
                <w:t>http</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maps</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google</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ru</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hl</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ru</w:t>
              </w:r>
            </w:hyperlink>
          </w:p>
          <w:p w:rsidR="007A13CB" w:rsidRPr="007A13CB" w:rsidRDefault="007A13CB" w:rsidP="007A13CB">
            <w:pPr>
              <w:widowControl/>
              <w:numPr>
                <w:ilvl w:val="0"/>
                <w:numId w:val="42"/>
              </w:numPr>
              <w:shd w:val="clear" w:color="auto" w:fill="FFFFFF"/>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val="en-US" w:eastAsia="en-US"/>
              </w:rPr>
              <w:t>Google</w:t>
            </w:r>
            <w:r w:rsidRPr="007A13CB">
              <w:rPr>
                <w:rFonts w:eastAsiaTheme="minorHAnsi"/>
                <w:color w:val="000000" w:themeColor="text1"/>
                <w:sz w:val="24"/>
                <w:szCs w:val="24"/>
                <w:lang w:eastAsia="en-US"/>
              </w:rPr>
              <w:t xml:space="preserve"> планета Земля  </w:t>
            </w:r>
            <w:hyperlink r:id="rId8" w:history="1">
              <w:r w:rsidRPr="007A13CB">
                <w:rPr>
                  <w:rStyle w:val="ae"/>
                  <w:rFonts w:eastAsiaTheme="minorHAnsi"/>
                  <w:color w:val="000000" w:themeColor="text1"/>
                  <w:sz w:val="24"/>
                  <w:szCs w:val="24"/>
                  <w:lang w:eastAsia="en-US"/>
                </w:rPr>
                <w:t>http://earth.google.com/</w:t>
              </w:r>
            </w:hyperlink>
          </w:p>
          <w:p w:rsidR="007A13CB" w:rsidRPr="007A13CB" w:rsidRDefault="007A13CB" w:rsidP="007A13CB">
            <w:pPr>
              <w:widowControl/>
              <w:numPr>
                <w:ilvl w:val="0"/>
                <w:numId w:val="42"/>
              </w:numPr>
              <w:shd w:val="clear" w:color="auto" w:fill="FFFFFF"/>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блог ГЕОграфиня</w:t>
            </w:r>
            <w:hyperlink r:id="rId9" w:history="1">
              <w:r w:rsidRPr="007A13CB">
                <w:rPr>
                  <w:rStyle w:val="ae"/>
                  <w:rFonts w:eastAsiaTheme="minorHAnsi"/>
                  <w:color w:val="000000" w:themeColor="text1"/>
                  <w:sz w:val="24"/>
                  <w:szCs w:val="24"/>
                  <w:lang w:val="en-US" w:eastAsia="en-US"/>
                </w:rPr>
                <w:t>http</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www</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geografinya</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blogspot</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com</w:t>
              </w:r>
            </w:hyperlink>
          </w:p>
          <w:p w:rsidR="007A13CB" w:rsidRPr="007A13CB" w:rsidRDefault="007A13CB" w:rsidP="007A13CB">
            <w:pPr>
              <w:widowControl/>
              <w:numPr>
                <w:ilvl w:val="0"/>
                <w:numId w:val="42"/>
              </w:numPr>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ресурс сетевых сообществ Открытый класс </w:t>
            </w:r>
            <w:hyperlink r:id="rId10" w:history="1">
              <w:r w:rsidRPr="007A13CB">
                <w:rPr>
                  <w:rStyle w:val="ae"/>
                  <w:rFonts w:eastAsiaTheme="minorHAnsi"/>
                  <w:color w:val="000000" w:themeColor="text1"/>
                  <w:sz w:val="24"/>
                  <w:szCs w:val="24"/>
                  <w:lang w:eastAsia="en-US"/>
                </w:rPr>
                <w:t>http://www.openclass.ru/</w:t>
              </w:r>
            </w:hyperlink>
          </w:p>
          <w:p w:rsidR="007A13CB" w:rsidRPr="007A13CB" w:rsidRDefault="007A13CB" w:rsidP="007A13CB">
            <w:pPr>
              <w:widowControl/>
              <w:numPr>
                <w:ilvl w:val="0"/>
                <w:numId w:val="42"/>
              </w:numPr>
              <w:shd w:val="clear" w:color="auto" w:fill="FFFFFF"/>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сервис </w:t>
            </w:r>
            <w:r w:rsidRPr="007A13CB">
              <w:rPr>
                <w:rFonts w:eastAsiaTheme="minorHAnsi"/>
                <w:color w:val="000000" w:themeColor="text1"/>
                <w:sz w:val="24"/>
                <w:szCs w:val="24"/>
                <w:lang w:val="en-US" w:eastAsia="en-US"/>
              </w:rPr>
              <w:t>YouTube</w:t>
            </w:r>
            <w:r w:rsidRPr="007A13CB">
              <w:rPr>
                <w:rFonts w:eastAsiaTheme="minorHAnsi"/>
                <w:color w:val="000000" w:themeColor="text1"/>
                <w:sz w:val="24"/>
                <w:szCs w:val="24"/>
                <w:lang w:eastAsia="en-US"/>
              </w:rPr>
              <w:t xml:space="preserve"> (видеоролики для уроков)</w:t>
            </w:r>
          </w:p>
          <w:p w:rsidR="007A13CB" w:rsidRPr="007A13CB" w:rsidRDefault="007A13CB" w:rsidP="007A13CB">
            <w:pPr>
              <w:widowControl/>
              <w:numPr>
                <w:ilvl w:val="0"/>
                <w:numId w:val="42"/>
              </w:numPr>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представительство Сети творческих учителей </w:t>
            </w:r>
            <w:hyperlink r:id="rId11" w:history="1">
              <w:r w:rsidRPr="007A13CB">
                <w:rPr>
                  <w:rStyle w:val="ae"/>
                  <w:rFonts w:eastAsiaTheme="minorHAnsi"/>
                  <w:color w:val="000000" w:themeColor="text1"/>
                  <w:sz w:val="24"/>
                  <w:szCs w:val="24"/>
                  <w:lang w:eastAsia="en-US"/>
                </w:rPr>
                <w:t>http://www.it-n.ru/</w:t>
              </w:r>
            </w:hyperlink>
            <w:r w:rsidRPr="007A13CB">
              <w:rPr>
                <w:rFonts w:eastAsiaTheme="minorHAnsi"/>
                <w:color w:val="000000" w:themeColor="text1"/>
                <w:sz w:val="24"/>
                <w:szCs w:val="24"/>
                <w:lang w:eastAsia="en-US"/>
              </w:rPr>
              <w:t>.</w:t>
            </w:r>
          </w:p>
          <w:p w:rsidR="007A13CB" w:rsidRPr="007A13CB" w:rsidRDefault="007A13CB"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газета «География»     </w:t>
            </w:r>
            <w:hyperlink r:id="rId12" w:history="1">
              <w:r w:rsidRPr="007A13CB">
                <w:rPr>
                  <w:rStyle w:val="ae"/>
                  <w:rFonts w:eastAsiaTheme="minorHAnsi"/>
                  <w:color w:val="000000" w:themeColor="text1"/>
                  <w:spacing w:val="-5"/>
                  <w:sz w:val="24"/>
                  <w:szCs w:val="24"/>
                  <w:lang w:val="en-US" w:eastAsia="en-US"/>
                </w:rPr>
                <w:t>http</w:t>
              </w:r>
              <w:r w:rsidRPr="007A13CB">
                <w:rPr>
                  <w:rStyle w:val="ae"/>
                  <w:rFonts w:eastAsiaTheme="minorHAnsi"/>
                  <w:color w:val="000000" w:themeColor="text1"/>
                  <w:spacing w:val="-5"/>
                  <w:sz w:val="24"/>
                  <w:szCs w:val="24"/>
                  <w:lang w:eastAsia="en-US"/>
                </w:rPr>
                <w:t>://</w:t>
              </w:r>
              <w:r w:rsidRPr="007A13CB">
                <w:rPr>
                  <w:rStyle w:val="ae"/>
                  <w:rFonts w:eastAsiaTheme="minorHAnsi"/>
                  <w:color w:val="000000" w:themeColor="text1"/>
                  <w:spacing w:val="-5"/>
                  <w:sz w:val="24"/>
                  <w:szCs w:val="24"/>
                  <w:lang w:val="en-US" w:eastAsia="en-US"/>
                </w:rPr>
                <w:t>geo</w:t>
              </w:r>
            </w:hyperlink>
            <w:r w:rsidRPr="007A13CB">
              <w:rPr>
                <w:rFonts w:eastAsiaTheme="minorHAnsi"/>
                <w:color w:val="000000" w:themeColor="text1"/>
                <w:spacing w:val="-5"/>
                <w:sz w:val="24"/>
                <w:szCs w:val="24"/>
                <w:u w:val="single"/>
                <w:lang w:eastAsia="en-US"/>
              </w:rPr>
              <w:t xml:space="preserve">. 1 </w:t>
            </w:r>
            <w:hyperlink r:id="rId13" w:history="1">
              <w:r w:rsidRPr="007A13CB">
                <w:rPr>
                  <w:rStyle w:val="ae"/>
                  <w:rFonts w:eastAsiaTheme="minorHAnsi"/>
                  <w:color w:val="000000" w:themeColor="text1"/>
                  <w:spacing w:val="-5"/>
                  <w:sz w:val="24"/>
                  <w:szCs w:val="24"/>
                  <w:lang w:val="en-US" w:eastAsia="en-US"/>
                </w:rPr>
                <w:t>september</w:t>
              </w:r>
              <w:r w:rsidRPr="007A13CB">
                <w:rPr>
                  <w:rStyle w:val="ae"/>
                  <w:rFonts w:eastAsiaTheme="minorHAnsi"/>
                  <w:color w:val="000000" w:themeColor="text1"/>
                  <w:spacing w:val="-5"/>
                  <w:sz w:val="24"/>
                  <w:szCs w:val="24"/>
                  <w:lang w:eastAsia="en-US"/>
                </w:rPr>
                <w:t>.</w:t>
              </w:r>
              <w:r w:rsidRPr="007A13CB">
                <w:rPr>
                  <w:rStyle w:val="ae"/>
                  <w:rFonts w:eastAsiaTheme="minorHAnsi"/>
                  <w:color w:val="000000" w:themeColor="text1"/>
                  <w:spacing w:val="-5"/>
                  <w:sz w:val="24"/>
                  <w:szCs w:val="24"/>
                  <w:lang w:val="en-US" w:eastAsia="en-US"/>
                </w:rPr>
                <w:t>ru</w:t>
              </w:r>
              <w:r w:rsidRPr="007A13CB">
                <w:rPr>
                  <w:rStyle w:val="ae"/>
                  <w:rFonts w:eastAsiaTheme="minorHAnsi"/>
                  <w:color w:val="000000" w:themeColor="text1"/>
                  <w:spacing w:val="-5"/>
                  <w:sz w:val="24"/>
                  <w:szCs w:val="24"/>
                  <w:lang w:eastAsia="en-US"/>
                </w:rPr>
                <w:t>/</w:t>
              </w:r>
            </w:hyperlink>
          </w:p>
          <w:p w:rsidR="007A13CB" w:rsidRPr="007A13CB" w:rsidRDefault="00D22516"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eastAsia="en-US"/>
              </w:rPr>
            </w:pPr>
            <w:hyperlink r:id="rId14" w:history="1">
              <w:r w:rsidR="007A13CB" w:rsidRPr="007A13CB">
                <w:rPr>
                  <w:rStyle w:val="ae"/>
                  <w:rFonts w:eastAsiaTheme="minorHAnsi"/>
                  <w:color w:val="000000" w:themeColor="text1"/>
                  <w:sz w:val="24"/>
                  <w:szCs w:val="24"/>
                  <w:lang w:val="de-DE" w:eastAsia="en-US"/>
                </w:rPr>
                <w:t>Gismeteo.ru</w:t>
              </w:r>
            </w:hyperlink>
            <w:hyperlink r:id="rId15" w:history="1">
              <w:r w:rsidR="007A13CB" w:rsidRPr="007A13CB">
                <w:rPr>
                  <w:rStyle w:val="ae"/>
                  <w:rFonts w:eastAsiaTheme="minorHAnsi"/>
                  <w:color w:val="000000" w:themeColor="text1"/>
                  <w:spacing w:val="-2"/>
                  <w:sz w:val="24"/>
                  <w:szCs w:val="24"/>
                  <w:lang w:val="de-DE" w:eastAsia="en-US"/>
                </w:rPr>
                <w:t>http://www.gismeteo.ru/maps.htm</w:t>
              </w:r>
            </w:hyperlink>
          </w:p>
          <w:p w:rsidR="007A13CB" w:rsidRPr="007A13CB" w:rsidRDefault="007A13CB" w:rsidP="007A13CB">
            <w:pPr>
              <w:widowControl/>
              <w:numPr>
                <w:ilvl w:val="0"/>
                <w:numId w:val="42"/>
              </w:numPr>
              <w:shd w:val="clear" w:color="auto" w:fill="FFFFFF"/>
              <w:tabs>
                <w:tab w:val="left" w:pos="744"/>
              </w:tabs>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Русское Географическое Общество </w:t>
            </w:r>
            <w:hyperlink r:id="rId16" w:history="1">
              <w:r w:rsidRPr="007A13CB">
                <w:rPr>
                  <w:rStyle w:val="ae"/>
                  <w:rFonts w:eastAsiaTheme="minorHAnsi"/>
                  <w:color w:val="000000" w:themeColor="text1"/>
                  <w:spacing w:val="-2"/>
                  <w:sz w:val="24"/>
                  <w:szCs w:val="24"/>
                  <w:lang w:val="en-US" w:eastAsia="en-US"/>
                </w:rPr>
                <w:t>http</w:t>
              </w:r>
              <w:r w:rsidRPr="007A13CB">
                <w:rPr>
                  <w:rStyle w:val="ae"/>
                  <w:rFonts w:eastAsiaTheme="minorHAnsi"/>
                  <w:color w:val="000000" w:themeColor="text1"/>
                  <w:spacing w:val="-2"/>
                  <w:sz w:val="24"/>
                  <w:szCs w:val="24"/>
                  <w:lang w:eastAsia="en-US"/>
                </w:rPr>
                <w:t>://</w:t>
              </w:r>
              <w:r w:rsidRPr="007A13CB">
                <w:rPr>
                  <w:rStyle w:val="ae"/>
                  <w:rFonts w:eastAsiaTheme="minorHAnsi"/>
                  <w:color w:val="000000" w:themeColor="text1"/>
                  <w:spacing w:val="-2"/>
                  <w:sz w:val="24"/>
                  <w:szCs w:val="24"/>
                  <w:lang w:val="en-US" w:eastAsia="en-US"/>
                </w:rPr>
                <w:t>rgo</w:t>
              </w:r>
              <w:r w:rsidRPr="007A13CB">
                <w:rPr>
                  <w:rStyle w:val="ae"/>
                  <w:rFonts w:eastAsiaTheme="minorHAnsi"/>
                  <w:color w:val="000000" w:themeColor="text1"/>
                  <w:spacing w:val="-2"/>
                  <w:sz w:val="24"/>
                  <w:szCs w:val="24"/>
                  <w:lang w:eastAsia="en-US"/>
                </w:rPr>
                <w:t>.</w:t>
              </w:r>
              <w:r w:rsidRPr="007A13CB">
                <w:rPr>
                  <w:rStyle w:val="ae"/>
                  <w:rFonts w:eastAsiaTheme="minorHAnsi"/>
                  <w:color w:val="000000" w:themeColor="text1"/>
                  <w:spacing w:val="-2"/>
                  <w:sz w:val="24"/>
                  <w:szCs w:val="24"/>
                  <w:lang w:val="en-US" w:eastAsia="en-US"/>
                </w:rPr>
                <w:t>org</w:t>
              </w:r>
              <w:r w:rsidRPr="007A13CB">
                <w:rPr>
                  <w:rStyle w:val="ae"/>
                  <w:rFonts w:eastAsiaTheme="minorHAnsi"/>
                  <w:color w:val="000000" w:themeColor="text1"/>
                  <w:spacing w:val="-2"/>
                  <w:sz w:val="24"/>
                  <w:szCs w:val="24"/>
                  <w:lang w:eastAsia="en-US"/>
                </w:rPr>
                <w:t>.</w:t>
              </w:r>
              <w:r w:rsidRPr="007A13CB">
                <w:rPr>
                  <w:rStyle w:val="ae"/>
                  <w:rFonts w:eastAsiaTheme="minorHAnsi"/>
                  <w:color w:val="000000" w:themeColor="text1"/>
                  <w:spacing w:val="-2"/>
                  <w:sz w:val="24"/>
                  <w:szCs w:val="24"/>
                  <w:lang w:val="en-US" w:eastAsia="en-US"/>
                </w:rPr>
                <w:t>ru</w:t>
              </w:r>
              <w:r w:rsidRPr="007A13CB">
                <w:rPr>
                  <w:rStyle w:val="ae"/>
                  <w:rFonts w:eastAsiaTheme="minorHAnsi"/>
                  <w:color w:val="000000" w:themeColor="text1"/>
                  <w:spacing w:val="-2"/>
                  <w:sz w:val="24"/>
                  <w:szCs w:val="24"/>
                  <w:lang w:eastAsia="en-US"/>
                </w:rPr>
                <w:t>/'</w:t>
              </w:r>
            </w:hyperlink>
          </w:p>
          <w:p w:rsidR="007A13CB" w:rsidRPr="007A13CB" w:rsidRDefault="007A13CB"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eastAsia="en-US"/>
              </w:rPr>
            </w:pPr>
            <w:r w:rsidRPr="007A13CB">
              <w:rPr>
                <w:rFonts w:eastAsiaTheme="minorHAnsi"/>
                <w:color w:val="000000" w:themeColor="text1"/>
                <w:spacing w:val="-2"/>
                <w:sz w:val="24"/>
                <w:szCs w:val="24"/>
                <w:lang w:eastAsia="en-US"/>
              </w:rPr>
              <w:t>клуб журнала «</w:t>
            </w:r>
            <w:r w:rsidRPr="007A13CB">
              <w:rPr>
                <w:rFonts w:eastAsiaTheme="minorHAnsi"/>
                <w:color w:val="000000" w:themeColor="text1"/>
                <w:spacing w:val="-2"/>
                <w:sz w:val="24"/>
                <w:szCs w:val="24"/>
                <w:lang w:val="en-US" w:eastAsia="en-US"/>
              </w:rPr>
              <w:t>GEO</w:t>
            </w:r>
            <w:r w:rsidRPr="007A13CB">
              <w:rPr>
                <w:rFonts w:eastAsiaTheme="minorHAnsi"/>
                <w:color w:val="000000" w:themeColor="text1"/>
                <w:spacing w:val="-2"/>
                <w:sz w:val="24"/>
                <w:szCs w:val="24"/>
                <w:lang w:eastAsia="en-US"/>
              </w:rPr>
              <w:t xml:space="preserve">»  </w:t>
            </w:r>
            <w:r w:rsidRPr="007A13CB">
              <w:rPr>
                <w:rFonts w:eastAsiaTheme="minorHAnsi"/>
                <w:color w:val="000000" w:themeColor="text1"/>
                <w:spacing w:val="-2"/>
                <w:sz w:val="24"/>
                <w:szCs w:val="24"/>
                <w:lang w:val="en-US" w:eastAsia="en-US"/>
              </w:rPr>
              <w:t>h</w:t>
            </w:r>
            <w:r w:rsidRPr="007A13CB">
              <w:rPr>
                <w:rFonts w:eastAsiaTheme="minorHAnsi"/>
                <w:color w:val="000000" w:themeColor="text1"/>
                <w:sz w:val="24"/>
                <w:szCs w:val="24"/>
                <w:u w:val="single"/>
                <w:lang w:val="en-US" w:eastAsia="en-US"/>
              </w:rPr>
              <w:t>ttp</w:t>
            </w:r>
            <w:r w:rsidRPr="007A13CB">
              <w:rPr>
                <w:rFonts w:eastAsiaTheme="minorHAnsi"/>
                <w:color w:val="000000" w:themeColor="text1"/>
                <w:sz w:val="24"/>
                <w:szCs w:val="24"/>
                <w:u w:val="single"/>
                <w:lang w:eastAsia="en-US"/>
              </w:rPr>
              <w:t>: //</w:t>
            </w:r>
            <w:r w:rsidRPr="007A13CB">
              <w:rPr>
                <w:rFonts w:eastAsiaTheme="minorHAnsi"/>
                <w:color w:val="000000" w:themeColor="text1"/>
                <w:sz w:val="24"/>
                <w:szCs w:val="24"/>
                <w:u w:val="single"/>
                <w:lang w:val="en-US" w:eastAsia="en-US"/>
              </w:rPr>
              <w:t>www</w:t>
            </w:r>
            <w:r w:rsidRPr="007A13CB">
              <w:rPr>
                <w:rFonts w:eastAsiaTheme="minorHAnsi"/>
                <w:color w:val="000000" w:themeColor="text1"/>
                <w:sz w:val="24"/>
                <w:szCs w:val="24"/>
                <w:u w:val="single"/>
                <w:lang w:eastAsia="en-US"/>
              </w:rPr>
              <w:t>.</w:t>
            </w:r>
            <w:hyperlink r:id="rId17" w:history="1">
              <w:r w:rsidRPr="007A13CB">
                <w:rPr>
                  <w:rStyle w:val="ae"/>
                  <w:rFonts w:eastAsiaTheme="minorHAnsi"/>
                  <w:color w:val="000000" w:themeColor="text1"/>
                  <w:sz w:val="24"/>
                  <w:szCs w:val="24"/>
                  <w:lang w:val="en-US" w:eastAsia="en-US"/>
                </w:rPr>
                <w:t>geo</w:t>
              </w:r>
              <w:r w:rsidRPr="007A13CB">
                <w:rPr>
                  <w:rStyle w:val="ae"/>
                  <w:rFonts w:eastAsiaTheme="minorHAnsi"/>
                  <w:color w:val="000000" w:themeColor="text1"/>
                  <w:sz w:val="24"/>
                  <w:szCs w:val="24"/>
                  <w:lang w:eastAsia="en-US"/>
                </w:rPr>
                <w:t>.</w:t>
              </w:r>
              <w:r w:rsidRPr="007A13CB">
                <w:rPr>
                  <w:rStyle w:val="ae"/>
                  <w:rFonts w:eastAsiaTheme="minorHAnsi"/>
                  <w:color w:val="000000" w:themeColor="text1"/>
                  <w:sz w:val="24"/>
                  <w:szCs w:val="24"/>
                  <w:lang w:val="en-US" w:eastAsia="en-US"/>
                </w:rPr>
                <w:t>ru</w:t>
              </w:r>
              <w:r w:rsidRPr="007A13CB">
                <w:rPr>
                  <w:rStyle w:val="ae"/>
                  <w:rFonts w:eastAsiaTheme="minorHAnsi"/>
                  <w:color w:val="000000" w:themeColor="text1"/>
                  <w:sz w:val="24"/>
                  <w:szCs w:val="24"/>
                  <w:lang w:eastAsia="en-US"/>
                </w:rPr>
                <w:t>/</w:t>
              </w:r>
            </w:hyperlink>
          </w:p>
          <w:p w:rsidR="007A13CB" w:rsidRPr="007A13CB" w:rsidRDefault="007A13CB"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eastAsia="en-US"/>
              </w:rPr>
            </w:pPr>
            <w:r w:rsidRPr="007A13CB">
              <w:rPr>
                <w:rFonts w:eastAsiaTheme="minorHAnsi"/>
                <w:color w:val="000000" w:themeColor="text1"/>
                <w:spacing w:val="-1"/>
                <w:sz w:val="24"/>
                <w:szCs w:val="24"/>
                <w:lang w:eastAsia="en-US"/>
              </w:rPr>
              <w:t xml:space="preserve">журнал «Вокруг света» </w:t>
            </w:r>
            <w:r w:rsidRPr="007A13CB">
              <w:rPr>
                <w:rFonts w:eastAsiaTheme="minorHAnsi"/>
                <w:color w:val="000000" w:themeColor="text1"/>
                <w:spacing w:val="-9"/>
                <w:sz w:val="24"/>
                <w:szCs w:val="24"/>
                <w:u w:val="single"/>
                <w:lang w:val="en-US" w:eastAsia="en-US"/>
              </w:rPr>
              <w:t>http</w:t>
            </w:r>
            <w:r w:rsidRPr="007A13CB">
              <w:rPr>
                <w:rFonts w:eastAsiaTheme="minorHAnsi"/>
                <w:color w:val="000000" w:themeColor="text1"/>
                <w:spacing w:val="-9"/>
                <w:sz w:val="24"/>
                <w:szCs w:val="24"/>
                <w:u w:val="single"/>
                <w:lang w:eastAsia="en-US"/>
              </w:rPr>
              <w:t>: //</w:t>
            </w:r>
            <w:r w:rsidRPr="007A13CB">
              <w:rPr>
                <w:rFonts w:eastAsiaTheme="minorHAnsi"/>
                <w:color w:val="000000" w:themeColor="text1"/>
                <w:spacing w:val="-9"/>
                <w:sz w:val="24"/>
                <w:szCs w:val="24"/>
                <w:u w:val="single"/>
                <w:lang w:val="en-US" w:eastAsia="en-US"/>
              </w:rPr>
              <w:t>www</w:t>
            </w:r>
            <w:r w:rsidRPr="007A13CB">
              <w:rPr>
                <w:rFonts w:eastAsiaTheme="minorHAnsi"/>
                <w:color w:val="000000" w:themeColor="text1"/>
                <w:spacing w:val="-9"/>
                <w:sz w:val="24"/>
                <w:szCs w:val="24"/>
                <w:u w:val="single"/>
                <w:lang w:eastAsia="en-US"/>
              </w:rPr>
              <w:t>.</w:t>
            </w:r>
            <w:r w:rsidRPr="007A13CB">
              <w:rPr>
                <w:rFonts w:eastAsiaTheme="minorHAnsi"/>
                <w:color w:val="000000" w:themeColor="text1"/>
                <w:spacing w:val="-9"/>
                <w:sz w:val="24"/>
                <w:szCs w:val="24"/>
                <w:u w:val="single"/>
                <w:lang w:val="en-US" w:eastAsia="en-US"/>
              </w:rPr>
              <w:t>vokrugsveta</w:t>
            </w:r>
            <w:r w:rsidRPr="007A13CB">
              <w:rPr>
                <w:rFonts w:eastAsiaTheme="minorHAnsi"/>
                <w:color w:val="000000" w:themeColor="text1"/>
                <w:spacing w:val="-9"/>
                <w:sz w:val="24"/>
                <w:szCs w:val="24"/>
                <w:u w:val="single"/>
                <w:lang w:eastAsia="en-US"/>
              </w:rPr>
              <w:t xml:space="preserve">. </w:t>
            </w:r>
            <w:r w:rsidRPr="007A13CB">
              <w:rPr>
                <w:rFonts w:eastAsiaTheme="minorHAnsi"/>
                <w:color w:val="000000" w:themeColor="text1"/>
                <w:spacing w:val="-9"/>
                <w:sz w:val="24"/>
                <w:szCs w:val="24"/>
                <w:u w:val="single"/>
                <w:lang w:val="en-US" w:eastAsia="en-US"/>
              </w:rPr>
              <w:t>ru</w:t>
            </w:r>
            <w:r w:rsidRPr="007A13CB">
              <w:rPr>
                <w:rFonts w:eastAsiaTheme="minorHAnsi"/>
                <w:color w:val="000000" w:themeColor="text1"/>
                <w:spacing w:val="-9"/>
                <w:sz w:val="24"/>
                <w:szCs w:val="24"/>
                <w:u w:val="single"/>
                <w:lang w:eastAsia="en-US"/>
              </w:rPr>
              <w:t>/</w:t>
            </w:r>
          </w:p>
          <w:p w:rsidR="007A13CB" w:rsidRPr="007A13CB" w:rsidRDefault="007A13CB"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val="de-DE" w:eastAsia="en-US"/>
              </w:rPr>
            </w:pPr>
            <w:r w:rsidRPr="007A13CB">
              <w:rPr>
                <w:rFonts w:eastAsiaTheme="minorHAnsi"/>
                <w:color w:val="000000" w:themeColor="text1"/>
                <w:sz w:val="24"/>
                <w:szCs w:val="24"/>
                <w:lang w:eastAsia="en-US"/>
              </w:rPr>
              <w:t>журнал</w:t>
            </w:r>
            <w:r w:rsidRPr="007A13CB">
              <w:rPr>
                <w:rFonts w:eastAsiaTheme="minorHAnsi"/>
                <w:color w:val="000000" w:themeColor="text1"/>
                <w:sz w:val="24"/>
                <w:szCs w:val="24"/>
                <w:lang w:val="de-DE" w:eastAsia="en-US"/>
              </w:rPr>
              <w:t xml:space="preserve"> «National geographic» </w:t>
            </w:r>
            <w:hyperlink r:id="rId18" w:history="1">
              <w:r w:rsidRPr="007A13CB">
                <w:rPr>
                  <w:rStyle w:val="ae"/>
                  <w:rFonts w:eastAsiaTheme="minorHAnsi"/>
                  <w:color w:val="000000" w:themeColor="text1"/>
                  <w:spacing w:val="-10"/>
                  <w:sz w:val="24"/>
                  <w:szCs w:val="24"/>
                  <w:lang w:val="de-DE" w:eastAsia="en-US"/>
                </w:rPr>
                <w:t>http://wwvv</w:t>
              </w:r>
            </w:hyperlink>
            <w:r w:rsidRPr="007A13CB">
              <w:rPr>
                <w:rFonts w:eastAsiaTheme="minorHAnsi"/>
                <w:color w:val="000000" w:themeColor="text1"/>
                <w:spacing w:val="-10"/>
                <w:sz w:val="24"/>
                <w:szCs w:val="24"/>
                <w:u w:val="single"/>
                <w:lang w:val="de-DE" w:eastAsia="en-US"/>
              </w:rPr>
              <w:t>. national -geographi</w:t>
            </w:r>
            <w:r w:rsidRPr="007A13CB">
              <w:rPr>
                <w:rFonts w:eastAsiaTheme="minorHAnsi"/>
                <w:color w:val="000000" w:themeColor="text1"/>
                <w:spacing w:val="-10"/>
                <w:sz w:val="24"/>
                <w:szCs w:val="24"/>
                <w:u w:val="single"/>
                <w:lang w:eastAsia="en-US"/>
              </w:rPr>
              <w:t>с</w:t>
            </w:r>
            <w:r w:rsidRPr="007A13CB">
              <w:rPr>
                <w:rFonts w:eastAsiaTheme="minorHAnsi"/>
                <w:color w:val="000000" w:themeColor="text1"/>
                <w:spacing w:val="-10"/>
                <w:sz w:val="24"/>
                <w:szCs w:val="24"/>
                <w:u w:val="single"/>
                <w:lang w:val="de-DE" w:eastAsia="en-US"/>
              </w:rPr>
              <w:t>. ru/ngm/ngs/</w:t>
            </w:r>
          </w:p>
          <w:p w:rsidR="007A13CB" w:rsidRPr="007A13CB" w:rsidRDefault="007A13CB" w:rsidP="007A13CB">
            <w:pPr>
              <w:numPr>
                <w:ilvl w:val="0"/>
                <w:numId w:val="42"/>
              </w:numPr>
              <w:shd w:val="clear" w:color="auto" w:fill="FFFFFF"/>
              <w:tabs>
                <w:tab w:val="left" w:pos="744"/>
              </w:tabs>
              <w:adjustRightInd w:val="0"/>
              <w:spacing w:line="276" w:lineRule="auto"/>
              <w:jc w:val="both"/>
              <w:rPr>
                <w:rFonts w:eastAsiaTheme="minorHAnsi"/>
                <w:color w:val="000000" w:themeColor="text1"/>
                <w:sz w:val="24"/>
                <w:szCs w:val="24"/>
                <w:lang w:eastAsia="en-US"/>
              </w:rPr>
            </w:pPr>
            <w:r w:rsidRPr="007A13CB">
              <w:rPr>
                <w:rFonts w:eastAsiaTheme="minorHAnsi"/>
                <w:color w:val="000000" w:themeColor="text1"/>
                <w:spacing w:val="-1"/>
                <w:sz w:val="24"/>
                <w:szCs w:val="24"/>
                <w:lang w:eastAsia="en-US"/>
              </w:rPr>
              <w:t xml:space="preserve">великие путешественники, мореплаватели и географы </w:t>
            </w:r>
            <w:r w:rsidRPr="007A13CB">
              <w:rPr>
                <w:rFonts w:eastAsiaTheme="minorHAnsi"/>
                <w:color w:val="000000" w:themeColor="text1"/>
                <w:sz w:val="24"/>
                <w:szCs w:val="24"/>
                <w:u w:val="single"/>
                <w:lang w:val="en-US" w:eastAsia="en-US"/>
              </w:rPr>
              <w:t>http</w:t>
            </w:r>
            <w:r w:rsidRPr="007A13CB">
              <w:rPr>
                <w:rFonts w:eastAsiaTheme="minorHAnsi"/>
                <w:color w:val="000000" w:themeColor="text1"/>
                <w:sz w:val="24"/>
                <w:szCs w:val="24"/>
                <w:u w:val="single"/>
                <w:lang w:eastAsia="en-US"/>
              </w:rPr>
              <w:t>://</w:t>
            </w:r>
            <w:r w:rsidRPr="007A13CB">
              <w:rPr>
                <w:rFonts w:eastAsiaTheme="minorHAnsi"/>
                <w:color w:val="000000" w:themeColor="text1"/>
                <w:sz w:val="24"/>
                <w:szCs w:val="24"/>
                <w:u w:val="single"/>
                <w:lang w:val="en-US" w:eastAsia="en-US"/>
              </w:rPr>
              <w:t>www</w:t>
            </w:r>
            <w:r w:rsidRPr="007A13CB">
              <w:rPr>
                <w:rFonts w:eastAsiaTheme="minorHAnsi"/>
                <w:color w:val="000000" w:themeColor="text1"/>
                <w:sz w:val="24"/>
                <w:szCs w:val="24"/>
                <w:u w:val="single"/>
                <w:lang w:eastAsia="en-US"/>
              </w:rPr>
              <w:t>.</w:t>
            </w:r>
            <w:r w:rsidRPr="007A13CB">
              <w:rPr>
                <w:rFonts w:eastAsiaTheme="minorHAnsi"/>
                <w:color w:val="000000" w:themeColor="text1"/>
                <w:sz w:val="24"/>
                <w:szCs w:val="24"/>
                <w:u w:val="single"/>
                <w:lang w:val="en-US" w:eastAsia="en-US"/>
              </w:rPr>
              <w:t>geografia</w:t>
            </w:r>
            <w:r w:rsidRPr="007A13CB">
              <w:rPr>
                <w:rFonts w:eastAsiaTheme="minorHAnsi"/>
                <w:color w:val="000000" w:themeColor="text1"/>
                <w:sz w:val="24"/>
                <w:szCs w:val="24"/>
                <w:u w:val="single"/>
                <w:lang w:eastAsia="en-US"/>
              </w:rPr>
              <w:t>.</w:t>
            </w:r>
            <w:r w:rsidRPr="007A13CB">
              <w:rPr>
                <w:rFonts w:eastAsiaTheme="minorHAnsi"/>
                <w:color w:val="000000" w:themeColor="text1"/>
                <w:sz w:val="24"/>
                <w:szCs w:val="24"/>
                <w:u w:val="single"/>
                <w:lang w:val="en-US" w:eastAsia="en-US"/>
              </w:rPr>
              <w:t>ru</w:t>
            </w:r>
            <w:r w:rsidRPr="007A13CB">
              <w:rPr>
                <w:rFonts w:eastAsiaTheme="minorHAnsi"/>
                <w:color w:val="000000" w:themeColor="text1"/>
                <w:sz w:val="24"/>
                <w:szCs w:val="24"/>
                <w:u w:val="single"/>
                <w:lang w:eastAsia="en-US"/>
              </w:rPr>
              <w:t>/</w:t>
            </w:r>
          </w:p>
          <w:p w:rsidR="007A13CB" w:rsidRPr="007A13CB" w:rsidRDefault="007A13CB" w:rsidP="007A13CB">
            <w:pPr>
              <w:pStyle w:val="a7"/>
              <w:widowControl/>
              <w:numPr>
                <w:ilvl w:val="0"/>
                <w:numId w:val="42"/>
              </w:numPr>
              <w:autoSpaceDE/>
              <w:spacing w:line="276" w:lineRule="auto"/>
              <w:jc w:val="both"/>
              <w:rPr>
                <w:rFonts w:eastAsiaTheme="minorHAnsi"/>
                <w:color w:val="000000" w:themeColor="text1"/>
                <w:sz w:val="24"/>
                <w:szCs w:val="24"/>
                <w:lang w:eastAsia="en-US"/>
              </w:rPr>
            </w:pPr>
            <w:r w:rsidRPr="007A13CB">
              <w:rPr>
                <w:rFonts w:eastAsiaTheme="minorHAnsi"/>
                <w:color w:val="000000" w:themeColor="text1"/>
                <w:sz w:val="24"/>
                <w:szCs w:val="24"/>
                <w:lang w:eastAsia="en-US"/>
              </w:rPr>
              <w:t xml:space="preserve">Национальное географическое общество </w:t>
            </w:r>
            <w:hyperlink r:id="rId19" w:history="1">
              <w:r w:rsidRPr="007A13CB">
                <w:rPr>
                  <w:rStyle w:val="ae"/>
                  <w:rFonts w:eastAsiaTheme="minorHAnsi"/>
                  <w:color w:val="000000" w:themeColor="text1"/>
                  <w:spacing w:val="-1"/>
                  <w:sz w:val="24"/>
                  <w:szCs w:val="24"/>
                  <w:lang w:val="en-US" w:eastAsia="en-US"/>
                </w:rPr>
                <w:t>http</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www</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rusngo</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ru</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project</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index</w:t>
              </w:r>
              <w:r w:rsidRPr="007A13CB">
                <w:rPr>
                  <w:rStyle w:val="ae"/>
                  <w:rFonts w:eastAsiaTheme="minorHAnsi"/>
                  <w:color w:val="000000" w:themeColor="text1"/>
                  <w:spacing w:val="-1"/>
                  <w:sz w:val="24"/>
                  <w:szCs w:val="24"/>
                  <w:lang w:eastAsia="en-US"/>
                </w:rPr>
                <w:t>.</w:t>
              </w:r>
              <w:r w:rsidRPr="007A13CB">
                <w:rPr>
                  <w:rStyle w:val="ae"/>
                  <w:rFonts w:eastAsiaTheme="minorHAnsi"/>
                  <w:color w:val="000000" w:themeColor="text1"/>
                  <w:spacing w:val="-1"/>
                  <w:sz w:val="24"/>
                  <w:szCs w:val="24"/>
                  <w:lang w:val="en-US" w:eastAsia="en-US"/>
                </w:rPr>
                <w:t>shtml</w:t>
              </w:r>
            </w:hyperlink>
          </w:p>
        </w:tc>
      </w:tr>
      <w:tr w:rsidR="007A13CB" w:rsidRPr="007A13CB" w:rsidTr="007A13CB">
        <w:tc>
          <w:tcPr>
            <w:tcW w:w="2802"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spacing w:line="276" w:lineRule="auto"/>
              <w:rPr>
                <w:b/>
                <w:color w:val="000000" w:themeColor="text1"/>
                <w:sz w:val="24"/>
                <w:szCs w:val="24"/>
              </w:rPr>
            </w:pPr>
            <w:r w:rsidRPr="007A13CB">
              <w:rPr>
                <w:b/>
                <w:color w:val="000000" w:themeColor="text1"/>
                <w:sz w:val="24"/>
                <w:szCs w:val="24"/>
              </w:rPr>
              <w:t>Оборудование (в том числе и учебно – лабораторное оборудование)</w:t>
            </w:r>
          </w:p>
        </w:tc>
        <w:tc>
          <w:tcPr>
            <w:tcW w:w="7263" w:type="dxa"/>
            <w:tcBorders>
              <w:top w:val="single" w:sz="4" w:space="0" w:color="auto"/>
              <w:left w:val="single" w:sz="4" w:space="0" w:color="auto"/>
              <w:bottom w:val="single" w:sz="4" w:space="0" w:color="auto"/>
              <w:right w:val="single" w:sz="4" w:space="0" w:color="auto"/>
            </w:tcBorders>
            <w:hideMark/>
          </w:tcPr>
          <w:p w:rsidR="007A13CB" w:rsidRPr="007A13CB" w:rsidRDefault="007A13CB" w:rsidP="007A13CB">
            <w:pPr>
              <w:spacing w:line="276" w:lineRule="auto"/>
              <w:jc w:val="both"/>
              <w:rPr>
                <w:color w:val="000000" w:themeColor="text1"/>
                <w:sz w:val="24"/>
                <w:szCs w:val="24"/>
              </w:rPr>
            </w:pPr>
            <w:r w:rsidRPr="007A13CB">
              <w:rPr>
                <w:color w:val="000000" w:themeColor="text1"/>
                <w:sz w:val="24"/>
                <w:szCs w:val="24"/>
              </w:rPr>
              <w:t xml:space="preserve">1. Телевизор </w:t>
            </w:r>
            <w:r w:rsidRPr="007A13CB">
              <w:rPr>
                <w:color w:val="000000" w:themeColor="text1"/>
                <w:sz w:val="24"/>
                <w:szCs w:val="24"/>
                <w:lang w:val="en-US"/>
              </w:rPr>
              <w:t>BBK</w:t>
            </w:r>
          </w:p>
          <w:p w:rsidR="007A13CB" w:rsidRPr="007A13CB" w:rsidRDefault="007A13CB" w:rsidP="007A13CB">
            <w:pPr>
              <w:spacing w:line="276" w:lineRule="auto"/>
              <w:jc w:val="both"/>
              <w:rPr>
                <w:color w:val="000000" w:themeColor="text1"/>
                <w:sz w:val="24"/>
                <w:szCs w:val="24"/>
              </w:rPr>
            </w:pPr>
            <w:r w:rsidRPr="007A13CB">
              <w:rPr>
                <w:color w:val="000000" w:themeColor="text1"/>
                <w:sz w:val="24"/>
                <w:szCs w:val="24"/>
              </w:rPr>
              <w:t>2. Компьютер.</w:t>
            </w:r>
          </w:p>
          <w:p w:rsidR="007A13CB" w:rsidRPr="007A13CB" w:rsidRDefault="007A13CB" w:rsidP="007A13CB">
            <w:pPr>
              <w:spacing w:line="276" w:lineRule="auto"/>
              <w:jc w:val="both"/>
              <w:rPr>
                <w:color w:val="000000" w:themeColor="text1"/>
                <w:sz w:val="24"/>
                <w:szCs w:val="24"/>
              </w:rPr>
            </w:pPr>
            <w:r w:rsidRPr="007A13CB">
              <w:rPr>
                <w:color w:val="000000" w:themeColor="text1"/>
                <w:sz w:val="24"/>
                <w:szCs w:val="24"/>
              </w:rPr>
              <w:t>3. Монитор.</w:t>
            </w:r>
          </w:p>
          <w:p w:rsidR="007A13CB" w:rsidRPr="007A13CB" w:rsidRDefault="007A13CB" w:rsidP="007A13CB">
            <w:pPr>
              <w:spacing w:line="276" w:lineRule="auto"/>
              <w:jc w:val="both"/>
              <w:rPr>
                <w:color w:val="000000" w:themeColor="text1"/>
                <w:sz w:val="24"/>
                <w:szCs w:val="24"/>
              </w:rPr>
            </w:pPr>
            <w:r w:rsidRPr="007A13CB">
              <w:rPr>
                <w:color w:val="000000" w:themeColor="text1"/>
                <w:sz w:val="24"/>
                <w:szCs w:val="24"/>
              </w:rPr>
              <w:t>4. Колонки.</w:t>
            </w:r>
          </w:p>
          <w:p w:rsidR="007A13CB" w:rsidRPr="007A13CB" w:rsidRDefault="007A13CB" w:rsidP="007A13CB">
            <w:pPr>
              <w:spacing w:line="276" w:lineRule="auto"/>
              <w:jc w:val="both"/>
              <w:rPr>
                <w:color w:val="000000" w:themeColor="text1"/>
                <w:sz w:val="24"/>
                <w:szCs w:val="24"/>
                <w:lang w:val="en-US"/>
              </w:rPr>
            </w:pPr>
            <w:r w:rsidRPr="007A13CB">
              <w:rPr>
                <w:color w:val="000000" w:themeColor="text1"/>
                <w:sz w:val="24"/>
                <w:szCs w:val="24"/>
                <w:lang w:val="en-US"/>
              </w:rPr>
              <w:t>5.</w:t>
            </w:r>
            <w:r w:rsidRPr="007A13CB">
              <w:rPr>
                <w:color w:val="000000" w:themeColor="text1"/>
                <w:sz w:val="24"/>
                <w:szCs w:val="24"/>
              </w:rPr>
              <w:t>Комплекс «Дидактика».</w:t>
            </w:r>
          </w:p>
        </w:tc>
      </w:tr>
    </w:tbl>
    <w:p w:rsidR="00F359B3" w:rsidRDefault="00F359B3">
      <w:pPr>
        <w:pStyle w:val="60"/>
        <w:shd w:val="clear" w:color="auto" w:fill="auto"/>
        <w:spacing w:after="0" w:line="240" w:lineRule="auto"/>
        <w:jc w:val="center"/>
        <w:rPr>
          <w:rFonts w:ascii="Times New Roman" w:hAnsi="Times New Roman" w:cs="Times New Roman"/>
          <w:b/>
          <w:sz w:val="24"/>
          <w:szCs w:val="24"/>
        </w:rPr>
      </w:pPr>
    </w:p>
    <w:p w:rsidR="00F359B3" w:rsidRDefault="00F359B3">
      <w:pPr>
        <w:pStyle w:val="60"/>
        <w:shd w:val="clear" w:color="auto" w:fill="auto"/>
        <w:spacing w:after="0" w:line="240" w:lineRule="auto"/>
        <w:jc w:val="center"/>
        <w:rPr>
          <w:rFonts w:ascii="Times New Roman" w:hAnsi="Times New Roman" w:cs="Times New Roman"/>
          <w:b/>
          <w:sz w:val="24"/>
          <w:szCs w:val="24"/>
        </w:rPr>
      </w:pPr>
    </w:p>
    <w:p w:rsidR="007A13CB" w:rsidRDefault="007A13CB">
      <w:pPr>
        <w:widowControl/>
        <w:autoSpaceDE/>
        <w:autoSpaceDN/>
        <w:spacing w:after="200" w:line="276" w:lineRule="auto"/>
        <w:rPr>
          <w:sz w:val="24"/>
          <w:szCs w:val="24"/>
        </w:rPr>
      </w:pPr>
      <w:r>
        <w:rPr>
          <w:sz w:val="24"/>
          <w:szCs w:val="24"/>
        </w:rPr>
        <w:br w:type="page"/>
      </w:r>
    </w:p>
    <w:p w:rsidR="00F359B3" w:rsidRDefault="000B4368">
      <w:pPr>
        <w:pStyle w:val="aa"/>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1</w:t>
      </w:r>
    </w:p>
    <w:p w:rsidR="00F359B3" w:rsidRDefault="00F359B3">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614C5D" w:rsidRPr="007A13CB" w:rsidRDefault="00614C5D" w:rsidP="00614C5D">
      <w:pPr>
        <w:shd w:val="clear" w:color="auto" w:fill="FFFFFF"/>
        <w:spacing w:after="280" w:line="0" w:lineRule="atLeast"/>
        <w:jc w:val="center"/>
        <w:rPr>
          <w:b/>
          <w:bCs/>
          <w:color w:val="000000" w:themeColor="text1"/>
          <w:sz w:val="24"/>
          <w:szCs w:val="24"/>
        </w:rPr>
      </w:pPr>
      <w:r w:rsidRPr="007A13CB">
        <w:rPr>
          <w:b/>
          <w:bCs/>
          <w:color w:val="000000" w:themeColor="text1"/>
          <w:sz w:val="24"/>
          <w:szCs w:val="24"/>
        </w:rPr>
        <w:t>Итоговая контрольная работа по географии  5 класс</w:t>
      </w:r>
    </w:p>
    <w:p w:rsidR="00614C5D" w:rsidRPr="007A13CB" w:rsidRDefault="00614C5D" w:rsidP="00614C5D">
      <w:pPr>
        <w:shd w:val="clear" w:color="auto" w:fill="FFFFFF"/>
        <w:jc w:val="center"/>
        <w:rPr>
          <w:b/>
          <w:bCs/>
          <w:color w:val="000000" w:themeColor="text1"/>
          <w:sz w:val="24"/>
          <w:szCs w:val="24"/>
        </w:rPr>
      </w:pPr>
      <w:r w:rsidRPr="007A13CB">
        <w:rPr>
          <w:b/>
          <w:bCs/>
          <w:color w:val="000000" w:themeColor="text1"/>
          <w:sz w:val="24"/>
          <w:szCs w:val="24"/>
        </w:rPr>
        <w:t>1.Рекомендации по организации и проведению контрольной работы за год</w:t>
      </w:r>
    </w:p>
    <w:p w:rsidR="00614C5D" w:rsidRDefault="00614C5D" w:rsidP="00614C5D">
      <w:pPr>
        <w:shd w:val="clear" w:color="auto" w:fill="FFFFFF"/>
        <w:spacing w:after="280" w:line="0" w:lineRule="atLeast"/>
        <w:jc w:val="center"/>
        <w:rPr>
          <w:b/>
          <w:bCs/>
          <w:color w:val="333333"/>
          <w:sz w:val="24"/>
          <w:szCs w:val="24"/>
        </w:rPr>
      </w:pPr>
    </w:p>
    <w:p w:rsidR="00614C5D" w:rsidRDefault="000B4368" w:rsidP="00614C5D">
      <w:pPr>
        <w:jc w:val="both"/>
        <w:rPr>
          <w:b/>
          <w:bCs/>
          <w:color w:val="000000"/>
          <w:sz w:val="24"/>
          <w:szCs w:val="24"/>
        </w:rPr>
      </w:pPr>
      <w:r>
        <w:rPr>
          <w:b/>
          <w:sz w:val="24"/>
          <w:szCs w:val="24"/>
        </w:rPr>
        <w:t>Цель работы</w:t>
      </w:r>
      <w:r>
        <w:rPr>
          <w:sz w:val="24"/>
          <w:szCs w:val="24"/>
        </w:rPr>
        <w:t xml:space="preserve">: </w:t>
      </w:r>
      <w:r w:rsidR="00614C5D">
        <w:rPr>
          <w:color w:val="000000"/>
          <w:sz w:val="24"/>
          <w:szCs w:val="24"/>
        </w:rPr>
        <w:t>определить уровень сформированности предметных и метапредметных результатов у обучающихся 5 классов, позволяющими успешно продвигаться в освоении учебного материала на следующем этапе обучения.</w:t>
      </w:r>
    </w:p>
    <w:p w:rsidR="00F359B3" w:rsidRDefault="000B4368" w:rsidP="00614C5D">
      <w:pPr>
        <w:pStyle w:val="a7"/>
        <w:tabs>
          <w:tab w:val="left" w:pos="0"/>
        </w:tabs>
        <w:spacing w:line="320" w:lineRule="exact"/>
        <w:ind w:left="0" w:firstLine="0"/>
        <w:jc w:val="both"/>
        <w:rPr>
          <w:sz w:val="24"/>
          <w:szCs w:val="24"/>
        </w:rPr>
      </w:pPr>
      <w:r>
        <w:rPr>
          <w:b/>
          <w:bCs/>
          <w:sz w:val="24"/>
          <w:szCs w:val="24"/>
        </w:rPr>
        <w:t>Назначение</w:t>
      </w:r>
      <w:r w:rsidR="00F41C05">
        <w:rPr>
          <w:b/>
          <w:bCs/>
          <w:sz w:val="24"/>
          <w:szCs w:val="24"/>
        </w:rPr>
        <w:t xml:space="preserve"> </w:t>
      </w:r>
      <w:r>
        <w:rPr>
          <w:b/>
          <w:bCs/>
          <w:sz w:val="24"/>
          <w:szCs w:val="24"/>
          <w:cs/>
        </w:rPr>
        <w:t>работы</w:t>
      </w:r>
      <w:r>
        <w:rPr>
          <w:sz w:val="24"/>
          <w:szCs w:val="24"/>
        </w:rPr>
        <w:t xml:space="preserve">: </w:t>
      </w:r>
      <w:r>
        <w:rPr>
          <w:sz w:val="24"/>
          <w:szCs w:val="24"/>
          <w:cs/>
        </w:rPr>
        <w:t>Итоговая</w:t>
      </w:r>
      <w:r w:rsidR="00F41C05">
        <w:rPr>
          <w:sz w:val="24"/>
          <w:szCs w:val="24"/>
          <w:cs/>
        </w:rPr>
        <w:t xml:space="preserve"> </w:t>
      </w:r>
      <w:r>
        <w:rPr>
          <w:sz w:val="24"/>
          <w:szCs w:val="24"/>
          <w:cs/>
        </w:rPr>
        <w:t>контрольная</w:t>
      </w:r>
      <w:r w:rsidR="00F41C05">
        <w:rPr>
          <w:sz w:val="24"/>
          <w:szCs w:val="24"/>
          <w:cs/>
        </w:rPr>
        <w:t xml:space="preserve"> </w:t>
      </w:r>
      <w:r>
        <w:rPr>
          <w:sz w:val="24"/>
          <w:szCs w:val="24"/>
          <w:cs/>
        </w:rPr>
        <w:t>работа</w:t>
      </w:r>
      <w:r w:rsidR="00F41C05">
        <w:rPr>
          <w:sz w:val="24"/>
          <w:szCs w:val="24"/>
          <w:cs/>
        </w:rPr>
        <w:t xml:space="preserve"> </w:t>
      </w:r>
      <w:r>
        <w:rPr>
          <w:sz w:val="24"/>
          <w:szCs w:val="24"/>
          <w:cs/>
        </w:rPr>
        <w:t>позволяет</w:t>
      </w:r>
      <w:r w:rsidR="00F41C05">
        <w:rPr>
          <w:sz w:val="24"/>
          <w:szCs w:val="24"/>
          <w:cs/>
        </w:rPr>
        <w:t xml:space="preserve"> </w:t>
      </w:r>
      <w:r>
        <w:rPr>
          <w:sz w:val="24"/>
          <w:szCs w:val="24"/>
          <w:cs/>
        </w:rPr>
        <w:t>установить</w:t>
      </w:r>
      <w:r w:rsidR="00F41C05">
        <w:rPr>
          <w:sz w:val="24"/>
          <w:szCs w:val="24"/>
          <w:cs/>
        </w:rPr>
        <w:t xml:space="preserve"> </w:t>
      </w:r>
      <w:r>
        <w:rPr>
          <w:sz w:val="24"/>
          <w:szCs w:val="24"/>
          <w:cs/>
        </w:rPr>
        <w:t>уровень</w:t>
      </w:r>
      <w:r w:rsidR="00F41C05">
        <w:rPr>
          <w:sz w:val="24"/>
          <w:szCs w:val="24"/>
          <w:cs/>
        </w:rPr>
        <w:t xml:space="preserve"> </w:t>
      </w:r>
      <w:r>
        <w:rPr>
          <w:sz w:val="24"/>
          <w:szCs w:val="24"/>
          <w:cs/>
        </w:rPr>
        <w:t>освоения</w:t>
      </w:r>
      <w:r w:rsidR="00F41C05">
        <w:rPr>
          <w:sz w:val="24"/>
          <w:szCs w:val="24"/>
          <w:cs/>
        </w:rPr>
        <w:t xml:space="preserve"> </w:t>
      </w:r>
      <w:r>
        <w:rPr>
          <w:sz w:val="24"/>
          <w:szCs w:val="24"/>
          <w:cs/>
        </w:rPr>
        <w:t>обучающимися</w:t>
      </w:r>
      <w:r w:rsidR="00F41C05">
        <w:rPr>
          <w:sz w:val="24"/>
          <w:szCs w:val="24"/>
          <w:cs/>
        </w:rPr>
        <w:t xml:space="preserve"> </w:t>
      </w:r>
      <w:r>
        <w:rPr>
          <w:sz w:val="24"/>
          <w:szCs w:val="24"/>
          <w:cs/>
        </w:rPr>
        <w:t>в</w:t>
      </w:r>
      <w:r>
        <w:rPr>
          <w:sz w:val="24"/>
          <w:szCs w:val="24"/>
        </w:rPr>
        <w:t xml:space="preserve"> 5 </w:t>
      </w:r>
      <w:r>
        <w:rPr>
          <w:sz w:val="24"/>
          <w:szCs w:val="24"/>
          <w:cs/>
        </w:rPr>
        <w:t>классе</w:t>
      </w:r>
      <w:r w:rsidR="00F41C05">
        <w:rPr>
          <w:sz w:val="24"/>
          <w:szCs w:val="24"/>
          <w:cs/>
        </w:rPr>
        <w:t xml:space="preserve"> </w:t>
      </w:r>
      <w:r>
        <w:rPr>
          <w:sz w:val="24"/>
          <w:szCs w:val="24"/>
          <w:cs/>
        </w:rPr>
        <w:t>Федерального</w:t>
      </w:r>
      <w:r w:rsidR="00F41C05">
        <w:rPr>
          <w:sz w:val="24"/>
          <w:szCs w:val="24"/>
          <w:cs/>
        </w:rPr>
        <w:t xml:space="preserve"> </w:t>
      </w:r>
      <w:r>
        <w:rPr>
          <w:sz w:val="24"/>
          <w:szCs w:val="24"/>
          <w:cs/>
        </w:rPr>
        <w:t>компонента</w:t>
      </w:r>
      <w:r w:rsidR="00F41C05">
        <w:rPr>
          <w:sz w:val="24"/>
          <w:szCs w:val="24"/>
          <w:cs/>
        </w:rPr>
        <w:t xml:space="preserve"> </w:t>
      </w:r>
      <w:r>
        <w:rPr>
          <w:sz w:val="24"/>
          <w:szCs w:val="24"/>
          <w:cs/>
        </w:rPr>
        <w:t>государственного</w:t>
      </w:r>
      <w:r w:rsidR="00F41C05">
        <w:rPr>
          <w:sz w:val="24"/>
          <w:szCs w:val="24"/>
          <w:cs/>
        </w:rPr>
        <w:t xml:space="preserve"> </w:t>
      </w:r>
      <w:r>
        <w:rPr>
          <w:sz w:val="24"/>
          <w:szCs w:val="24"/>
          <w:cs/>
        </w:rPr>
        <w:t>образовательного</w:t>
      </w:r>
      <w:r w:rsidR="00F41C05">
        <w:rPr>
          <w:sz w:val="24"/>
          <w:szCs w:val="24"/>
          <w:cs/>
        </w:rPr>
        <w:t xml:space="preserve"> </w:t>
      </w:r>
      <w:r>
        <w:rPr>
          <w:sz w:val="24"/>
          <w:szCs w:val="24"/>
          <w:cs/>
        </w:rPr>
        <w:t>стандарта</w:t>
      </w:r>
      <w:r w:rsidR="00F41C05">
        <w:rPr>
          <w:sz w:val="24"/>
          <w:szCs w:val="24"/>
          <w:cs/>
        </w:rPr>
        <w:t xml:space="preserve"> </w:t>
      </w:r>
      <w:r>
        <w:rPr>
          <w:sz w:val="24"/>
          <w:szCs w:val="24"/>
          <w:cs/>
        </w:rPr>
        <w:t>основного</w:t>
      </w:r>
      <w:r w:rsidR="00F41C05">
        <w:rPr>
          <w:sz w:val="24"/>
          <w:szCs w:val="24"/>
          <w:cs/>
        </w:rPr>
        <w:t xml:space="preserve"> </w:t>
      </w:r>
      <w:r>
        <w:rPr>
          <w:sz w:val="24"/>
          <w:szCs w:val="24"/>
          <w:cs/>
        </w:rPr>
        <w:t>общего</w:t>
      </w:r>
      <w:r w:rsidR="00F41C05">
        <w:rPr>
          <w:sz w:val="24"/>
          <w:szCs w:val="24"/>
          <w:cs/>
        </w:rPr>
        <w:t xml:space="preserve"> </w:t>
      </w:r>
      <w:r>
        <w:rPr>
          <w:sz w:val="24"/>
          <w:szCs w:val="24"/>
          <w:cs/>
        </w:rPr>
        <w:t>образования</w:t>
      </w:r>
      <w:r w:rsidR="00F41C05">
        <w:rPr>
          <w:sz w:val="24"/>
          <w:szCs w:val="24"/>
          <w:cs/>
        </w:rPr>
        <w:t xml:space="preserve"> </w:t>
      </w:r>
      <w:r>
        <w:rPr>
          <w:sz w:val="24"/>
          <w:szCs w:val="24"/>
          <w:cs/>
        </w:rPr>
        <w:t>на</w:t>
      </w:r>
      <w:r w:rsidR="00F41C05">
        <w:rPr>
          <w:sz w:val="24"/>
          <w:szCs w:val="24"/>
          <w:cs/>
        </w:rPr>
        <w:t xml:space="preserve"> </w:t>
      </w:r>
      <w:r>
        <w:rPr>
          <w:sz w:val="24"/>
          <w:szCs w:val="24"/>
          <w:cs/>
        </w:rPr>
        <w:t>конец</w:t>
      </w:r>
      <w:r w:rsidR="00F41C05">
        <w:rPr>
          <w:sz w:val="24"/>
          <w:szCs w:val="24"/>
          <w:cs/>
        </w:rPr>
        <w:t xml:space="preserve"> </w:t>
      </w:r>
      <w:r>
        <w:rPr>
          <w:sz w:val="24"/>
          <w:szCs w:val="24"/>
          <w:cs/>
        </w:rPr>
        <w:t>учебного</w:t>
      </w:r>
      <w:r w:rsidR="00F41C05">
        <w:rPr>
          <w:sz w:val="24"/>
          <w:szCs w:val="24"/>
          <w:cs/>
        </w:rPr>
        <w:t xml:space="preserve"> </w:t>
      </w:r>
      <w:r>
        <w:rPr>
          <w:sz w:val="24"/>
          <w:szCs w:val="24"/>
          <w:cs/>
        </w:rPr>
        <w:t>года</w:t>
      </w:r>
      <w:r w:rsidR="00F41C05">
        <w:rPr>
          <w:sz w:val="24"/>
          <w:szCs w:val="24"/>
          <w:cs/>
        </w:rPr>
        <w:t xml:space="preserve"> </w:t>
      </w:r>
      <w:r>
        <w:rPr>
          <w:sz w:val="24"/>
          <w:szCs w:val="24"/>
          <w:cs/>
        </w:rPr>
        <w:t>по</w:t>
      </w:r>
      <w:r w:rsidR="00F41C05">
        <w:rPr>
          <w:sz w:val="24"/>
          <w:szCs w:val="24"/>
          <w:cs/>
        </w:rPr>
        <w:t xml:space="preserve"> </w:t>
      </w:r>
      <w:r>
        <w:rPr>
          <w:sz w:val="24"/>
          <w:szCs w:val="24"/>
          <w:cs/>
        </w:rPr>
        <w:t>географии</w:t>
      </w:r>
      <w:r>
        <w:rPr>
          <w:sz w:val="24"/>
          <w:szCs w:val="24"/>
        </w:rPr>
        <w:t xml:space="preserve">. </w:t>
      </w:r>
      <w:r>
        <w:rPr>
          <w:sz w:val="24"/>
          <w:szCs w:val="24"/>
          <w:cs/>
        </w:rPr>
        <w:t>Предлагаемая</w:t>
      </w:r>
      <w:r w:rsidR="00F41C05">
        <w:rPr>
          <w:sz w:val="24"/>
          <w:szCs w:val="24"/>
          <w:cs/>
        </w:rPr>
        <w:t xml:space="preserve"> </w:t>
      </w:r>
      <w:r>
        <w:rPr>
          <w:sz w:val="24"/>
          <w:szCs w:val="24"/>
          <w:cs/>
        </w:rPr>
        <w:t>работа</w:t>
      </w:r>
      <w:r w:rsidR="00F41C05">
        <w:rPr>
          <w:sz w:val="24"/>
          <w:szCs w:val="24"/>
          <w:cs/>
        </w:rPr>
        <w:t xml:space="preserve"> </w:t>
      </w:r>
      <w:r>
        <w:rPr>
          <w:sz w:val="24"/>
          <w:szCs w:val="24"/>
          <w:cs/>
        </w:rPr>
        <w:t>предполагает</w:t>
      </w:r>
      <w:r>
        <w:rPr>
          <w:sz w:val="24"/>
          <w:szCs w:val="24"/>
        </w:rPr>
        <w:t xml:space="preserve">  </w:t>
      </w:r>
      <w:r>
        <w:rPr>
          <w:sz w:val="24"/>
          <w:szCs w:val="24"/>
          <w:cs/>
        </w:rPr>
        <w:t>включение</w:t>
      </w:r>
      <w:r w:rsidR="00F41C05">
        <w:rPr>
          <w:sz w:val="24"/>
          <w:szCs w:val="24"/>
          <w:cs/>
        </w:rPr>
        <w:t xml:space="preserve"> з</w:t>
      </w:r>
      <w:r>
        <w:rPr>
          <w:sz w:val="24"/>
          <w:szCs w:val="24"/>
          <w:cs/>
        </w:rPr>
        <w:t>аданий</w:t>
      </w:r>
      <w:r>
        <w:rPr>
          <w:sz w:val="24"/>
          <w:szCs w:val="24"/>
        </w:rPr>
        <w:t xml:space="preserve">  </w:t>
      </w:r>
      <w:r>
        <w:rPr>
          <w:sz w:val="24"/>
          <w:szCs w:val="24"/>
          <w:cs/>
        </w:rPr>
        <w:t>предметного</w:t>
      </w:r>
      <w:r>
        <w:rPr>
          <w:sz w:val="24"/>
          <w:szCs w:val="24"/>
        </w:rPr>
        <w:t xml:space="preserve">, </w:t>
      </w:r>
      <w:r>
        <w:rPr>
          <w:sz w:val="24"/>
          <w:szCs w:val="24"/>
          <w:cs/>
        </w:rPr>
        <w:t>метапредметного</w:t>
      </w:r>
      <w:r w:rsidR="00F41C05">
        <w:rPr>
          <w:sz w:val="24"/>
          <w:szCs w:val="24"/>
          <w:cs/>
        </w:rPr>
        <w:t xml:space="preserve"> </w:t>
      </w:r>
      <w:r>
        <w:rPr>
          <w:sz w:val="24"/>
          <w:szCs w:val="24"/>
          <w:cs/>
        </w:rPr>
        <w:t>и</w:t>
      </w:r>
      <w:r w:rsidR="00F41C05">
        <w:rPr>
          <w:sz w:val="24"/>
          <w:szCs w:val="24"/>
          <w:cs/>
        </w:rPr>
        <w:t xml:space="preserve"> </w:t>
      </w:r>
      <w:r>
        <w:rPr>
          <w:sz w:val="24"/>
          <w:szCs w:val="24"/>
          <w:cs/>
        </w:rPr>
        <w:t>личностного</w:t>
      </w:r>
      <w:r w:rsidR="00F41C05">
        <w:rPr>
          <w:sz w:val="24"/>
          <w:szCs w:val="24"/>
          <w:cs/>
        </w:rPr>
        <w:t xml:space="preserve"> </w:t>
      </w:r>
      <w:r>
        <w:rPr>
          <w:sz w:val="24"/>
          <w:szCs w:val="24"/>
          <w:cs/>
        </w:rPr>
        <w:t>плана</w:t>
      </w:r>
      <w:r>
        <w:rPr>
          <w:sz w:val="24"/>
          <w:szCs w:val="24"/>
        </w:rPr>
        <w:t xml:space="preserve">, </w:t>
      </w:r>
      <w:r>
        <w:rPr>
          <w:sz w:val="24"/>
          <w:szCs w:val="24"/>
          <w:cs/>
        </w:rPr>
        <w:t>что</w:t>
      </w:r>
      <w:r w:rsidR="00F41C05">
        <w:rPr>
          <w:sz w:val="24"/>
          <w:szCs w:val="24"/>
          <w:cs/>
        </w:rPr>
        <w:t xml:space="preserve"> </w:t>
      </w:r>
      <w:r>
        <w:rPr>
          <w:sz w:val="24"/>
          <w:szCs w:val="24"/>
          <w:cs/>
        </w:rPr>
        <w:t>позволяет</w:t>
      </w:r>
      <w:r w:rsidR="00F41C05">
        <w:rPr>
          <w:sz w:val="24"/>
          <w:szCs w:val="24"/>
          <w:cs/>
        </w:rPr>
        <w:t xml:space="preserve"> </w:t>
      </w:r>
      <w:r>
        <w:rPr>
          <w:sz w:val="24"/>
          <w:szCs w:val="24"/>
          <w:cs/>
        </w:rPr>
        <w:t>отследить</w:t>
      </w:r>
      <w:r w:rsidR="00F41C05">
        <w:rPr>
          <w:sz w:val="24"/>
          <w:szCs w:val="24"/>
          <w:cs/>
        </w:rPr>
        <w:t xml:space="preserve"> </w:t>
      </w:r>
      <w:r>
        <w:rPr>
          <w:sz w:val="24"/>
          <w:szCs w:val="24"/>
          <w:cs/>
        </w:rPr>
        <w:t>сформированность</w:t>
      </w:r>
      <w:r w:rsidR="00F41C05">
        <w:rPr>
          <w:sz w:val="24"/>
          <w:szCs w:val="24"/>
          <w:cs/>
        </w:rPr>
        <w:t xml:space="preserve"> </w:t>
      </w:r>
      <w:r>
        <w:rPr>
          <w:sz w:val="24"/>
          <w:szCs w:val="24"/>
          <w:cs/>
        </w:rPr>
        <w:t>УУД</w:t>
      </w:r>
      <w:r w:rsidR="00F41C05">
        <w:rPr>
          <w:sz w:val="24"/>
          <w:szCs w:val="24"/>
          <w:cs/>
        </w:rPr>
        <w:t xml:space="preserve"> </w:t>
      </w:r>
      <w:r>
        <w:rPr>
          <w:sz w:val="24"/>
          <w:szCs w:val="24"/>
          <w:cs/>
        </w:rPr>
        <w:t>у</w:t>
      </w:r>
      <w:r w:rsidR="00F41C05">
        <w:rPr>
          <w:sz w:val="24"/>
          <w:szCs w:val="24"/>
          <w:cs/>
        </w:rPr>
        <w:t xml:space="preserve"> </w:t>
      </w:r>
      <w:r>
        <w:rPr>
          <w:sz w:val="24"/>
          <w:szCs w:val="24"/>
          <w:cs/>
        </w:rPr>
        <w:t>учащихся</w:t>
      </w:r>
      <w:r>
        <w:rPr>
          <w:sz w:val="24"/>
          <w:szCs w:val="24"/>
        </w:rPr>
        <w:t>.</w:t>
      </w:r>
    </w:p>
    <w:p w:rsidR="00F359B3" w:rsidRDefault="000B4368" w:rsidP="00614C5D">
      <w:pPr>
        <w:pStyle w:val="1"/>
        <w:numPr>
          <w:ilvl w:val="0"/>
          <w:numId w:val="20"/>
        </w:numPr>
        <w:tabs>
          <w:tab w:val="left" w:pos="1156"/>
        </w:tabs>
        <w:spacing w:before="5" w:line="319" w:lineRule="exact"/>
        <w:ind w:left="1155" w:hanging="212"/>
        <w:jc w:val="both"/>
        <w:rPr>
          <w:sz w:val="24"/>
          <w:szCs w:val="24"/>
        </w:rPr>
      </w:pPr>
      <w:r>
        <w:rPr>
          <w:sz w:val="24"/>
          <w:szCs w:val="24"/>
        </w:rPr>
        <w:t>Перечень проверяемых образовательных</w:t>
      </w:r>
      <w:r w:rsidR="00F41C05">
        <w:rPr>
          <w:sz w:val="24"/>
          <w:szCs w:val="24"/>
        </w:rPr>
        <w:t xml:space="preserve"> </w:t>
      </w:r>
      <w:r>
        <w:rPr>
          <w:sz w:val="24"/>
          <w:szCs w:val="24"/>
        </w:rPr>
        <w:t>результатов</w:t>
      </w:r>
    </w:p>
    <w:p w:rsidR="00F359B3" w:rsidRDefault="00614C5D" w:rsidP="00614C5D">
      <w:pPr>
        <w:pStyle w:val="a7"/>
        <w:ind w:left="0" w:right="266" w:firstLine="0"/>
        <w:jc w:val="both"/>
        <w:rPr>
          <w:i/>
          <w:sz w:val="24"/>
          <w:szCs w:val="24"/>
        </w:rPr>
      </w:pPr>
      <w:r>
        <w:rPr>
          <w:sz w:val="24"/>
          <w:szCs w:val="24"/>
        </w:rPr>
        <w:t>1.</w:t>
      </w:r>
      <w:r w:rsidR="000B4368">
        <w:rPr>
          <w:sz w:val="24"/>
          <w:szCs w:val="24"/>
        </w:rPr>
        <w:t>Умение анализировать, обобщать и интерпретировать географическую информацию (</w:t>
      </w:r>
      <w:r w:rsidR="000B4368">
        <w:rPr>
          <w:i/>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 описывать уникальные особенности Земли как планеты, приводить примеры географических следствий движения</w:t>
      </w:r>
      <w:r w:rsidR="00F41C05">
        <w:rPr>
          <w:i/>
          <w:sz w:val="24"/>
          <w:szCs w:val="24"/>
        </w:rPr>
        <w:t xml:space="preserve"> </w:t>
      </w:r>
      <w:r w:rsidR="000B4368">
        <w:rPr>
          <w:i/>
          <w:sz w:val="24"/>
          <w:szCs w:val="24"/>
        </w:rPr>
        <w:t>Земли).</w:t>
      </w:r>
    </w:p>
    <w:p w:rsidR="00F359B3" w:rsidRDefault="00614C5D" w:rsidP="00614C5D">
      <w:pPr>
        <w:pStyle w:val="a7"/>
        <w:tabs>
          <w:tab w:val="left" w:pos="715"/>
        </w:tabs>
        <w:spacing w:line="242" w:lineRule="auto"/>
        <w:ind w:left="0" w:right="274" w:firstLine="0"/>
        <w:jc w:val="both"/>
        <w:rPr>
          <w:sz w:val="24"/>
          <w:szCs w:val="24"/>
        </w:rPr>
      </w:pPr>
      <w:r>
        <w:rPr>
          <w:sz w:val="24"/>
          <w:szCs w:val="24"/>
        </w:rPr>
        <w:t>2.</w:t>
      </w:r>
      <w:r w:rsidR="000B4368">
        <w:rPr>
          <w:sz w:val="24"/>
          <w:szCs w:val="24"/>
        </w:rPr>
        <w:t>Умение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w:t>
      </w:r>
      <w:r w:rsidR="00F41C05">
        <w:rPr>
          <w:sz w:val="24"/>
          <w:szCs w:val="24"/>
        </w:rPr>
        <w:t xml:space="preserve"> </w:t>
      </w:r>
      <w:r w:rsidR="000B4368">
        <w:rPr>
          <w:sz w:val="24"/>
          <w:szCs w:val="24"/>
        </w:rPr>
        <w:t>содержания;</w:t>
      </w:r>
    </w:p>
    <w:p w:rsidR="00F359B3" w:rsidRDefault="00614C5D" w:rsidP="00614C5D">
      <w:pPr>
        <w:pStyle w:val="a7"/>
        <w:tabs>
          <w:tab w:val="left" w:pos="590"/>
        </w:tabs>
        <w:spacing w:line="316" w:lineRule="exact"/>
        <w:ind w:left="0" w:firstLine="0"/>
        <w:jc w:val="both"/>
        <w:rPr>
          <w:sz w:val="24"/>
          <w:szCs w:val="24"/>
        </w:rPr>
      </w:pPr>
      <w:r>
        <w:rPr>
          <w:sz w:val="24"/>
          <w:szCs w:val="24"/>
        </w:rPr>
        <w:t>3.</w:t>
      </w:r>
      <w:r w:rsidR="000B4368">
        <w:rPr>
          <w:sz w:val="24"/>
          <w:szCs w:val="24"/>
        </w:rPr>
        <w:t>Объяснение значений изученных понятий.</w:t>
      </w:r>
    </w:p>
    <w:p w:rsidR="00F359B3" w:rsidRDefault="00614C5D" w:rsidP="00614C5D">
      <w:pPr>
        <w:pStyle w:val="a7"/>
        <w:tabs>
          <w:tab w:val="left" w:pos="518"/>
        </w:tabs>
        <w:ind w:left="0" w:firstLine="0"/>
        <w:jc w:val="both"/>
        <w:rPr>
          <w:sz w:val="24"/>
          <w:szCs w:val="24"/>
        </w:rPr>
      </w:pPr>
      <w:r>
        <w:rPr>
          <w:sz w:val="24"/>
          <w:szCs w:val="24"/>
        </w:rPr>
        <w:t>4.</w:t>
      </w:r>
      <w:r w:rsidR="000B4368">
        <w:rPr>
          <w:sz w:val="24"/>
          <w:szCs w:val="24"/>
        </w:rPr>
        <w:t>Построение элементов плана</w:t>
      </w:r>
      <w:r w:rsidR="00F41C05">
        <w:rPr>
          <w:sz w:val="24"/>
          <w:szCs w:val="24"/>
        </w:rPr>
        <w:t xml:space="preserve"> </w:t>
      </w:r>
      <w:r w:rsidR="000B4368">
        <w:rPr>
          <w:sz w:val="24"/>
          <w:szCs w:val="24"/>
        </w:rPr>
        <w:t>местности;</w:t>
      </w:r>
    </w:p>
    <w:p w:rsidR="00F359B3" w:rsidRDefault="000B4368" w:rsidP="00614C5D">
      <w:pPr>
        <w:pStyle w:val="1"/>
        <w:ind w:left="944"/>
        <w:jc w:val="both"/>
        <w:rPr>
          <w:sz w:val="24"/>
          <w:szCs w:val="24"/>
        </w:rPr>
      </w:pPr>
      <w:r>
        <w:rPr>
          <w:sz w:val="24"/>
          <w:szCs w:val="24"/>
        </w:rPr>
        <w:t>3.Перечень проверяемых элементов содержания</w:t>
      </w:r>
    </w:p>
    <w:p w:rsidR="00F359B3" w:rsidRDefault="000B4368" w:rsidP="00614C5D">
      <w:pPr>
        <w:pStyle w:val="a7"/>
        <w:numPr>
          <w:ilvl w:val="0"/>
          <w:numId w:val="22"/>
        </w:numPr>
        <w:tabs>
          <w:tab w:val="left" w:pos="1329"/>
        </w:tabs>
        <w:ind w:right="268" w:firstLine="710"/>
        <w:jc w:val="both"/>
        <w:rPr>
          <w:sz w:val="24"/>
          <w:szCs w:val="24"/>
        </w:rPr>
      </w:pPr>
      <w:r>
        <w:rPr>
          <w:sz w:val="24"/>
          <w:szCs w:val="24"/>
        </w:rPr>
        <w:t>Развитие географических знаний о Земле (Выдающиеся географические открытия.)</w:t>
      </w:r>
    </w:p>
    <w:p w:rsidR="00F359B3" w:rsidRDefault="000B4368" w:rsidP="00614C5D">
      <w:pPr>
        <w:pStyle w:val="a7"/>
        <w:numPr>
          <w:ilvl w:val="0"/>
          <w:numId w:val="22"/>
        </w:numPr>
        <w:tabs>
          <w:tab w:val="left" w:pos="599"/>
        </w:tabs>
        <w:ind w:right="266" w:firstLine="0"/>
        <w:jc w:val="both"/>
        <w:rPr>
          <w:sz w:val="24"/>
          <w:szCs w:val="24"/>
        </w:rPr>
      </w:pPr>
      <w:r>
        <w:rPr>
          <w:sz w:val="24"/>
          <w:szCs w:val="24"/>
        </w:rPr>
        <w:t>Изображения Земной поверхности и их использование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Азимут. Способы изображения рельефа земной поверхности. Условные знаки. Отличие карты от плана. Чтение карты, определение местоположения географических</w:t>
      </w:r>
      <w:r w:rsidR="00F41C05">
        <w:rPr>
          <w:sz w:val="24"/>
          <w:szCs w:val="24"/>
        </w:rPr>
        <w:t xml:space="preserve"> </w:t>
      </w:r>
      <w:r>
        <w:rPr>
          <w:sz w:val="24"/>
          <w:szCs w:val="24"/>
        </w:rPr>
        <w:t>объектов)</w:t>
      </w:r>
    </w:p>
    <w:p w:rsidR="00F359B3" w:rsidRDefault="000B4368" w:rsidP="00614C5D">
      <w:pPr>
        <w:pStyle w:val="a7"/>
        <w:numPr>
          <w:ilvl w:val="0"/>
          <w:numId w:val="22"/>
        </w:numPr>
        <w:tabs>
          <w:tab w:val="left" w:pos="1233"/>
        </w:tabs>
        <w:spacing w:line="242" w:lineRule="auto"/>
        <w:ind w:right="262" w:firstLine="710"/>
        <w:jc w:val="both"/>
        <w:rPr>
          <w:sz w:val="24"/>
          <w:szCs w:val="24"/>
        </w:rPr>
      </w:pPr>
      <w:r>
        <w:rPr>
          <w:sz w:val="24"/>
          <w:szCs w:val="24"/>
        </w:rPr>
        <w:t>Земля – планета Солнечной системы. (Форма, размеры и движения Земли, их географические следствия. Объекты Солнечной</w:t>
      </w:r>
      <w:r w:rsidR="00F41C05">
        <w:rPr>
          <w:sz w:val="24"/>
          <w:szCs w:val="24"/>
        </w:rPr>
        <w:t xml:space="preserve"> </w:t>
      </w:r>
      <w:r>
        <w:rPr>
          <w:sz w:val="24"/>
          <w:szCs w:val="24"/>
        </w:rPr>
        <w:t>системы.)</w:t>
      </w:r>
    </w:p>
    <w:p w:rsidR="00F359B3" w:rsidRDefault="000B4368" w:rsidP="00614C5D">
      <w:pPr>
        <w:pStyle w:val="a7"/>
        <w:numPr>
          <w:ilvl w:val="0"/>
          <w:numId w:val="22"/>
        </w:numPr>
        <w:tabs>
          <w:tab w:val="left" w:pos="1361"/>
          <w:tab w:val="left" w:pos="1362"/>
          <w:tab w:val="left" w:pos="2860"/>
          <w:tab w:val="left" w:pos="3158"/>
          <w:tab w:val="left" w:pos="4476"/>
          <w:tab w:val="left" w:pos="5785"/>
          <w:tab w:val="left" w:pos="6792"/>
          <w:tab w:val="left" w:pos="7996"/>
          <w:tab w:val="left" w:pos="9100"/>
          <w:tab w:val="left" w:pos="9455"/>
        </w:tabs>
        <w:ind w:right="265" w:firstLine="710"/>
        <w:jc w:val="both"/>
        <w:rPr>
          <w:sz w:val="24"/>
          <w:szCs w:val="24"/>
        </w:rPr>
      </w:pPr>
      <w:r>
        <w:rPr>
          <w:sz w:val="24"/>
          <w:szCs w:val="24"/>
        </w:rPr>
        <w:t>Литосфера</w:t>
      </w:r>
      <w:r>
        <w:rPr>
          <w:sz w:val="24"/>
          <w:szCs w:val="24"/>
        </w:rPr>
        <w:tab/>
        <w:t>-</w:t>
      </w:r>
      <w:r>
        <w:rPr>
          <w:sz w:val="24"/>
          <w:szCs w:val="24"/>
        </w:rPr>
        <w:tab/>
        <w:t>каменная</w:t>
      </w:r>
      <w:r>
        <w:rPr>
          <w:sz w:val="24"/>
          <w:szCs w:val="24"/>
        </w:rPr>
        <w:tab/>
        <w:t>оболочка</w:t>
      </w:r>
      <w:r>
        <w:rPr>
          <w:sz w:val="24"/>
          <w:szCs w:val="24"/>
        </w:rPr>
        <w:tab/>
        <w:t>Земли.</w:t>
      </w:r>
      <w:r>
        <w:rPr>
          <w:sz w:val="24"/>
          <w:szCs w:val="24"/>
        </w:rPr>
        <w:tab/>
        <w:t>(Горные</w:t>
      </w:r>
      <w:r>
        <w:rPr>
          <w:sz w:val="24"/>
          <w:szCs w:val="24"/>
        </w:rPr>
        <w:tab/>
        <w:t>породы</w:t>
      </w:r>
      <w:r>
        <w:rPr>
          <w:sz w:val="24"/>
          <w:szCs w:val="24"/>
        </w:rPr>
        <w:tab/>
        <w:t>и</w:t>
      </w:r>
      <w:r>
        <w:rPr>
          <w:sz w:val="24"/>
          <w:szCs w:val="24"/>
        </w:rPr>
        <w:tab/>
      </w:r>
      <w:r>
        <w:rPr>
          <w:spacing w:val="-3"/>
          <w:sz w:val="24"/>
          <w:szCs w:val="24"/>
        </w:rPr>
        <w:t xml:space="preserve">полезные </w:t>
      </w:r>
      <w:r>
        <w:rPr>
          <w:sz w:val="24"/>
          <w:szCs w:val="24"/>
        </w:rPr>
        <w:t>ископаемые. Состав земной коры, ее строение под материками и</w:t>
      </w:r>
      <w:r w:rsidR="00F41C05">
        <w:rPr>
          <w:sz w:val="24"/>
          <w:szCs w:val="24"/>
        </w:rPr>
        <w:t xml:space="preserve"> </w:t>
      </w:r>
      <w:r>
        <w:rPr>
          <w:sz w:val="24"/>
          <w:szCs w:val="24"/>
        </w:rPr>
        <w:t>океанами.)</w:t>
      </w:r>
    </w:p>
    <w:p w:rsidR="00F359B3" w:rsidRDefault="000B4368">
      <w:pPr>
        <w:pStyle w:val="1"/>
        <w:numPr>
          <w:ilvl w:val="0"/>
          <w:numId w:val="23"/>
        </w:numPr>
        <w:tabs>
          <w:tab w:val="left" w:pos="1156"/>
        </w:tabs>
        <w:spacing w:before="0"/>
        <w:jc w:val="left"/>
        <w:rPr>
          <w:sz w:val="24"/>
          <w:szCs w:val="24"/>
        </w:rPr>
      </w:pPr>
      <w:r>
        <w:rPr>
          <w:sz w:val="24"/>
          <w:szCs w:val="24"/>
        </w:rPr>
        <w:t>Структура работы.</w:t>
      </w:r>
    </w:p>
    <w:tbl>
      <w:tblPr>
        <w:tblW w:w="1060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1"/>
        <w:gridCol w:w="5244"/>
        <w:gridCol w:w="1277"/>
        <w:gridCol w:w="1560"/>
        <w:gridCol w:w="1700"/>
      </w:tblGrid>
      <w:tr w:rsidR="00F359B3">
        <w:trPr>
          <w:trHeight w:val="1103"/>
        </w:trPr>
        <w:tc>
          <w:tcPr>
            <w:tcW w:w="821" w:type="dxa"/>
          </w:tcPr>
          <w:p w:rsidR="00F359B3" w:rsidRDefault="000B4368">
            <w:pPr>
              <w:pStyle w:val="TableParagraph"/>
              <w:ind w:right="179"/>
              <w:rPr>
                <w:sz w:val="24"/>
                <w:szCs w:val="24"/>
              </w:rPr>
            </w:pPr>
            <w:r>
              <w:rPr>
                <w:sz w:val="24"/>
                <w:szCs w:val="24"/>
              </w:rPr>
              <w:t>№ зада ния</w:t>
            </w:r>
          </w:p>
        </w:tc>
        <w:tc>
          <w:tcPr>
            <w:tcW w:w="5244" w:type="dxa"/>
          </w:tcPr>
          <w:p w:rsidR="00F359B3" w:rsidRDefault="000B4368">
            <w:pPr>
              <w:pStyle w:val="TableParagraph"/>
              <w:ind w:left="105"/>
              <w:rPr>
                <w:sz w:val="24"/>
                <w:szCs w:val="24"/>
              </w:rPr>
            </w:pPr>
            <w:r>
              <w:rPr>
                <w:sz w:val="24"/>
                <w:szCs w:val="24"/>
              </w:rPr>
              <w:t>Краткое описание задания</w:t>
            </w:r>
          </w:p>
        </w:tc>
        <w:tc>
          <w:tcPr>
            <w:tcW w:w="1277" w:type="dxa"/>
          </w:tcPr>
          <w:p w:rsidR="00F359B3" w:rsidRDefault="000B4368">
            <w:pPr>
              <w:pStyle w:val="TableParagraph"/>
              <w:ind w:left="109"/>
              <w:rPr>
                <w:sz w:val="24"/>
                <w:szCs w:val="24"/>
              </w:rPr>
            </w:pPr>
            <w:r>
              <w:rPr>
                <w:sz w:val="24"/>
                <w:szCs w:val="24"/>
              </w:rPr>
              <w:t>Проверяе мый результат</w:t>
            </w:r>
          </w:p>
        </w:tc>
        <w:tc>
          <w:tcPr>
            <w:tcW w:w="1560" w:type="dxa"/>
          </w:tcPr>
          <w:p w:rsidR="00F359B3" w:rsidRDefault="000B4368">
            <w:pPr>
              <w:pStyle w:val="TableParagraph"/>
              <w:ind w:right="95"/>
              <w:jc w:val="both"/>
              <w:rPr>
                <w:sz w:val="24"/>
                <w:szCs w:val="24"/>
              </w:rPr>
            </w:pPr>
            <w:r>
              <w:rPr>
                <w:sz w:val="24"/>
                <w:szCs w:val="24"/>
              </w:rPr>
              <w:t>Проверяемы й элемент содержания</w:t>
            </w:r>
          </w:p>
        </w:tc>
        <w:tc>
          <w:tcPr>
            <w:tcW w:w="1700" w:type="dxa"/>
          </w:tcPr>
          <w:p w:rsidR="00F359B3" w:rsidRDefault="000B4368">
            <w:pPr>
              <w:pStyle w:val="TableParagraph"/>
              <w:tabs>
                <w:tab w:val="left" w:pos="1232"/>
              </w:tabs>
              <w:ind w:left="105" w:right="98"/>
              <w:rPr>
                <w:sz w:val="24"/>
                <w:szCs w:val="24"/>
              </w:rPr>
            </w:pPr>
            <w:r>
              <w:rPr>
                <w:sz w:val="24"/>
                <w:szCs w:val="24"/>
              </w:rPr>
              <w:t>Уровень: базовый</w:t>
            </w:r>
            <w:r>
              <w:rPr>
                <w:sz w:val="24"/>
                <w:szCs w:val="24"/>
              </w:rPr>
              <w:tab/>
            </w:r>
            <w:r>
              <w:rPr>
                <w:spacing w:val="-5"/>
                <w:sz w:val="24"/>
                <w:szCs w:val="24"/>
              </w:rPr>
              <w:t xml:space="preserve">(Б), </w:t>
            </w:r>
            <w:r>
              <w:rPr>
                <w:sz w:val="24"/>
                <w:szCs w:val="24"/>
              </w:rPr>
              <w:t>повышенный</w:t>
            </w:r>
          </w:p>
          <w:p w:rsidR="00F359B3" w:rsidRDefault="000B4368">
            <w:pPr>
              <w:pStyle w:val="TableParagraph"/>
              <w:spacing w:line="264" w:lineRule="exact"/>
              <w:ind w:left="105"/>
              <w:rPr>
                <w:sz w:val="24"/>
                <w:szCs w:val="24"/>
              </w:rPr>
            </w:pPr>
            <w:r>
              <w:rPr>
                <w:sz w:val="24"/>
                <w:szCs w:val="24"/>
              </w:rPr>
              <w:t>(П)</w:t>
            </w:r>
          </w:p>
        </w:tc>
      </w:tr>
      <w:tr w:rsidR="00F359B3">
        <w:trPr>
          <w:trHeight w:val="964"/>
        </w:trPr>
        <w:tc>
          <w:tcPr>
            <w:tcW w:w="821" w:type="dxa"/>
          </w:tcPr>
          <w:p w:rsidR="00F359B3" w:rsidRDefault="000B4368">
            <w:pPr>
              <w:pStyle w:val="TableParagraph"/>
              <w:rPr>
                <w:sz w:val="24"/>
                <w:szCs w:val="24"/>
              </w:rPr>
            </w:pPr>
            <w:r>
              <w:rPr>
                <w:w w:val="99"/>
                <w:sz w:val="24"/>
                <w:szCs w:val="24"/>
              </w:rPr>
              <w:t>I</w:t>
            </w:r>
          </w:p>
        </w:tc>
        <w:tc>
          <w:tcPr>
            <w:tcW w:w="5244" w:type="dxa"/>
          </w:tcPr>
          <w:p w:rsidR="00F359B3" w:rsidRDefault="000B4368">
            <w:pPr>
              <w:pStyle w:val="TableParagraph"/>
              <w:tabs>
                <w:tab w:val="left" w:pos="2144"/>
                <w:tab w:val="left" w:pos="4350"/>
              </w:tabs>
              <w:ind w:left="105" w:right="99"/>
              <w:rPr>
                <w:sz w:val="24"/>
                <w:szCs w:val="24"/>
              </w:rPr>
            </w:pPr>
            <w:r>
              <w:rPr>
                <w:sz w:val="24"/>
                <w:szCs w:val="24"/>
              </w:rPr>
              <w:t>Установить</w:t>
            </w:r>
            <w:r>
              <w:rPr>
                <w:sz w:val="24"/>
                <w:szCs w:val="24"/>
              </w:rPr>
              <w:tab/>
              <w:t>соответствие</w:t>
            </w:r>
            <w:r>
              <w:rPr>
                <w:sz w:val="24"/>
                <w:szCs w:val="24"/>
              </w:rPr>
              <w:tab/>
              <w:t>между фамилией путешественника и</w:t>
            </w:r>
            <w:r w:rsidR="009043D1">
              <w:rPr>
                <w:sz w:val="24"/>
                <w:szCs w:val="24"/>
              </w:rPr>
              <w:t xml:space="preserve"> </w:t>
            </w:r>
            <w:r>
              <w:rPr>
                <w:sz w:val="24"/>
                <w:szCs w:val="24"/>
              </w:rPr>
              <w:t>сделанным</w:t>
            </w:r>
          </w:p>
          <w:p w:rsidR="00F359B3" w:rsidRDefault="000B4368">
            <w:pPr>
              <w:pStyle w:val="TableParagraph"/>
              <w:spacing w:line="308" w:lineRule="exact"/>
              <w:ind w:left="105"/>
              <w:rPr>
                <w:sz w:val="24"/>
                <w:szCs w:val="24"/>
              </w:rPr>
            </w:pPr>
            <w:r>
              <w:rPr>
                <w:sz w:val="24"/>
                <w:szCs w:val="24"/>
              </w:rPr>
              <w:t>им открытием</w:t>
            </w:r>
          </w:p>
        </w:tc>
        <w:tc>
          <w:tcPr>
            <w:tcW w:w="1277" w:type="dxa"/>
          </w:tcPr>
          <w:p w:rsidR="00F359B3" w:rsidRDefault="000B4368">
            <w:pPr>
              <w:pStyle w:val="TableParagraph"/>
              <w:ind w:left="13"/>
              <w:jc w:val="center"/>
              <w:rPr>
                <w:sz w:val="24"/>
                <w:szCs w:val="24"/>
              </w:rPr>
            </w:pPr>
            <w:r>
              <w:rPr>
                <w:w w:val="99"/>
                <w:sz w:val="24"/>
                <w:szCs w:val="24"/>
              </w:rPr>
              <w:t>1</w:t>
            </w:r>
          </w:p>
        </w:tc>
        <w:tc>
          <w:tcPr>
            <w:tcW w:w="1560" w:type="dxa"/>
          </w:tcPr>
          <w:p w:rsidR="00F359B3" w:rsidRDefault="000B4368">
            <w:pPr>
              <w:pStyle w:val="TableParagraph"/>
              <w:ind w:left="9"/>
              <w:jc w:val="center"/>
              <w:rPr>
                <w:sz w:val="24"/>
                <w:szCs w:val="24"/>
              </w:rPr>
            </w:pPr>
            <w:r>
              <w:rPr>
                <w:w w:val="99"/>
                <w:sz w:val="24"/>
                <w:szCs w:val="24"/>
              </w:rPr>
              <w:t>1</w:t>
            </w:r>
          </w:p>
        </w:tc>
        <w:tc>
          <w:tcPr>
            <w:tcW w:w="1700" w:type="dxa"/>
          </w:tcPr>
          <w:p w:rsidR="00F359B3" w:rsidRDefault="000B4368">
            <w:pPr>
              <w:pStyle w:val="TableParagraph"/>
              <w:jc w:val="center"/>
              <w:rPr>
                <w:sz w:val="24"/>
                <w:szCs w:val="24"/>
              </w:rPr>
            </w:pPr>
            <w:r>
              <w:rPr>
                <w:w w:val="99"/>
                <w:sz w:val="24"/>
                <w:szCs w:val="24"/>
              </w:rPr>
              <w:t>П</w:t>
            </w:r>
          </w:p>
        </w:tc>
      </w:tr>
      <w:tr w:rsidR="00F359B3">
        <w:trPr>
          <w:trHeight w:val="643"/>
        </w:trPr>
        <w:tc>
          <w:tcPr>
            <w:tcW w:w="821" w:type="dxa"/>
          </w:tcPr>
          <w:p w:rsidR="00F359B3" w:rsidRDefault="000B4368">
            <w:pPr>
              <w:pStyle w:val="TableParagraph"/>
              <w:rPr>
                <w:sz w:val="24"/>
                <w:szCs w:val="24"/>
              </w:rPr>
            </w:pPr>
            <w:r>
              <w:rPr>
                <w:sz w:val="24"/>
                <w:szCs w:val="24"/>
              </w:rPr>
              <w:t>II</w:t>
            </w:r>
          </w:p>
        </w:tc>
        <w:tc>
          <w:tcPr>
            <w:tcW w:w="5244" w:type="dxa"/>
          </w:tcPr>
          <w:p w:rsidR="00F359B3" w:rsidRDefault="000B4368">
            <w:pPr>
              <w:pStyle w:val="TableParagraph"/>
              <w:ind w:left="105"/>
              <w:rPr>
                <w:sz w:val="24"/>
                <w:szCs w:val="24"/>
              </w:rPr>
            </w:pPr>
            <w:r>
              <w:rPr>
                <w:sz w:val="24"/>
                <w:szCs w:val="24"/>
              </w:rPr>
              <w:t>Тестовые задания.</w:t>
            </w:r>
          </w:p>
        </w:tc>
        <w:tc>
          <w:tcPr>
            <w:tcW w:w="1277" w:type="dxa"/>
          </w:tcPr>
          <w:p w:rsidR="00F359B3" w:rsidRDefault="000B4368">
            <w:pPr>
              <w:pStyle w:val="TableParagraph"/>
              <w:ind w:left="340" w:right="327"/>
              <w:jc w:val="center"/>
              <w:rPr>
                <w:sz w:val="24"/>
                <w:szCs w:val="24"/>
              </w:rPr>
            </w:pPr>
            <w:r>
              <w:rPr>
                <w:sz w:val="24"/>
                <w:szCs w:val="24"/>
              </w:rPr>
              <w:t>1,2,3</w:t>
            </w:r>
          </w:p>
        </w:tc>
        <w:tc>
          <w:tcPr>
            <w:tcW w:w="1560" w:type="dxa"/>
          </w:tcPr>
          <w:p w:rsidR="00F359B3" w:rsidRDefault="000B4368">
            <w:pPr>
              <w:pStyle w:val="TableParagraph"/>
              <w:ind w:left="584" w:right="575"/>
              <w:jc w:val="center"/>
              <w:rPr>
                <w:sz w:val="24"/>
                <w:szCs w:val="24"/>
              </w:rPr>
            </w:pPr>
            <w:r>
              <w:rPr>
                <w:sz w:val="24"/>
                <w:szCs w:val="24"/>
              </w:rPr>
              <w:t>1,2</w:t>
            </w:r>
          </w:p>
        </w:tc>
        <w:tc>
          <w:tcPr>
            <w:tcW w:w="1700" w:type="dxa"/>
          </w:tcPr>
          <w:p w:rsidR="00F359B3" w:rsidRDefault="000B4368">
            <w:pPr>
              <w:pStyle w:val="TableParagraph"/>
              <w:ind w:left="283"/>
              <w:rPr>
                <w:sz w:val="24"/>
                <w:szCs w:val="24"/>
              </w:rPr>
            </w:pPr>
            <w:r>
              <w:rPr>
                <w:sz w:val="24"/>
                <w:szCs w:val="24"/>
              </w:rPr>
              <w:t>№ 1-9(Б)</w:t>
            </w:r>
          </w:p>
          <w:p w:rsidR="00F359B3" w:rsidRDefault="000B4368">
            <w:pPr>
              <w:pStyle w:val="TableParagraph"/>
              <w:spacing w:line="308" w:lineRule="exact"/>
              <w:ind w:left="307"/>
              <w:rPr>
                <w:sz w:val="24"/>
                <w:szCs w:val="24"/>
              </w:rPr>
            </w:pPr>
            <w:r>
              <w:rPr>
                <w:sz w:val="24"/>
                <w:szCs w:val="24"/>
              </w:rPr>
              <w:t>№ 10(П)</w:t>
            </w:r>
          </w:p>
        </w:tc>
      </w:tr>
      <w:tr w:rsidR="00F359B3">
        <w:trPr>
          <w:trHeight w:val="1290"/>
        </w:trPr>
        <w:tc>
          <w:tcPr>
            <w:tcW w:w="821" w:type="dxa"/>
          </w:tcPr>
          <w:p w:rsidR="00F359B3" w:rsidRDefault="000B4368">
            <w:pPr>
              <w:pStyle w:val="TableParagraph"/>
              <w:spacing w:line="320" w:lineRule="exact"/>
              <w:rPr>
                <w:sz w:val="24"/>
                <w:szCs w:val="24"/>
              </w:rPr>
            </w:pPr>
            <w:r>
              <w:rPr>
                <w:sz w:val="24"/>
                <w:szCs w:val="24"/>
              </w:rPr>
              <w:t>III</w:t>
            </w:r>
          </w:p>
        </w:tc>
        <w:tc>
          <w:tcPr>
            <w:tcW w:w="5244" w:type="dxa"/>
          </w:tcPr>
          <w:p w:rsidR="00F359B3" w:rsidRDefault="000B4368">
            <w:pPr>
              <w:pStyle w:val="TableParagraph"/>
              <w:tabs>
                <w:tab w:val="left" w:pos="1510"/>
                <w:tab w:val="left" w:pos="2167"/>
                <w:tab w:val="left" w:pos="2431"/>
                <w:tab w:val="left" w:pos="3361"/>
                <w:tab w:val="left" w:pos="3965"/>
              </w:tabs>
              <w:spacing w:before="1" w:line="322" w:lineRule="exact"/>
              <w:ind w:left="105" w:right="102"/>
              <w:rPr>
                <w:sz w:val="24"/>
                <w:szCs w:val="24"/>
              </w:rPr>
            </w:pPr>
            <w:r>
              <w:rPr>
                <w:sz w:val="24"/>
                <w:szCs w:val="24"/>
              </w:rPr>
              <w:t>Земля – планета Солнечной системы. (задания</w:t>
            </w:r>
            <w:r>
              <w:rPr>
                <w:sz w:val="24"/>
                <w:szCs w:val="24"/>
              </w:rPr>
              <w:tab/>
              <w:t>на</w:t>
            </w:r>
            <w:r>
              <w:rPr>
                <w:sz w:val="24"/>
                <w:szCs w:val="24"/>
              </w:rPr>
              <w:tab/>
              <w:t>знание</w:t>
            </w:r>
            <w:r>
              <w:rPr>
                <w:sz w:val="24"/>
                <w:szCs w:val="24"/>
              </w:rPr>
              <w:tab/>
            </w:r>
            <w:r>
              <w:rPr>
                <w:w w:val="95"/>
                <w:sz w:val="24"/>
                <w:szCs w:val="24"/>
              </w:rPr>
              <w:t xml:space="preserve">терминологии, </w:t>
            </w:r>
            <w:r>
              <w:rPr>
                <w:sz w:val="24"/>
                <w:szCs w:val="24"/>
              </w:rPr>
              <w:t>объектов</w:t>
            </w:r>
            <w:r>
              <w:rPr>
                <w:sz w:val="24"/>
                <w:szCs w:val="24"/>
              </w:rPr>
              <w:tab/>
              <w:t>С.С.,</w:t>
            </w:r>
            <w:r>
              <w:rPr>
                <w:sz w:val="24"/>
                <w:szCs w:val="24"/>
              </w:rPr>
              <w:tab/>
            </w:r>
            <w:r>
              <w:rPr>
                <w:sz w:val="24"/>
                <w:szCs w:val="24"/>
              </w:rPr>
              <w:tab/>
              <w:t>следствий</w:t>
            </w:r>
            <w:r>
              <w:rPr>
                <w:sz w:val="24"/>
                <w:szCs w:val="24"/>
              </w:rPr>
              <w:tab/>
            </w:r>
            <w:r>
              <w:rPr>
                <w:w w:val="95"/>
                <w:sz w:val="24"/>
                <w:szCs w:val="24"/>
              </w:rPr>
              <w:t xml:space="preserve">вращения </w:t>
            </w:r>
            <w:r>
              <w:rPr>
                <w:sz w:val="24"/>
                <w:szCs w:val="24"/>
              </w:rPr>
              <w:t>Земли.)</w:t>
            </w:r>
          </w:p>
        </w:tc>
        <w:tc>
          <w:tcPr>
            <w:tcW w:w="1277" w:type="dxa"/>
          </w:tcPr>
          <w:p w:rsidR="00F359B3" w:rsidRDefault="000B4368">
            <w:pPr>
              <w:pStyle w:val="TableParagraph"/>
              <w:spacing w:line="320" w:lineRule="exact"/>
              <w:ind w:left="340" w:right="327"/>
              <w:jc w:val="center"/>
              <w:rPr>
                <w:sz w:val="24"/>
                <w:szCs w:val="24"/>
              </w:rPr>
            </w:pPr>
            <w:r>
              <w:rPr>
                <w:sz w:val="24"/>
                <w:szCs w:val="24"/>
              </w:rPr>
              <w:t>1,2,3</w:t>
            </w:r>
          </w:p>
        </w:tc>
        <w:tc>
          <w:tcPr>
            <w:tcW w:w="1560" w:type="dxa"/>
          </w:tcPr>
          <w:p w:rsidR="00F359B3" w:rsidRDefault="000B4368">
            <w:pPr>
              <w:pStyle w:val="TableParagraph"/>
              <w:spacing w:line="320" w:lineRule="exact"/>
              <w:ind w:left="9"/>
              <w:jc w:val="center"/>
              <w:rPr>
                <w:sz w:val="24"/>
                <w:szCs w:val="24"/>
              </w:rPr>
            </w:pPr>
            <w:r>
              <w:rPr>
                <w:w w:val="99"/>
                <w:sz w:val="24"/>
                <w:szCs w:val="24"/>
              </w:rPr>
              <w:t>3</w:t>
            </w:r>
          </w:p>
        </w:tc>
        <w:tc>
          <w:tcPr>
            <w:tcW w:w="1700" w:type="dxa"/>
          </w:tcPr>
          <w:p w:rsidR="00F359B3" w:rsidRDefault="000B4368">
            <w:pPr>
              <w:pStyle w:val="TableParagraph"/>
              <w:spacing w:line="319" w:lineRule="exact"/>
              <w:ind w:left="283"/>
              <w:rPr>
                <w:sz w:val="24"/>
                <w:szCs w:val="24"/>
              </w:rPr>
            </w:pPr>
            <w:r>
              <w:rPr>
                <w:sz w:val="24"/>
                <w:szCs w:val="24"/>
              </w:rPr>
              <w:t>№ 1-5(Б)</w:t>
            </w:r>
          </w:p>
          <w:p w:rsidR="00F359B3" w:rsidRDefault="000B4368">
            <w:pPr>
              <w:pStyle w:val="TableParagraph"/>
              <w:ind w:left="259"/>
              <w:rPr>
                <w:sz w:val="24"/>
                <w:szCs w:val="24"/>
              </w:rPr>
            </w:pPr>
            <w:r>
              <w:rPr>
                <w:sz w:val="24"/>
                <w:szCs w:val="24"/>
              </w:rPr>
              <w:t>№ 6-8(П)</w:t>
            </w:r>
          </w:p>
        </w:tc>
      </w:tr>
      <w:tr w:rsidR="00F359B3">
        <w:trPr>
          <w:trHeight w:val="643"/>
        </w:trPr>
        <w:tc>
          <w:tcPr>
            <w:tcW w:w="821" w:type="dxa"/>
          </w:tcPr>
          <w:p w:rsidR="00F359B3" w:rsidRDefault="000B4368">
            <w:pPr>
              <w:pStyle w:val="TableParagraph"/>
              <w:rPr>
                <w:sz w:val="24"/>
                <w:szCs w:val="24"/>
              </w:rPr>
            </w:pPr>
            <w:r>
              <w:rPr>
                <w:sz w:val="24"/>
                <w:szCs w:val="24"/>
              </w:rPr>
              <w:t>IV</w:t>
            </w:r>
          </w:p>
        </w:tc>
        <w:tc>
          <w:tcPr>
            <w:tcW w:w="5244" w:type="dxa"/>
          </w:tcPr>
          <w:p w:rsidR="00F359B3" w:rsidRDefault="000B4368">
            <w:pPr>
              <w:pStyle w:val="TableParagraph"/>
              <w:ind w:left="105"/>
              <w:rPr>
                <w:sz w:val="24"/>
                <w:szCs w:val="24"/>
              </w:rPr>
            </w:pPr>
            <w:r>
              <w:rPr>
                <w:sz w:val="24"/>
                <w:szCs w:val="24"/>
              </w:rPr>
              <w:t>Топографический диктант (с записью</w:t>
            </w:r>
          </w:p>
          <w:p w:rsidR="00F359B3" w:rsidRDefault="000B4368">
            <w:pPr>
              <w:pStyle w:val="TableParagraph"/>
              <w:spacing w:line="308" w:lineRule="exact"/>
              <w:ind w:left="105"/>
              <w:rPr>
                <w:sz w:val="24"/>
                <w:szCs w:val="24"/>
              </w:rPr>
            </w:pPr>
            <w:r>
              <w:rPr>
                <w:sz w:val="24"/>
                <w:szCs w:val="24"/>
              </w:rPr>
              <w:t>условных знаков)</w:t>
            </w:r>
          </w:p>
        </w:tc>
        <w:tc>
          <w:tcPr>
            <w:tcW w:w="1277" w:type="dxa"/>
          </w:tcPr>
          <w:p w:rsidR="00F359B3" w:rsidRDefault="000B4368">
            <w:pPr>
              <w:pStyle w:val="TableParagraph"/>
              <w:ind w:left="13"/>
              <w:jc w:val="center"/>
              <w:rPr>
                <w:sz w:val="24"/>
                <w:szCs w:val="24"/>
              </w:rPr>
            </w:pPr>
            <w:r>
              <w:rPr>
                <w:w w:val="99"/>
                <w:sz w:val="24"/>
                <w:szCs w:val="24"/>
              </w:rPr>
              <w:t>4</w:t>
            </w:r>
          </w:p>
        </w:tc>
        <w:tc>
          <w:tcPr>
            <w:tcW w:w="1560" w:type="dxa"/>
          </w:tcPr>
          <w:p w:rsidR="00F359B3" w:rsidRDefault="000B4368">
            <w:pPr>
              <w:pStyle w:val="TableParagraph"/>
              <w:ind w:left="9"/>
              <w:jc w:val="center"/>
              <w:rPr>
                <w:sz w:val="24"/>
                <w:szCs w:val="24"/>
              </w:rPr>
            </w:pPr>
            <w:r>
              <w:rPr>
                <w:w w:val="99"/>
                <w:sz w:val="24"/>
                <w:szCs w:val="24"/>
              </w:rPr>
              <w:t>2</w:t>
            </w:r>
          </w:p>
        </w:tc>
        <w:tc>
          <w:tcPr>
            <w:tcW w:w="1700" w:type="dxa"/>
          </w:tcPr>
          <w:p w:rsidR="00F359B3" w:rsidRDefault="000B4368">
            <w:pPr>
              <w:pStyle w:val="TableParagraph"/>
              <w:ind w:left="7"/>
              <w:jc w:val="center"/>
              <w:rPr>
                <w:sz w:val="24"/>
                <w:szCs w:val="24"/>
              </w:rPr>
            </w:pPr>
            <w:r>
              <w:rPr>
                <w:w w:val="99"/>
                <w:sz w:val="24"/>
                <w:szCs w:val="24"/>
              </w:rPr>
              <w:t>Б</w:t>
            </w:r>
          </w:p>
        </w:tc>
      </w:tr>
      <w:tr w:rsidR="00F359B3">
        <w:trPr>
          <w:trHeight w:val="964"/>
        </w:trPr>
        <w:tc>
          <w:tcPr>
            <w:tcW w:w="821" w:type="dxa"/>
          </w:tcPr>
          <w:p w:rsidR="00F359B3" w:rsidRDefault="000B4368">
            <w:pPr>
              <w:pStyle w:val="TableParagraph"/>
              <w:rPr>
                <w:sz w:val="24"/>
                <w:szCs w:val="24"/>
              </w:rPr>
            </w:pPr>
            <w:r>
              <w:rPr>
                <w:w w:val="99"/>
                <w:sz w:val="24"/>
                <w:szCs w:val="24"/>
              </w:rPr>
              <w:lastRenderedPageBreak/>
              <w:t>V</w:t>
            </w:r>
          </w:p>
        </w:tc>
        <w:tc>
          <w:tcPr>
            <w:tcW w:w="5244" w:type="dxa"/>
          </w:tcPr>
          <w:p w:rsidR="00F359B3" w:rsidRDefault="000B4368">
            <w:pPr>
              <w:pStyle w:val="TableParagraph"/>
              <w:tabs>
                <w:tab w:val="left" w:pos="3626"/>
              </w:tabs>
              <w:ind w:left="105" w:right="102"/>
              <w:rPr>
                <w:sz w:val="24"/>
                <w:szCs w:val="24"/>
              </w:rPr>
            </w:pPr>
            <w:r>
              <w:rPr>
                <w:sz w:val="24"/>
                <w:szCs w:val="24"/>
              </w:rPr>
              <w:t>Географические</w:t>
            </w:r>
            <w:r>
              <w:rPr>
                <w:sz w:val="24"/>
                <w:szCs w:val="24"/>
              </w:rPr>
              <w:tab/>
            </w:r>
            <w:r>
              <w:rPr>
                <w:w w:val="95"/>
                <w:sz w:val="24"/>
                <w:szCs w:val="24"/>
              </w:rPr>
              <w:t xml:space="preserve">координаты. </w:t>
            </w:r>
            <w:r>
              <w:rPr>
                <w:sz w:val="24"/>
                <w:szCs w:val="24"/>
              </w:rPr>
              <w:t>(Определение местоположения</w:t>
            </w:r>
            <w:r w:rsidR="00F41C05">
              <w:rPr>
                <w:sz w:val="24"/>
                <w:szCs w:val="24"/>
              </w:rPr>
              <w:t xml:space="preserve"> </w:t>
            </w:r>
            <w:r>
              <w:rPr>
                <w:sz w:val="24"/>
                <w:szCs w:val="24"/>
              </w:rPr>
              <w:t>объектов,</w:t>
            </w:r>
          </w:p>
          <w:p w:rsidR="00F359B3" w:rsidRDefault="000B4368">
            <w:pPr>
              <w:pStyle w:val="TableParagraph"/>
              <w:spacing w:line="308" w:lineRule="exact"/>
              <w:ind w:left="105"/>
              <w:rPr>
                <w:sz w:val="24"/>
                <w:szCs w:val="24"/>
              </w:rPr>
            </w:pPr>
            <w:r>
              <w:rPr>
                <w:sz w:val="24"/>
                <w:szCs w:val="24"/>
              </w:rPr>
              <w:t>работа с масштабом)</w:t>
            </w:r>
          </w:p>
        </w:tc>
        <w:tc>
          <w:tcPr>
            <w:tcW w:w="1277" w:type="dxa"/>
          </w:tcPr>
          <w:p w:rsidR="00F359B3" w:rsidRDefault="000B4368">
            <w:pPr>
              <w:pStyle w:val="TableParagraph"/>
              <w:ind w:left="13"/>
              <w:jc w:val="center"/>
              <w:rPr>
                <w:sz w:val="24"/>
                <w:szCs w:val="24"/>
              </w:rPr>
            </w:pPr>
            <w:r>
              <w:rPr>
                <w:w w:val="99"/>
                <w:sz w:val="24"/>
                <w:szCs w:val="24"/>
              </w:rPr>
              <w:t>2</w:t>
            </w:r>
          </w:p>
        </w:tc>
        <w:tc>
          <w:tcPr>
            <w:tcW w:w="1560" w:type="dxa"/>
          </w:tcPr>
          <w:p w:rsidR="00F359B3" w:rsidRDefault="000B4368">
            <w:pPr>
              <w:pStyle w:val="TableParagraph"/>
              <w:ind w:left="9"/>
              <w:jc w:val="center"/>
              <w:rPr>
                <w:sz w:val="24"/>
                <w:szCs w:val="24"/>
              </w:rPr>
            </w:pPr>
            <w:r>
              <w:rPr>
                <w:w w:val="99"/>
                <w:sz w:val="24"/>
                <w:szCs w:val="24"/>
              </w:rPr>
              <w:t>2</w:t>
            </w:r>
          </w:p>
        </w:tc>
        <w:tc>
          <w:tcPr>
            <w:tcW w:w="1700" w:type="dxa"/>
          </w:tcPr>
          <w:p w:rsidR="00F359B3" w:rsidRDefault="000B4368">
            <w:pPr>
              <w:pStyle w:val="TableParagraph"/>
              <w:ind w:left="283"/>
              <w:rPr>
                <w:sz w:val="24"/>
                <w:szCs w:val="24"/>
              </w:rPr>
            </w:pPr>
            <w:r>
              <w:rPr>
                <w:sz w:val="24"/>
                <w:szCs w:val="24"/>
              </w:rPr>
              <w:t>№ 1-3 (Б)</w:t>
            </w:r>
          </w:p>
          <w:p w:rsidR="00F359B3" w:rsidRDefault="000B4368">
            <w:pPr>
              <w:pStyle w:val="TableParagraph"/>
              <w:ind w:left="379"/>
              <w:rPr>
                <w:sz w:val="24"/>
                <w:szCs w:val="24"/>
              </w:rPr>
            </w:pPr>
            <w:r>
              <w:rPr>
                <w:sz w:val="24"/>
                <w:szCs w:val="24"/>
              </w:rPr>
              <w:t>№ 4 (П)</w:t>
            </w:r>
          </w:p>
        </w:tc>
      </w:tr>
      <w:tr w:rsidR="00F359B3">
        <w:trPr>
          <w:trHeight w:val="969"/>
        </w:trPr>
        <w:tc>
          <w:tcPr>
            <w:tcW w:w="821" w:type="dxa"/>
          </w:tcPr>
          <w:p w:rsidR="00F359B3" w:rsidRDefault="000B4368">
            <w:pPr>
              <w:pStyle w:val="TableParagraph"/>
              <w:rPr>
                <w:sz w:val="24"/>
                <w:szCs w:val="24"/>
              </w:rPr>
            </w:pPr>
            <w:r>
              <w:rPr>
                <w:sz w:val="24"/>
                <w:szCs w:val="24"/>
              </w:rPr>
              <w:t>VI</w:t>
            </w:r>
          </w:p>
        </w:tc>
        <w:tc>
          <w:tcPr>
            <w:tcW w:w="5244" w:type="dxa"/>
          </w:tcPr>
          <w:p w:rsidR="00F359B3" w:rsidRDefault="000B4368">
            <w:pPr>
              <w:pStyle w:val="TableParagraph"/>
              <w:ind w:left="105"/>
              <w:rPr>
                <w:sz w:val="24"/>
                <w:szCs w:val="24"/>
              </w:rPr>
            </w:pPr>
            <w:r>
              <w:rPr>
                <w:sz w:val="24"/>
                <w:szCs w:val="24"/>
              </w:rPr>
              <w:t>Литосфера (Задание на выбор верного</w:t>
            </w:r>
          </w:p>
          <w:p w:rsidR="00F359B3" w:rsidRDefault="000B4368">
            <w:pPr>
              <w:pStyle w:val="TableParagraph"/>
              <w:tabs>
                <w:tab w:val="left" w:pos="1728"/>
                <w:tab w:val="left" w:pos="3559"/>
              </w:tabs>
              <w:spacing w:before="8" w:line="322" w:lineRule="exact"/>
              <w:ind w:left="105" w:right="102"/>
              <w:rPr>
                <w:sz w:val="24"/>
                <w:szCs w:val="24"/>
              </w:rPr>
            </w:pPr>
            <w:r>
              <w:rPr>
                <w:sz w:val="24"/>
                <w:szCs w:val="24"/>
              </w:rPr>
              <w:t>(неверного)</w:t>
            </w:r>
            <w:r>
              <w:rPr>
                <w:sz w:val="24"/>
                <w:szCs w:val="24"/>
              </w:rPr>
              <w:tab/>
              <w:t>утверждения.</w:t>
            </w:r>
            <w:r>
              <w:rPr>
                <w:sz w:val="24"/>
                <w:szCs w:val="24"/>
              </w:rPr>
              <w:tab/>
            </w:r>
            <w:r>
              <w:rPr>
                <w:w w:val="95"/>
                <w:sz w:val="24"/>
                <w:szCs w:val="24"/>
              </w:rPr>
              <w:t xml:space="preserve">Определение </w:t>
            </w:r>
            <w:r>
              <w:rPr>
                <w:sz w:val="24"/>
                <w:szCs w:val="24"/>
              </w:rPr>
              <w:t>способа образования пород и</w:t>
            </w:r>
            <w:r w:rsidR="00F41C05">
              <w:rPr>
                <w:sz w:val="24"/>
                <w:szCs w:val="24"/>
              </w:rPr>
              <w:t xml:space="preserve"> </w:t>
            </w:r>
            <w:r>
              <w:rPr>
                <w:sz w:val="24"/>
                <w:szCs w:val="24"/>
              </w:rPr>
              <w:t>минералов)</w:t>
            </w:r>
          </w:p>
        </w:tc>
        <w:tc>
          <w:tcPr>
            <w:tcW w:w="1277" w:type="dxa"/>
          </w:tcPr>
          <w:p w:rsidR="00F359B3" w:rsidRDefault="000B4368">
            <w:pPr>
              <w:pStyle w:val="TableParagraph"/>
              <w:ind w:left="340" w:right="327"/>
              <w:jc w:val="center"/>
              <w:rPr>
                <w:sz w:val="24"/>
                <w:szCs w:val="24"/>
              </w:rPr>
            </w:pPr>
            <w:r>
              <w:rPr>
                <w:sz w:val="24"/>
                <w:szCs w:val="24"/>
              </w:rPr>
              <w:t>1,3</w:t>
            </w:r>
          </w:p>
        </w:tc>
        <w:tc>
          <w:tcPr>
            <w:tcW w:w="1560" w:type="dxa"/>
          </w:tcPr>
          <w:p w:rsidR="00F359B3" w:rsidRDefault="000B4368">
            <w:pPr>
              <w:pStyle w:val="TableParagraph"/>
              <w:ind w:left="9"/>
              <w:jc w:val="center"/>
              <w:rPr>
                <w:sz w:val="24"/>
                <w:szCs w:val="24"/>
              </w:rPr>
            </w:pPr>
            <w:r>
              <w:rPr>
                <w:w w:val="99"/>
                <w:sz w:val="24"/>
                <w:szCs w:val="24"/>
              </w:rPr>
              <w:t>4</w:t>
            </w:r>
          </w:p>
        </w:tc>
        <w:tc>
          <w:tcPr>
            <w:tcW w:w="1700" w:type="dxa"/>
          </w:tcPr>
          <w:p w:rsidR="00F359B3" w:rsidRDefault="000B4368">
            <w:pPr>
              <w:pStyle w:val="TableParagraph"/>
              <w:ind w:left="514"/>
              <w:rPr>
                <w:sz w:val="24"/>
                <w:szCs w:val="24"/>
              </w:rPr>
            </w:pPr>
            <w:r>
              <w:rPr>
                <w:sz w:val="24"/>
                <w:szCs w:val="24"/>
              </w:rPr>
              <w:t>№1-Б</w:t>
            </w:r>
          </w:p>
          <w:p w:rsidR="00F359B3" w:rsidRDefault="000B4368">
            <w:pPr>
              <w:pStyle w:val="TableParagraph"/>
              <w:spacing w:before="4"/>
              <w:ind w:left="495"/>
              <w:rPr>
                <w:sz w:val="24"/>
                <w:szCs w:val="24"/>
              </w:rPr>
            </w:pPr>
            <w:r>
              <w:rPr>
                <w:sz w:val="24"/>
                <w:szCs w:val="24"/>
              </w:rPr>
              <w:t>№2-П</w:t>
            </w:r>
          </w:p>
        </w:tc>
      </w:tr>
    </w:tbl>
    <w:p w:rsidR="00F359B3" w:rsidRDefault="000B4368">
      <w:pPr>
        <w:pStyle w:val="a3"/>
        <w:ind w:left="944"/>
      </w:pPr>
      <w:r>
        <w:rPr>
          <w:b/>
          <w:i/>
        </w:rPr>
        <w:t xml:space="preserve">Примечание: </w:t>
      </w:r>
      <w:r>
        <w:t>задания базового уровня составляют не менее 70% работы.</w:t>
      </w:r>
    </w:p>
    <w:p w:rsidR="00CA71C0" w:rsidRDefault="00CA71C0">
      <w:pPr>
        <w:pStyle w:val="a3"/>
        <w:ind w:left="944"/>
      </w:pPr>
    </w:p>
    <w:p w:rsidR="00F359B3" w:rsidRDefault="00F359B3">
      <w:pPr>
        <w:rPr>
          <w:sz w:val="24"/>
          <w:szCs w:val="24"/>
        </w:rPr>
        <w:sectPr w:rsidR="00F359B3" w:rsidSect="007A13CB">
          <w:pgSz w:w="11910" w:h="16840"/>
          <w:pgMar w:top="340" w:right="711" w:bottom="280" w:left="760" w:header="720" w:footer="720" w:gutter="0"/>
          <w:cols w:space="720"/>
        </w:sectPr>
      </w:pPr>
    </w:p>
    <w:p w:rsidR="00F359B3" w:rsidRDefault="000B4368" w:rsidP="00CA71C0">
      <w:pPr>
        <w:pStyle w:val="1"/>
        <w:numPr>
          <w:ilvl w:val="0"/>
          <w:numId w:val="23"/>
        </w:numPr>
        <w:spacing w:before="0"/>
        <w:ind w:left="-284" w:firstLine="358"/>
        <w:jc w:val="left"/>
        <w:rPr>
          <w:sz w:val="24"/>
          <w:szCs w:val="24"/>
        </w:rPr>
      </w:pPr>
      <w:r>
        <w:rPr>
          <w:sz w:val="24"/>
          <w:szCs w:val="24"/>
        </w:rPr>
        <w:lastRenderedPageBreak/>
        <w:t>Крит</w:t>
      </w:r>
      <w:r w:rsidR="00CA71C0">
        <w:rPr>
          <w:sz w:val="24"/>
          <w:szCs w:val="24"/>
        </w:rPr>
        <w:t>е</w:t>
      </w:r>
      <w:r>
        <w:rPr>
          <w:sz w:val="24"/>
          <w:szCs w:val="24"/>
        </w:rPr>
        <w:t xml:space="preserve">ри </w:t>
      </w:r>
      <w:r w:rsidR="00CA71C0">
        <w:rPr>
          <w:sz w:val="24"/>
          <w:szCs w:val="24"/>
        </w:rPr>
        <w:t xml:space="preserve">ии </w:t>
      </w:r>
      <w:r>
        <w:rPr>
          <w:sz w:val="24"/>
          <w:szCs w:val="24"/>
        </w:rPr>
        <w:t>оценивания отдельных заданий и работы вцелом.</w:t>
      </w:r>
    </w:p>
    <w:tbl>
      <w:tblPr>
        <w:tblW w:w="1046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48"/>
        <w:gridCol w:w="1657"/>
        <w:gridCol w:w="7660"/>
      </w:tblGrid>
      <w:tr w:rsidR="00F359B3">
        <w:trPr>
          <w:trHeight w:val="666"/>
        </w:trPr>
        <w:tc>
          <w:tcPr>
            <w:tcW w:w="1148" w:type="dxa"/>
          </w:tcPr>
          <w:p w:rsidR="00F359B3" w:rsidRDefault="000B4368">
            <w:pPr>
              <w:pStyle w:val="TableParagraph"/>
              <w:rPr>
                <w:sz w:val="24"/>
                <w:szCs w:val="24"/>
              </w:rPr>
            </w:pPr>
            <w:r>
              <w:rPr>
                <w:sz w:val="24"/>
                <w:szCs w:val="24"/>
              </w:rPr>
              <w:t xml:space="preserve">№ </w:t>
            </w:r>
            <w:r>
              <w:rPr>
                <w:w w:val="95"/>
                <w:sz w:val="24"/>
                <w:szCs w:val="24"/>
              </w:rPr>
              <w:t>задания</w:t>
            </w:r>
          </w:p>
        </w:tc>
        <w:tc>
          <w:tcPr>
            <w:tcW w:w="1657" w:type="dxa"/>
          </w:tcPr>
          <w:p w:rsidR="00F359B3" w:rsidRDefault="000B4368">
            <w:pPr>
              <w:pStyle w:val="TableParagraph"/>
              <w:ind w:left="109"/>
              <w:rPr>
                <w:sz w:val="24"/>
                <w:szCs w:val="24"/>
              </w:rPr>
            </w:pPr>
            <w:r>
              <w:rPr>
                <w:w w:val="95"/>
                <w:sz w:val="24"/>
                <w:szCs w:val="24"/>
              </w:rPr>
              <w:t xml:space="preserve">Количество </w:t>
            </w:r>
            <w:r>
              <w:rPr>
                <w:sz w:val="24"/>
                <w:szCs w:val="24"/>
              </w:rPr>
              <w:t>баллов</w:t>
            </w:r>
          </w:p>
        </w:tc>
        <w:tc>
          <w:tcPr>
            <w:tcW w:w="7660" w:type="dxa"/>
          </w:tcPr>
          <w:p w:rsidR="00F359B3" w:rsidRDefault="000B4368">
            <w:pPr>
              <w:pStyle w:val="TableParagraph"/>
              <w:ind w:left="2986" w:right="2981"/>
              <w:jc w:val="center"/>
              <w:rPr>
                <w:sz w:val="24"/>
                <w:szCs w:val="24"/>
              </w:rPr>
            </w:pPr>
            <w:r>
              <w:rPr>
                <w:sz w:val="24"/>
                <w:szCs w:val="24"/>
              </w:rPr>
              <w:t>Комментарии</w:t>
            </w:r>
          </w:p>
        </w:tc>
      </w:tr>
      <w:tr w:rsidR="00F359B3">
        <w:trPr>
          <w:trHeight w:val="868"/>
        </w:trPr>
        <w:tc>
          <w:tcPr>
            <w:tcW w:w="1148" w:type="dxa"/>
          </w:tcPr>
          <w:p w:rsidR="00F359B3" w:rsidRDefault="000B4368">
            <w:pPr>
              <w:pStyle w:val="TableParagraph"/>
              <w:rPr>
                <w:sz w:val="24"/>
                <w:szCs w:val="24"/>
              </w:rPr>
            </w:pPr>
            <w:r>
              <w:rPr>
                <w:w w:val="99"/>
                <w:sz w:val="24"/>
                <w:szCs w:val="24"/>
              </w:rPr>
              <w:t>I</w:t>
            </w:r>
          </w:p>
        </w:tc>
        <w:tc>
          <w:tcPr>
            <w:tcW w:w="1657" w:type="dxa"/>
          </w:tcPr>
          <w:p w:rsidR="00F359B3" w:rsidRDefault="000B4368">
            <w:pPr>
              <w:pStyle w:val="TableParagraph"/>
              <w:ind w:left="757"/>
              <w:rPr>
                <w:sz w:val="24"/>
                <w:szCs w:val="24"/>
              </w:rPr>
            </w:pPr>
            <w:r>
              <w:rPr>
                <w:w w:val="99"/>
                <w:sz w:val="24"/>
                <w:szCs w:val="24"/>
              </w:rPr>
              <w:t>5</w:t>
            </w:r>
          </w:p>
        </w:tc>
        <w:tc>
          <w:tcPr>
            <w:tcW w:w="7660" w:type="dxa"/>
          </w:tcPr>
          <w:p w:rsidR="00F359B3" w:rsidRDefault="000B4368">
            <w:pPr>
              <w:pStyle w:val="TableParagraph"/>
              <w:ind w:left="109"/>
              <w:rPr>
                <w:sz w:val="24"/>
                <w:szCs w:val="24"/>
              </w:rPr>
            </w:pPr>
            <w:r>
              <w:rPr>
                <w:sz w:val="24"/>
                <w:szCs w:val="24"/>
              </w:rPr>
              <w:t>Каждый правильный ответ 1 балл</w:t>
            </w:r>
          </w:p>
        </w:tc>
      </w:tr>
      <w:tr w:rsidR="00F359B3">
        <w:trPr>
          <w:trHeight w:val="685"/>
        </w:trPr>
        <w:tc>
          <w:tcPr>
            <w:tcW w:w="1148" w:type="dxa"/>
          </w:tcPr>
          <w:p w:rsidR="00F359B3" w:rsidRDefault="000B4368">
            <w:pPr>
              <w:pStyle w:val="TableParagraph"/>
              <w:rPr>
                <w:sz w:val="24"/>
                <w:szCs w:val="24"/>
              </w:rPr>
            </w:pPr>
            <w:r>
              <w:rPr>
                <w:sz w:val="24"/>
                <w:szCs w:val="24"/>
              </w:rPr>
              <w:t>II</w:t>
            </w:r>
          </w:p>
        </w:tc>
        <w:tc>
          <w:tcPr>
            <w:tcW w:w="1657" w:type="dxa"/>
          </w:tcPr>
          <w:p w:rsidR="00F359B3" w:rsidRDefault="000B4368">
            <w:pPr>
              <w:pStyle w:val="TableParagraph"/>
              <w:ind w:left="690"/>
              <w:rPr>
                <w:sz w:val="24"/>
                <w:szCs w:val="24"/>
              </w:rPr>
            </w:pPr>
            <w:r>
              <w:rPr>
                <w:sz w:val="24"/>
                <w:szCs w:val="24"/>
              </w:rPr>
              <w:t>11</w:t>
            </w:r>
          </w:p>
        </w:tc>
        <w:tc>
          <w:tcPr>
            <w:tcW w:w="7660" w:type="dxa"/>
          </w:tcPr>
          <w:p w:rsidR="00F359B3" w:rsidRDefault="000B4368">
            <w:pPr>
              <w:pStyle w:val="TableParagraph"/>
              <w:ind w:left="109"/>
              <w:rPr>
                <w:sz w:val="24"/>
                <w:szCs w:val="24"/>
              </w:rPr>
            </w:pPr>
            <w:r>
              <w:rPr>
                <w:sz w:val="24"/>
                <w:szCs w:val="24"/>
              </w:rPr>
              <w:t>Задания 1-9 по 1 баллу, №10-2 балла</w:t>
            </w:r>
          </w:p>
        </w:tc>
      </w:tr>
      <w:tr w:rsidR="00F359B3">
        <w:trPr>
          <w:trHeight w:val="667"/>
        </w:trPr>
        <w:tc>
          <w:tcPr>
            <w:tcW w:w="1148" w:type="dxa"/>
          </w:tcPr>
          <w:p w:rsidR="00F359B3" w:rsidRDefault="000B4368">
            <w:pPr>
              <w:pStyle w:val="TableParagraph"/>
              <w:spacing w:line="320" w:lineRule="exact"/>
              <w:rPr>
                <w:sz w:val="24"/>
                <w:szCs w:val="24"/>
              </w:rPr>
            </w:pPr>
            <w:r>
              <w:rPr>
                <w:sz w:val="24"/>
                <w:szCs w:val="24"/>
              </w:rPr>
              <w:t>III</w:t>
            </w:r>
          </w:p>
        </w:tc>
        <w:tc>
          <w:tcPr>
            <w:tcW w:w="1657" w:type="dxa"/>
          </w:tcPr>
          <w:p w:rsidR="00F359B3" w:rsidRDefault="000B4368">
            <w:pPr>
              <w:pStyle w:val="TableParagraph"/>
              <w:spacing w:line="320" w:lineRule="exact"/>
              <w:ind w:left="690"/>
              <w:rPr>
                <w:sz w:val="24"/>
                <w:szCs w:val="24"/>
              </w:rPr>
            </w:pPr>
            <w:r>
              <w:rPr>
                <w:sz w:val="24"/>
                <w:szCs w:val="24"/>
              </w:rPr>
              <w:t>11</w:t>
            </w:r>
          </w:p>
        </w:tc>
        <w:tc>
          <w:tcPr>
            <w:tcW w:w="7660" w:type="dxa"/>
          </w:tcPr>
          <w:p w:rsidR="00F359B3" w:rsidRDefault="000B4368">
            <w:pPr>
              <w:pStyle w:val="TableParagraph"/>
              <w:spacing w:line="320" w:lineRule="exact"/>
              <w:ind w:left="109"/>
              <w:rPr>
                <w:sz w:val="24"/>
                <w:szCs w:val="24"/>
              </w:rPr>
            </w:pPr>
            <w:r>
              <w:rPr>
                <w:sz w:val="24"/>
                <w:szCs w:val="24"/>
              </w:rPr>
              <w:t>№ 1-5 по 1 баллу, № 6-8 по 2 балла</w:t>
            </w:r>
          </w:p>
        </w:tc>
      </w:tr>
      <w:tr w:rsidR="00F359B3">
        <w:trPr>
          <w:trHeight w:val="719"/>
        </w:trPr>
        <w:tc>
          <w:tcPr>
            <w:tcW w:w="1148" w:type="dxa"/>
          </w:tcPr>
          <w:p w:rsidR="00F359B3" w:rsidRDefault="000B4368">
            <w:pPr>
              <w:pStyle w:val="TableParagraph"/>
              <w:spacing w:line="320" w:lineRule="exact"/>
              <w:rPr>
                <w:sz w:val="24"/>
                <w:szCs w:val="24"/>
              </w:rPr>
            </w:pPr>
            <w:r>
              <w:rPr>
                <w:sz w:val="24"/>
                <w:szCs w:val="24"/>
              </w:rPr>
              <w:t>IV</w:t>
            </w:r>
          </w:p>
        </w:tc>
        <w:tc>
          <w:tcPr>
            <w:tcW w:w="1657" w:type="dxa"/>
          </w:tcPr>
          <w:p w:rsidR="00F359B3" w:rsidRDefault="000B4368">
            <w:pPr>
              <w:pStyle w:val="TableParagraph"/>
              <w:spacing w:line="320" w:lineRule="exact"/>
              <w:ind w:left="757"/>
              <w:rPr>
                <w:sz w:val="24"/>
                <w:szCs w:val="24"/>
              </w:rPr>
            </w:pPr>
            <w:r>
              <w:rPr>
                <w:w w:val="99"/>
                <w:sz w:val="24"/>
                <w:szCs w:val="24"/>
              </w:rPr>
              <w:t>5</w:t>
            </w:r>
          </w:p>
        </w:tc>
        <w:tc>
          <w:tcPr>
            <w:tcW w:w="7660" w:type="dxa"/>
          </w:tcPr>
          <w:p w:rsidR="00F359B3" w:rsidRDefault="000B4368">
            <w:pPr>
              <w:pStyle w:val="TableParagraph"/>
              <w:spacing w:line="320" w:lineRule="exact"/>
              <w:ind w:left="109"/>
              <w:rPr>
                <w:sz w:val="24"/>
                <w:szCs w:val="24"/>
              </w:rPr>
            </w:pPr>
            <w:r>
              <w:rPr>
                <w:sz w:val="24"/>
                <w:szCs w:val="24"/>
              </w:rPr>
              <w:t>По 1 баллу за каждый правильный знак</w:t>
            </w:r>
          </w:p>
        </w:tc>
      </w:tr>
      <w:tr w:rsidR="00F359B3">
        <w:trPr>
          <w:trHeight w:val="705"/>
        </w:trPr>
        <w:tc>
          <w:tcPr>
            <w:tcW w:w="1148" w:type="dxa"/>
          </w:tcPr>
          <w:p w:rsidR="00F359B3" w:rsidRDefault="000B4368">
            <w:pPr>
              <w:pStyle w:val="TableParagraph"/>
              <w:rPr>
                <w:sz w:val="24"/>
                <w:szCs w:val="24"/>
              </w:rPr>
            </w:pPr>
            <w:r>
              <w:rPr>
                <w:w w:val="99"/>
                <w:sz w:val="24"/>
                <w:szCs w:val="24"/>
              </w:rPr>
              <w:t>V</w:t>
            </w:r>
          </w:p>
        </w:tc>
        <w:tc>
          <w:tcPr>
            <w:tcW w:w="1657" w:type="dxa"/>
          </w:tcPr>
          <w:p w:rsidR="00F359B3" w:rsidRDefault="000B4368">
            <w:pPr>
              <w:pStyle w:val="TableParagraph"/>
              <w:ind w:left="757"/>
              <w:rPr>
                <w:sz w:val="24"/>
                <w:szCs w:val="24"/>
              </w:rPr>
            </w:pPr>
            <w:r>
              <w:rPr>
                <w:w w:val="99"/>
                <w:sz w:val="24"/>
                <w:szCs w:val="24"/>
              </w:rPr>
              <w:t>9</w:t>
            </w:r>
          </w:p>
        </w:tc>
        <w:tc>
          <w:tcPr>
            <w:tcW w:w="7660" w:type="dxa"/>
          </w:tcPr>
          <w:p w:rsidR="00F359B3" w:rsidRDefault="000B4368">
            <w:pPr>
              <w:pStyle w:val="TableParagraph"/>
              <w:ind w:left="109"/>
              <w:rPr>
                <w:sz w:val="24"/>
                <w:szCs w:val="24"/>
              </w:rPr>
            </w:pPr>
            <w:r>
              <w:rPr>
                <w:sz w:val="24"/>
                <w:szCs w:val="24"/>
              </w:rPr>
              <w:t>№3 1 балл за каждое правильное полушарие</w:t>
            </w:r>
          </w:p>
        </w:tc>
      </w:tr>
      <w:tr w:rsidR="00F359B3">
        <w:trPr>
          <w:trHeight w:val="686"/>
        </w:trPr>
        <w:tc>
          <w:tcPr>
            <w:tcW w:w="1148" w:type="dxa"/>
          </w:tcPr>
          <w:p w:rsidR="00F359B3" w:rsidRDefault="000B4368">
            <w:pPr>
              <w:pStyle w:val="TableParagraph"/>
              <w:rPr>
                <w:sz w:val="24"/>
                <w:szCs w:val="24"/>
              </w:rPr>
            </w:pPr>
            <w:r>
              <w:rPr>
                <w:sz w:val="24"/>
                <w:szCs w:val="24"/>
              </w:rPr>
              <w:t>VI</w:t>
            </w:r>
          </w:p>
        </w:tc>
        <w:tc>
          <w:tcPr>
            <w:tcW w:w="1657" w:type="dxa"/>
          </w:tcPr>
          <w:p w:rsidR="00F359B3" w:rsidRDefault="000B4368">
            <w:pPr>
              <w:pStyle w:val="TableParagraph"/>
              <w:ind w:left="757"/>
              <w:rPr>
                <w:sz w:val="24"/>
                <w:szCs w:val="24"/>
              </w:rPr>
            </w:pPr>
            <w:r>
              <w:rPr>
                <w:w w:val="99"/>
                <w:sz w:val="24"/>
                <w:szCs w:val="24"/>
              </w:rPr>
              <w:t>5</w:t>
            </w:r>
          </w:p>
        </w:tc>
        <w:tc>
          <w:tcPr>
            <w:tcW w:w="7660" w:type="dxa"/>
          </w:tcPr>
          <w:p w:rsidR="00F359B3" w:rsidRDefault="000B4368">
            <w:pPr>
              <w:pStyle w:val="TableParagraph"/>
              <w:ind w:left="109"/>
              <w:rPr>
                <w:sz w:val="24"/>
                <w:szCs w:val="24"/>
              </w:rPr>
            </w:pPr>
            <w:r>
              <w:rPr>
                <w:sz w:val="24"/>
                <w:szCs w:val="24"/>
              </w:rPr>
              <w:t>№1 1 балл, №2- по 2 балла, за каждую правильную группу</w:t>
            </w:r>
          </w:p>
        </w:tc>
      </w:tr>
    </w:tbl>
    <w:p w:rsidR="00F359B3" w:rsidRDefault="000B4368">
      <w:pPr>
        <w:spacing w:line="319" w:lineRule="exact"/>
        <w:ind w:left="944"/>
        <w:rPr>
          <w:b/>
          <w:sz w:val="24"/>
          <w:szCs w:val="24"/>
        </w:rPr>
      </w:pPr>
      <w:r>
        <w:rPr>
          <w:b/>
          <w:sz w:val="24"/>
          <w:szCs w:val="24"/>
        </w:rPr>
        <w:t>Перевод в 5-балльную систему.</w:t>
      </w:r>
    </w:p>
    <w:p w:rsidR="00F359B3" w:rsidRDefault="000B4368">
      <w:pPr>
        <w:pStyle w:val="a3"/>
        <w:spacing w:line="319" w:lineRule="exact"/>
        <w:ind w:left="944"/>
      </w:pPr>
      <w:r>
        <w:t>Оценка «5» – 36-46</w:t>
      </w:r>
      <w:r w:rsidR="00F41C05">
        <w:t xml:space="preserve"> </w:t>
      </w:r>
      <w:r>
        <w:t>баллов</w:t>
      </w:r>
    </w:p>
    <w:p w:rsidR="00F359B3" w:rsidRDefault="000B4368">
      <w:pPr>
        <w:pStyle w:val="a3"/>
        <w:ind w:left="944"/>
      </w:pPr>
      <w:r>
        <w:t>Оценка «4» – 26-35</w:t>
      </w:r>
      <w:r w:rsidR="00F41C05">
        <w:t xml:space="preserve"> </w:t>
      </w:r>
      <w:r>
        <w:t>баллов</w:t>
      </w:r>
    </w:p>
    <w:p w:rsidR="00F359B3" w:rsidRDefault="000B4368">
      <w:pPr>
        <w:pStyle w:val="a3"/>
        <w:spacing w:line="322" w:lineRule="exact"/>
        <w:ind w:left="944"/>
      </w:pPr>
      <w:r>
        <w:t>Оценка «3» – 13-25</w:t>
      </w:r>
      <w:r w:rsidR="00F41C05">
        <w:t xml:space="preserve"> </w:t>
      </w:r>
      <w:r>
        <w:t>баллов</w:t>
      </w:r>
    </w:p>
    <w:p w:rsidR="00F359B3" w:rsidRDefault="000B4368">
      <w:pPr>
        <w:pStyle w:val="a3"/>
        <w:ind w:left="944"/>
      </w:pPr>
      <w:r>
        <w:t>Оценка «2» – менее 13 баллов заданий базового уровня</w:t>
      </w:r>
    </w:p>
    <w:p w:rsidR="00F359B3" w:rsidRPr="00F41C05" w:rsidRDefault="000B4368">
      <w:pPr>
        <w:pStyle w:val="1"/>
        <w:spacing w:before="4" w:line="322" w:lineRule="exact"/>
        <w:ind w:left="4762"/>
        <w:jc w:val="both"/>
        <w:rPr>
          <w:sz w:val="24"/>
          <w:szCs w:val="24"/>
          <w:u w:val="none"/>
        </w:rPr>
      </w:pPr>
      <w:r w:rsidRPr="00F41C05">
        <w:rPr>
          <w:sz w:val="24"/>
          <w:szCs w:val="24"/>
          <w:u w:val="none"/>
        </w:rPr>
        <w:t>Вариант 1</w:t>
      </w:r>
    </w:p>
    <w:p w:rsidR="00F359B3" w:rsidRPr="00F41C05" w:rsidRDefault="000B4368">
      <w:pPr>
        <w:pStyle w:val="2"/>
        <w:numPr>
          <w:ilvl w:val="1"/>
          <w:numId w:val="23"/>
        </w:numPr>
        <w:tabs>
          <w:tab w:val="left" w:pos="508"/>
        </w:tabs>
        <w:ind w:right="543" w:firstLine="0"/>
        <w:rPr>
          <w:i/>
          <w:u w:val="single"/>
        </w:rPr>
      </w:pPr>
      <w:r w:rsidRPr="00F41C05">
        <w:rPr>
          <w:i/>
          <w:u w:val="single"/>
        </w:rPr>
        <w:t>Установите соответствие между фамилией путешественника и</w:t>
      </w:r>
      <w:r w:rsidR="00F41C05" w:rsidRPr="00F41C05">
        <w:rPr>
          <w:i/>
          <w:u w:val="single"/>
        </w:rPr>
        <w:t xml:space="preserve"> </w:t>
      </w:r>
      <w:r w:rsidRPr="00F41C05">
        <w:rPr>
          <w:i/>
          <w:u w:val="single"/>
        </w:rPr>
        <w:t>сделанным им</w:t>
      </w:r>
      <w:r w:rsidR="00F41C05" w:rsidRPr="00F41C05">
        <w:rPr>
          <w:i/>
          <w:u w:val="single"/>
        </w:rPr>
        <w:t xml:space="preserve"> </w:t>
      </w:r>
      <w:r w:rsidRPr="00F41C05">
        <w:rPr>
          <w:i/>
          <w:u w:val="single"/>
        </w:rPr>
        <w:t>открытием.</w:t>
      </w:r>
    </w:p>
    <w:p w:rsidR="00F359B3" w:rsidRDefault="000B4368">
      <w:pPr>
        <w:pStyle w:val="a7"/>
        <w:numPr>
          <w:ilvl w:val="0"/>
          <w:numId w:val="24"/>
        </w:numPr>
        <w:tabs>
          <w:tab w:val="left" w:pos="589"/>
          <w:tab w:val="left" w:pos="3773"/>
        </w:tabs>
        <w:spacing w:line="242" w:lineRule="auto"/>
        <w:ind w:right="1383" w:hanging="3540"/>
        <w:rPr>
          <w:i/>
          <w:sz w:val="24"/>
          <w:szCs w:val="24"/>
        </w:rPr>
      </w:pPr>
      <w:r>
        <w:rPr>
          <w:i/>
          <w:sz w:val="24"/>
          <w:szCs w:val="24"/>
        </w:rPr>
        <w:t>Геродот</w:t>
      </w:r>
      <w:r>
        <w:rPr>
          <w:i/>
          <w:sz w:val="24"/>
          <w:szCs w:val="24"/>
        </w:rPr>
        <w:tab/>
        <w:t>А. Исследовал север Европы, достиг</w:t>
      </w:r>
      <w:r w:rsidR="00F41C05">
        <w:rPr>
          <w:i/>
          <w:sz w:val="24"/>
          <w:szCs w:val="24"/>
        </w:rPr>
        <w:t xml:space="preserve"> </w:t>
      </w:r>
      <w:r>
        <w:rPr>
          <w:i/>
          <w:sz w:val="24"/>
          <w:szCs w:val="24"/>
        </w:rPr>
        <w:t>Британии, первым установил взаимосвязь между географической широтой и длиной дня и</w:t>
      </w:r>
      <w:r w:rsidR="00F41C05">
        <w:rPr>
          <w:i/>
          <w:sz w:val="24"/>
          <w:szCs w:val="24"/>
        </w:rPr>
        <w:t xml:space="preserve"> </w:t>
      </w:r>
      <w:r>
        <w:rPr>
          <w:i/>
          <w:sz w:val="24"/>
          <w:szCs w:val="24"/>
        </w:rPr>
        <w:t>ночи</w:t>
      </w:r>
    </w:p>
    <w:p w:rsidR="00F359B3" w:rsidRDefault="000B4368">
      <w:pPr>
        <w:pStyle w:val="a7"/>
        <w:numPr>
          <w:ilvl w:val="0"/>
          <w:numId w:val="24"/>
        </w:numPr>
        <w:tabs>
          <w:tab w:val="left" w:pos="589"/>
          <w:tab w:val="left" w:pos="3773"/>
        </w:tabs>
        <w:spacing w:line="316" w:lineRule="exact"/>
        <w:ind w:left="588"/>
        <w:rPr>
          <w:i/>
          <w:sz w:val="24"/>
          <w:szCs w:val="24"/>
        </w:rPr>
      </w:pPr>
      <w:r>
        <w:rPr>
          <w:i/>
          <w:sz w:val="24"/>
          <w:szCs w:val="24"/>
        </w:rPr>
        <w:t>Эрик</w:t>
      </w:r>
      <w:r w:rsidR="00F41C05">
        <w:rPr>
          <w:i/>
          <w:sz w:val="24"/>
          <w:szCs w:val="24"/>
        </w:rPr>
        <w:t xml:space="preserve"> </w:t>
      </w:r>
      <w:r>
        <w:rPr>
          <w:i/>
          <w:sz w:val="24"/>
          <w:szCs w:val="24"/>
        </w:rPr>
        <w:t>Рыжий</w:t>
      </w:r>
      <w:r>
        <w:rPr>
          <w:i/>
          <w:sz w:val="24"/>
          <w:szCs w:val="24"/>
        </w:rPr>
        <w:tab/>
        <w:t>Б. Первым достиг Южной оконечности</w:t>
      </w:r>
      <w:r w:rsidR="00F41C05">
        <w:rPr>
          <w:i/>
          <w:sz w:val="24"/>
          <w:szCs w:val="24"/>
        </w:rPr>
        <w:t xml:space="preserve"> </w:t>
      </w:r>
      <w:r>
        <w:rPr>
          <w:i/>
          <w:sz w:val="24"/>
          <w:szCs w:val="24"/>
        </w:rPr>
        <w:t>Африки.</w:t>
      </w:r>
    </w:p>
    <w:p w:rsidR="00F359B3" w:rsidRDefault="000B4368">
      <w:pPr>
        <w:pStyle w:val="a7"/>
        <w:numPr>
          <w:ilvl w:val="0"/>
          <w:numId w:val="24"/>
        </w:numPr>
        <w:tabs>
          <w:tab w:val="left" w:pos="590"/>
          <w:tab w:val="left" w:pos="3777"/>
        </w:tabs>
        <w:ind w:left="3778" w:right="838" w:hanging="3472"/>
        <w:rPr>
          <w:i/>
          <w:sz w:val="24"/>
          <w:szCs w:val="24"/>
        </w:rPr>
      </w:pPr>
      <w:r>
        <w:rPr>
          <w:i/>
          <w:sz w:val="24"/>
          <w:szCs w:val="24"/>
        </w:rPr>
        <w:t>Америго</w:t>
      </w:r>
      <w:r w:rsidR="00F41C05">
        <w:rPr>
          <w:i/>
          <w:sz w:val="24"/>
          <w:szCs w:val="24"/>
        </w:rPr>
        <w:t xml:space="preserve"> </w:t>
      </w:r>
      <w:r>
        <w:rPr>
          <w:i/>
          <w:sz w:val="24"/>
          <w:szCs w:val="24"/>
        </w:rPr>
        <w:t>Веспуччи</w:t>
      </w:r>
      <w:r>
        <w:rPr>
          <w:i/>
          <w:sz w:val="24"/>
          <w:szCs w:val="24"/>
        </w:rPr>
        <w:tab/>
        <w:t>В. Первым предположил, что открытые</w:t>
      </w:r>
      <w:r w:rsidR="00F41C05">
        <w:rPr>
          <w:i/>
          <w:sz w:val="24"/>
          <w:szCs w:val="24"/>
        </w:rPr>
        <w:t xml:space="preserve"> </w:t>
      </w:r>
      <w:r>
        <w:rPr>
          <w:i/>
          <w:sz w:val="24"/>
          <w:szCs w:val="24"/>
        </w:rPr>
        <w:t>Колумбом земли это Новый</w:t>
      </w:r>
      <w:r w:rsidR="00F41C05">
        <w:rPr>
          <w:i/>
          <w:sz w:val="24"/>
          <w:szCs w:val="24"/>
        </w:rPr>
        <w:t xml:space="preserve"> </w:t>
      </w:r>
      <w:r>
        <w:rPr>
          <w:i/>
          <w:sz w:val="24"/>
          <w:szCs w:val="24"/>
        </w:rPr>
        <w:t>Свет</w:t>
      </w:r>
    </w:p>
    <w:p w:rsidR="00F359B3" w:rsidRDefault="000B4368">
      <w:pPr>
        <w:tabs>
          <w:tab w:val="left" w:pos="3773"/>
        </w:tabs>
        <w:spacing w:line="322" w:lineRule="exact"/>
        <w:ind w:left="306"/>
        <w:rPr>
          <w:i/>
          <w:sz w:val="24"/>
          <w:szCs w:val="24"/>
        </w:rPr>
      </w:pPr>
      <w:r>
        <w:rPr>
          <w:i/>
          <w:sz w:val="24"/>
          <w:szCs w:val="24"/>
        </w:rPr>
        <w:t>4. Бартоломеу</w:t>
      </w:r>
      <w:r w:rsidR="00F41C05">
        <w:rPr>
          <w:i/>
          <w:sz w:val="24"/>
          <w:szCs w:val="24"/>
        </w:rPr>
        <w:t xml:space="preserve"> </w:t>
      </w:r>
      <w:r>
        <w:rPr>
          <w:i/>
          <w:sz w:val="24"/>
          <w:szCs w:val="24"/>
        </w:rPr>
        <w:t>Диаш</w:t>
      </w:r>
      <w:r>
        <w:rPr>
          <w:i/>
          <w:sz w:val="24"/>
          <w:szCs w:val="24"/>
        </w:rPr>
        <w:tab/>
        <w:t>Г. Составил описание природы и народов</w:t>
      </w:r>
      <w:r w:rsidR="00F41C05">
        <w:rPr>
          <w:i/>
          <w:sz w:val="24"/>
          <w:szCs w:val="24"/>
        </w:rPr>
        <w:t xml:space="preserve"> </w:t>
      </w:r>
      <w:r>
        <w:rPr>
          <w:i/>
          <w:sz w:val="24"/>
          <w:szCs w:val="24"/>
        </w:rPr>
        <w:t>Малой</w:t>
      </w:r>
    </w:p>
    <w:p w:rsidR="00F359B3" w:rsidRDefault="000B4368">
      <w:pPr>
        <w:ind w:left="4440" w:right="1112" w:hanging="72"/>
        <w:rPr>
          <w:i/>
          <w:sz w:val="24"/>
          <w:szCs w:val="24"/>
        </w:rPr>
      </w:pPr>
      <w:r>
        <w:rPr>
          <w:i/>
          <w:sz w:val="24"/>
          <w:szCs w:val="24"/>
        </w:rPr>
        <w:t>Азии, Балканского полуострова и Восточно- Европейской равнины</w:t>
      </w:r>
    </w:p>
    <w:p w:rsidR="00F359B3" w:rsidRDefault="000B4368">
      <w:pPr>
        <w:tabs>
          <w:tab w:val="left" w:pos="3845"/>
        </w:tabs>
        <w:ind w:left="4507" w:right="1675" w:hanging="4202"/>
        <w:rPr>
          <w:i/>
          <w:sz w:val="24"/>
          <w:szCs w:val="24"/>
        </w:rPr>
      </w:pPr>
      <w:r>
        <w:rPr>
          <w:i/>
          <w:sz w:val="24"/>
          <w:szCs w:val="24"/>
        </w:rPr>
        <w:t>5.Пифей</w:t>
      </w:r>
      <w:r>
        <w:rPr>
          <w:i/>
          <w:sz w:val="24"/>
          <w:szCs w:val="24"/>
        </w:rPr>
        <w:tab/>
        <w:t>Д. Основал колонии в Исландии,</w:t>
      </w:r>
      <w:r w:rsidR="00F41C05">
        <w:rPr>
          <w:i/>
          <w:sz w:val="24"/>
          <w:szCs w:val="24"/>
        </w:rPr>
        <w:t xml:space="preserve"> </w:t>
      </w:r>
      <w:r>
        <w:rPr>
          <w:i/>
          <w:sz w:val="24"/>
          <w:szCs w:val="24"/>
        </w:rPr>
        <w:t>Гренландии, Северо- Восточной</w:t>
      </w:r>
      <w:r w:rsidR="00F41C05">
        <w:rPr>
          <w:i/>
          <w:sz w:val="24"/>
          <w:szCs w:val="24"/>
        </w:rPr>
        <w:t xml:space="preserve"> </w:t>
      </w:r>
      <w:r>
        <w:rPr>
          <w:i/>
          <w:sz w:val="24"/>
          <w:szCs w:val="24"/>
        </w:rPr>
        <w:t>Америке.</w:t>
      </w:r>
    </w:p>
    <w:p w:rsidR="00F359B3" w:rsidRDefault="00F359B3">
      <w:pPr>
        <w:pStyle w:val="a3"/>
        <w:spacing w:before="9"/>
        <w:rPr>
          <w:i/>
        </w:rPr>
      </w:pPr>
    </w:p>
    <w:p w:rsidR="00F359B3" w:rsidRPr="00F41C05" w:rsidRDefault="000B4368">
      <w:pPr>
        <w:pStyle w:val="1"/>
        <w:numPr>
          <w:ilvl w:val="1"/>
          <w:numId w:val="23"/>
        </w:numPr>
        <w:tabs>
          <w:tab w:val="left" w:pos="690"/>
        </w:tabs>
        <w:spacing w:before="0" w:line="319" w:lineRule="exact"/>
        <w:ind w:left="689" w:hanging="456"/>
        <w:rPr>
          <w:i/>
          <w:sz w:val="24"/>
          <w:szCs w:val="24"/>
        </w:rPr>
      </w:pPr>
      <w:r w:rsidRPr="00F41C05">
        <w:rPr>
          <w:i/>
          <w:sz w:val="24"/>
          <w:szCs w:val="24"/>
        </w:rPr>
        <w:t>Тестовые</w:t>
      </w:r>
      <w:r w:rsidR="00F41C05">
        <w:rPr>
          <w:i/>
          <w:sz w:val="24"/>
          <w:szCs w:val="24"/>
        </w:rPr>
        <w:t xml:space="preserve"> </w:t>
      </w:r>
      <w:r w:rsidRPr="00F41C05">
        <w:rPr>
          <w:i/>
          <w:sz w:val="24"/>
          <w:szCs w:val="24"/>
        </w:rPr>
        <w:t>задания.</w:t>
      </w:r>
    </w:p>
    <w:p w:rsidR="00F359B3" w:rsidRDefault="000B4368">
      <w:pPr>
        <w:pStyle w:val="a7"/>
        <w:numPr>
          <w:ilvl w:val="0"/>
          <w:numId w:val="25"/>
        </w:numPr>
        <w:tabs>
          <w:tab w:val="left" w:pos="590"/>
        </w:tabs>
        <w:spacing w:line="319" w:lineRule="exact"/>
        <w:ind w:left="589" w:hanging="284"/>
        <w:rPr>
          <w:sz w:val="24"/>
          <w:szCs w:val="24"/>
        </w:rPr>
      </w:pPr>
      <w:r>
        <w:rPr>
          <w:sz w:val="24"/>
          <w:szCs w:val="24"/>
        </w:rPr>
        <w:t>Первым достиг берегов</w:t>
      </w:r>
      <w:r w:rsidR="00F41C05">
        <w:rPr>
          <w:sz w:val="24"/>
          <w:szCs w:val="24"/>
        </w:rPr>
        <w:t xml:space="preserve"> </w:t>
      </w:r>
      <w:r>
        <w:rPr>
          <w:sz w:val="24"/>
          <w:szCs w:val="24"/>
        </w:rPr>
        <w:t>Америки:</w:t>
      </w:r>
    </w:p>
    <w:p w:rsidR="00F359B3" w:rsidRDefault="000B4368">
      <w:pPr>
        <w:pStyle w:val="a3"/>
        <w:tabs>
          <w:tab w:val="left" w:pos="3773"/>
          <w:tab w:val="left" w:pos="5972"/>
          <w:tab w:val="left" w:pos="8094"/>
        </w:tabs>
        <w:ind w:left="1011"/>
      </w:pPr>
      <w:r>
        <w:rPr>
          <w:spacing w:val="-3"/>
        </w:rPr>
        <w:t>А)</w:t>
      </w:r>
      <w:r>
        <w:t>Ф.Магеллан</w:t>
      </w:r>
      <w:r>
        <w:tab/>
        <w:t>Б)А.Веспуччи</w:t>
      </w:r>
      <w:r>
        <w:tab/>
        <w:t>В)Х.Колумб</w:t>
      </w:r>
      <w:r>
        <w:tab/>
        <w:t>Г) Дж. Кук</w:t>
      </w:r>
    </w:p>
    <w:p w:rsidR="00F359B3" w:rsidRDefault="000B4368">
      <w:pPr>
        <w:pStyle w:val="a7"/>
        <w:numPr>
          <w:ilvl w:val="0"/>
          <w:numId w:val="25"/>
        </w:numPr>
        <w:tabs>
          <w:tab w:val="left" w:pos="518"/>
        </w:tabs>
        <w:spacing w:before="4" w:line="322" w:lineRule="exact"/>
        <w:ind w:left="517" w:hanging="284"/>
        <w:rPr>
          <w:sz w:val="24"/>
          <w:szCs w:val="24"/>
        </w:rPr>
      </w:pPr>
      <w:r>
        <w:rPr>
          <w:sz w:val="24"/>
          <w:szCs w:val="24"/>
        </w:rPr>
        <w:t>Автор первой карты с градусной</w:t>
      </w:r>
      <w:r w:rsidR="00F41C05">
        <w:rPr>
          <w:sz w:val="24"/>
          <w:szCs w:val="24"/>
        </w:rPr>
        <w:t xml:space="preserve"> </w:t>
      </w:r>
      <w:r>
        <w:rPr>
          <w:sz w:val="24"/>
          <w:szCs w:val="24"/>
        </w:rPr>
        <w:t>сеткой:</w:t>
      </w:r>
    </w:p>
    <w:p w:rsidR="00F359B3" w:rsidRDefault="000B4368">
      <w:pPr>
        <w:pStyle w:val="a3"/>
        <w:tabs>
          <w:tab w:val="left" w:pos="3773"/>
          <w:tab w:val="left" w:pos="6605"/>
          <w:tab w:val="left" w:pos="8733"/>
        </w:tabs>
        <w:ind w:left="1011"/>
      </w:pPr>
      <w:r>
        <w:rPr>
          <w:spacing w:val="-3"/>
        </w:rPr>
        <w:t>А)</w:t>
      </w:r>
      <w:r>
        <w:t>Птолемей</w:t>
      </w:r>
      <w:r>
        <w:tab/>
        <w:t>Б)Эратосфен</w:t>
      </w:r>
      <w:r>
        <w:tab/>
        <w:t>В)Кратес</w:t>
      </w:r>
      <w:r>
        <w:tab/>
        <w:t>Г) Фалес</w:t>
      </w:r>
    </w:p>
    <w:p w:rsidR="00F359B3" w:rsidRDefault="000B4368">
      <w:pPr>
        <w:pStyle w:val="a7"/>
        <w:numPr>
          <w:ilvl w:val="0"/>
          <w:numId w:val="25"/>
        </w:numPr>
        <w:tabs>
          <w:tab w:val="left" w:pos="517"/>
          <w:tab w:val="left" w:pos="5189"/>
        </w:tabs>
        <w:ind w:left="1011" w:right="1460" w:hanging="778"/>
        <w:rPr>
          <w:sz w:val="24"/>
          <w:szCs w:val="24"/>
        </w:rPr>
      </w:pPr>
      <w:r>
        <w:rPr>
          <w:sz w:val="24"/>
          <w:szCs w:val="24"/>
        </w:rPr>
        <w:t>С какого события, началась «Эпоха Великих географических открытий»?</w:t>
      </w:r>
    </w:p>
    <w:p w:rsidR="00F359B3" w:rsidRDefault="000B4368">
      <w:pPr>
        <w:pStyle w:val="a7"/>
        <w:tabs>
          <w:tab w:val="left" w:pos="517"/>
          <w:tab w:val="left" w:pos="5189"/>
        </w:tabs>
        <w:ind w:left="233" w:right="1460" w:firstLine="0"/>
        <w:rPr>
          <w:sz w:val="24"/>
          <w:szCs w:val="24"/>
        </w:rPr>
      </w:pPr>
      <w:r>
        <w:rPr>
          <w:spacing w:val="-3"/>
          <w:sz w:val="24"/>
          <w:szCs w:val="24"/>
        </w:rPr>
        <w:t>А)</w:t>
      </w:r>
      <w:r>
        <w:rPr>
          <w:sz w:val="24"/>
          <w:szCs w:val="24"/>
        </w:rPr>
        <w:t>открытие</w:t>
      </w:r>
      <w:r w:rsidR="00F41C05">
        <w:rPr>
          <w:sz w:val="24"/>
          <w:szCs w:val="24"/>
        </w:rPr>
        <w:t xml:space="preserve"> </w:t>
      </w:r>
      <w:r>
        <w:rPr>
          <w:sz w:val="24"/>
          <w:szCs w:val="24"/>
        </w:rPr>
        <w:t>Австралии.</w:t>
      </w:r>
      <w:r>
        <w:rPr>
          <w:sz w:val="24"/>
          <w:szCs w:val="24"/>
        </w:rPr>
        <w:tab/>
        <w:t>В) открытие</w:t>
      </w:r>
      <w:r w:rsidR="00F41C05">
        <w:rPr>
          <w:sz w:val="24"/>
          <w:szCs w:val="24"/>
        </w:rPr>
        <w:t xml:space="preserve"> </w:t>
      </w:r>
      <w:r>
        <w:rPr>
          <w:sz w:val="24"/>
          <w:szCs w:val="24"/>
        </w:rPr>
        <w:t>Азии.</w:t>
      </w:r>
    </w:p>
    <w:p w:rsidR="00F359B3" w:rsidRDefault="000B4368">
      <w:pPr>
        <w:pStyle w:val="a3"/>
        <w:tabs>
          <w:tab w:val="left" w:pos="5189"/>
        </w:tabs>
        <w:spacing w:line="321" w:lineRule="exact"/>
        <w:ind w:firstLineChars="150" w:firstLine="360"/>
      </w:pPr>
      <w:r>
        <w:t>Б)открытие</w:t>
      </w:r>
      <w:r w:rsidR="00F41C05">
        <w:t xml:space="preserve"> </w:t>
      </w:r>
      <w:r>
        <w:t>Америки.</w:t>
      </w:r>
      <w:r>
        <w:tab/>
        <w:t>Г) открытие</w:t>
      </w:r>
      <w:r w:rsidR="00F41C05">
        <w:t xml:space="preserve"> </w:t>
      </w:r>
      <w:r>
        <w:t>Антарктиды.</w:t>
      </w:r>
    </w:p>
    <w:p w:rsidR="00F359B3" w:rsidRDefault="00F359B3">
      <w:pPr>
        <w:spacing w:line="321" w:lineRule="exact"/>
        <w:rPr>
          <w:sz w:val="24"/>
          <w:szCs w:val="24"/>
        </w:rPr>
        <w:sectPr w:rsidR="00F359B3">
          <w:type w:val="continuous"/>
          <w:pgSz w:w="11910" w:h="16840"/>
          <w:pgMar w:top="340" w:right="300" w:bottom="280" w:left="760" w:header="720" w:footer="720" w:gutter="0"/>
          <w:cols w:space="720"/>
        </w:sectPr>
      </w:pPr>
    </w:p>
    <w:p w:rsidR="00F359B3" w:rsidRDefault="000B4368" w:rsidP="00EA2F37">
      <w:pPr>
        <w:pStyle w:val="a7"/>
        <w:numPr>
          <w:ilvl w:val="0"/>
          <w:numId w:val="25"/>
        </w:numPr>
        <w:spacing w:before="61"/>
        <w:ind w:left="-567" w:right="1315" w:firstLine="0"/>
        <w:rPr>
          <w:sz w:val="24"/>
          <w:szCs w:val="24"/>
        </w:rPr>
      </w:pPr>
      <w:r>
        <w:rPr>
          <w:sz w:val="24"/>
          <w:szCs w:val="24"/>
        </w:rPr>
        <w:lastRenderedPageBreak/>
        <w:t>Вид изображения, позволяющий подробно изучить расположение</w:t>
      </w:r>
      <w:r w:rsidR="00BB4683">
        <w:rPr>
          <w:sz w:val="24"/>
          <w:szCs w:val="24"/>
        </w:rPr>
        <w:t xml:space="preserve"> </w:t>
      </w:r>
      <w:r>
        <w:rPr>
          <w:sz w:val="24"/>
          <w:szCs w:val="24"/>
        </w:rPr>
        <w:t>крупных географических</w:t>
      </w:r>
      <w:r w:rsidR="00F41C05">
        <w:rPr>
          <w:sz w:val="24"/>
          <w:szCs w:val="24"/>
        </w:rPr>
        <w:t xml:space="preserve"> </w:t>
      </w:r>
      <w:r>
        <w:rPr>
          <w:sz w:val="24"/>
          <w:szCs w:val="24"/>
        </w:rPr>
        <w:t>объектов:</w:t>
      </w:r>
    </w:p>
    <w:p w:rsidR="00F359B3" w:rsidRDefault="000B4368">
      <w:pPr>
        <w:pStyle w:val="a3"/>
        <w:tabs>
          <w:tab w:val="left" w:pos="3066"/>
          <w:tab w:val="left" w:pos="6605"/>
        </w:tabs>
        <w:spacing w:line="321" w:lineRule="exact"/>
      </w:pPr>
      <w:r>
        <w:t>А)план;</w:t>
      </w:r>
      <w:r>
        <w:tab/>
        <w:t>Б)географическая</w:t>
      </w:r>
      <w:r w:rsidR="00BB4683">
        <w:t xml:space="preserve"> </w:t>
      </w:r>
      <w:r>
        <w:t>карта;</w:t>
      </w:r>
      <w:r>
        <w:tab/>
        <w:t>В) глобус;</w:t>
      </w:r>
    </w:p>
    <w:p w:rsidR="00F359B3" w:rsidRDefault="000B4368" w:rsidP="00EA2F37">
      <w:pPr>
        <w:pStyle w:val="a7"/>
        <w:numPr>
          <w:ilvl w:val="0"/>
          <w:numId w:val="25"/>
        </w:numPr>
        <w:spacing w:line="322" w:lineRule="exact"/>
        <w:ind w:left="-567" w:firstLine="0"/>
        <w:rPr>
          <w:sz w:val="24"/>
          <w:szCs w:val="24"/>
        </w:rPr>
      </w:pPr>
      <w:r>
        <w:rPr>
          <w:sz w:val="24"/>
          <w:szCs w:val="24"/>
        </w:rPr>
        <w:t>Австралию открыл мореплаватель</w:t>
      </w:r>
      <w:r w:rsidR="00F41C05">
        <w:rPr>
          <w:sz w:val="24"/>
          <w:szCs w:val="24"/>
        </w:rPr>
        <w:t xml:space="preserve"> </w:t>
      </w:r>
      <w:r>
        <w:rPr>
          <w:sz w:val="24"/>
          <w:szCs w:val="24"/>
        </w:rPr>
        <w:t>из:</w:t>
      </w:r>
    </w:p>
    <w:p w:rsidR="00F359B3" w:rsidRDefault="000B4368">
      <w:pPr>
        <w:pStyle w:val="a3"/>
        <w:tabs>
          <w:tab w:val="left" w:pos="3138"/>
          <w:tab w:val="left" w:pos="5900"/>
          <w:tab w:val="left" w:pos="8733"/>
        </w:tabs>
        <w:spacing w:line="322" w:lineRule="exact"/>
      </w:pPr>
      <w:r>
        <w:t>А)Англии</w:t>
      </w:r>
      <w:r>
        <w:tab/>
        <w:t>Б)Голландии</w:t>
      </w:r>
      <w:r>
        <w:tab/>
        <w:t>В)Португалии</w:t>
      </w:r>
      <w:r>
        <w:tab/>
        <w:t>Г)Испании</w:t>
      </w:r>
    </w:p>
    <w:p w:rsidR="00F359B3" w:rsidRDefault="000B4368" w:rsidP="00D2361F">
      <w:pPr>
        <w:pStyle w:val="a7"/>
        <w:numPr>
          <w:ilvl w:val="0"/>
          <w:numId w:val="25"/>
        </w:numPr>
        <w:spacing w:line="322" w:lineRule="exact"/>
        <w:ind w:left="-567" w:firstLine="0"/>
        <w:rPr>
          <w:sz w:val="24"/>
          <w:szCs w:val="24"/>
        </w:rPr>
      </w:pPr>
      <w:r>
        <w:rPr>
          <w:sz w:val="24"/>
          <w:szCs w:val="24"/>
        </w:rPr>
        <w:t>«География» в</w:t>
      </w:r>
      <w:r w:rsidR="00F41C05">
        <w:rPr>
          <w:sz w:val="24"/>
          <w:szCs w:val="24"/>
        </w:rPr>
        <w:t xml:space="preserve"> </w:t>
      </w:r>
      <w:r>
        <w:rPr>
          <w:sz w:val="24"/>
          <w:szCs w:val="24"/>
        </w:rPr>
        <w:t>переводе:</w:t>
      </w:r>
    </w:p>
    <w:p w:rsidR="00F359B3" w:rsidRDefault="000B4368">
      <w:pPr>
        <w:pStyle w:val="a3"/>
        <w:tabs>
          <w:tab w:val="left" w:pos="3773"/>
        </w:tabs>
        <w:ind w:left="1011"/>
      </w:pPr>
      <w:r>
        <w:rPr>
          <w:spacing w:val="-3"/>
        </w:rPr>
        <w:t>А)</w:t>
      </w:r>
      <w:r>
        <w:t>измерение</w:t>
      </w:r>
      <w:r w:rsidR="00F41C05">
        <w:t xml:space="preserve"> </w:t>
      </w:r>
      <w:r>
        <w:t>Земли</w:t>
      </w:r>
      <w:r>
        <w:tab/>
        <w:t>В) описание</w:t>
      </w:r>
      <w:r w:rsidR="00F41C05">
        <w:t xml:space="preserve"> </w:t>
      </w:r>
      <w:r>
        <w:t>Земли</w:t>
      </w:r>
    </w:p>
    <w:p w:rsidR="00F359B3" w:rsidRDefault="000B4368">
      <w:pPr>
        <w:pStyle w:val="a3"/>
        <w:tabs>
          <w:tab w:val="left" w:pos="3773"/>
        </w:tabs>
        <w:spacing w:before="1" w:line="322" w:lineRule="exact"/>
        <w:ind w:firstLineChars="450" w:firstLine="1080"/>
      </w:pPr>
      <w:r>
        <w:t>Б)изучение</w:t>
      </w:r>
      <w:r w:rsidR="00F41C05">
        <w:t xml:space="preserve"> </w:t>
      </w:r>
      <w:r>
        <w:t>Земли</w:t>
      </w:r>
      <w:r>
        <w:tab/>
        <w:t>Г) исследование</w:t>
      </w:r>
      <w:r w:rsidR="00F41C05">
        <w:t xml:space="preserve"> </w:t>
      </w:r>
      <w:r>
        <w:t>Земли</w:t>
      </w:r>
    </w:p>
    <w:p w:rsidR="00F359B3" w:rsidRDefault="000B4368" w:rsidP="00D2361F">
      <w:pPr>
        <w:pStyle w:val="a7"/>
        <w:numPr>
          <w:ilvl w:val="0"/>
          <w:numId w:val="25"/>
        </w:numPr>
        <w:spacing w:line="322" w:lineRule="exact"/>
        <w:ind w:left="-567" w:firstLine="0"/>
        <w:rPr>
          <w:sz w:val="24"/>
          <w:szCs w:val="24"/>
        </w:rPr>
      </w:pPr>
      <w:r>
        <w:rPr>
          <w:sz w:val="24"/>
          <w:szCs w:val="24"/>
        </w:rPr>
        <w:t>Венецианский купец, первый из европейцев, посетивший</w:t>
      </w:r>
      <w:r w:rsidR="00F41C05">
        <w:rPr>
          <w:sz w:val="24"/>
          <w:szCs w:val="24"/>
        </w:rPr>
        <w:t xml:space="preserve"> </w:t>
      </w:r>
      <w:r>
        <w:rPr>
          <w:sz w:val="24"/>
          <w:szCs w:val="24"/>
        </w:rPr>
        <w:t>Китай:</w:t>
      </w:r>
    </w:p>
    <w:p w:rsidR="00F359B3" w:rsidRDefault="000B4368">
      <w:pPr>
        <w:pStyle w:val="a3"/>
        <w:tabs>
          <w:tab w:val="left" w:pos="3066"/>
          <w:tab w:val="left" w:pos="5189"/>
          <w:tab w:val="left" w:pos="7316"/>
        </w:tabs>
        <w:ind w:left="1011"/>
      </w:pPr>
      <w:r>
        <w:rPr>
          <w:spacing w:val="-3"/>
        </w:rPr>
        <w:t>А)</w:t>
      </w:r>
      <w:r>
        <w:t>Геродот</w:t>
      </w:r>
      <w:r>
        <w:tab/>
        <w:t>Б)Гомер</w:t>
      </w:r>
      <w:r>
        <w:tab/>
        <w:t>В)М. Поло</w:t>
      </w:r>
      <w:r>
        <w:tab/>
        <w:t>Г) А.Никитин</w:t>
      </w:r>
    </w:p>
    <w:p w:rsidR="00F359B3" w:rsidRDefault="000B4368" w:rsidP="00D2361F">
      <w:pPr>
        <w:pStyle w:val="a7"/>
        <w:numPr>
          <w:ilvl w:val="0"/>
          <w:numId w:val="25"/>
        </w:numPr>
        <w:tabs>
          <w:tab w:val="left" w:pos="517"/>
          <w:tab w:val="left" w:pos="2356"/>
          <w:tab w:val="left" w:pos="3773"/>
          <w:tab w:val="left" w:pos="5189"/>
        </w:tabs>
        <w:spacing w:before="4"/>
        <w:ind w:left="-567" w:right="2674" w:firstLine="0"/>
        <w:rPr>
          <w:sz w:val="24"/>
          <w:szCs w:val="24"/>
        </w:rPr>
      </w:pPr>
      <w:r>
        <w:rPr>
          <w:sz w:val="24"/>
          <w:szCs w:val="24"/>
        </w:rPr>
        <w:t>Какой стороне горизонта соответствует азимут в 180 градусов?</w:t>
      </w:r>
    </w:p>
    <w:p w:rsidR="00F359B3" w:rsidRDefault="000B4368">
      <w:pPr>
        <w:pStyle w:val="a7"/>
        <w:tabs>
          <w:tab w:val="left" w:pos="517"/>
          <w:tab w:val="left" w:pos="2356"/>
          <w:tab w:val="left" w:pos="3773"/>
          <w:tab w:val="left" w:pos="5189"/>
        </w:tabs>
        <w:spacing w:before="4"/>
        <w:ind w:left="233" w:right="2674" w:firstLine="0"/>
        <w:rPr>
          <w:sz w:val="24"/>
          <w:szCs w:val="24"/>
        </w:rPr>
      </w:pPr>
      <w:r>
        <w:rPr>
          <w:spacing w:val="-3"/>
          <w:sz w:val="24"/>
          <w:szCs w:val="24"/>
        </w:rPr>
        <w:t>А)</w:t>
      </w:r>
      <w:r>
        <w:rPr>
          <w:sz w:val="24"/>
          <w:szCs w:val="24"/>
        </w:rPr>
        <w:t>север</w:t>
      </w:r>
      <w:r>
        <w:rPr>
          <w:sz w:val="24"/>
          <w:szCs w:val="24"/>
        </w:rPr>
        <w:tab/>
        <w:t>Б)юг</w:t>
      </w:r>
      <w:r>
        <w:rPr>
          <w:sz w:val="24"/>
          <w:szCs w:val="24"/>
        </w:rPr>
        <w:tab/>
        <w:t>В)запад</w:t>
      </w:r>
      <w:r>
        <w:rPr>
          <w:sz w:val="24"/>
          <w:szCs w:val="24"/>
        </w:rPr>
        <w:tab/>
        <w:t>Г)восток</w:t>
      </w:r>
    </w:p>
    <w:p w:rsidR="00F359B3" w:rsidRDefault="000B4368" w:rsidP="00D2361F">
      <w:pPr>
        <w:pStyle w:val="a7"/>
        <w:numPr>
          <w:ilvl w:val="0"/>
          <w:numId w:val="25"/>
        </w:numPr>
        <w:tabs>
          <w:tab w:val="left" w:pos="517"/>
          <w:tab w:val="left" w:pos="3773"/>
        </w:tabs>
        <w:ind w:left="-567" w:right="3113" w:firstLine="0"/>
        <w:rPr>
          <w:sz w:val="24"/>
          <w:szCs w:val="24"/>
        </w:rPr>
      </w:pPr>
      <w:r>
        <w:rPr>
          <w:sz w:val="24"/>
          <w:szCs w:val="24"/>
        </w:rPr>
        <w:t xml:space="preserve">Какому азимуту соответствует направление на юго - запад? </w:t>
      </w:r>
    </w:p>
    <w:p w:rsidR="00F359B3" w:rsidRDefault="000B4368">
      <w:pPr>
        <w:pStyle w:val="a7"/>
        <w:tabs>
          <w:tab w:val="left" w:pos="517"/>
          <w:tab w:val="left" w:pos="3773"/>
        </w:tabs>
        <w:ind w:left="233" w:right="3113" w:firstLineChars="100" w:firstLine="240"/>
        <w:rPr>
          <w:sz w:val="24"/>
          <w:szCs w:val="24"/>
        </w:rPr>
      </w:pPr>
      <w:r>
        <w:rPr>
          <w:sz w:val="24"/>
          <w:szCs w:val="24"/>
        </w:rPr>
        <w:t>А)450градусов</w:t>
      </w:r>
      <w:r>
        <w:rPr>
          <w:sz w:val="24"/>
          <w:szCs w:val="24"/>
        </w:rPr>
        <w:tab/>
        <w:t>В) 250 градусов</w:t>
      </w:r>
    </w:p>
    <w:p w:rsidR="00F359B3" w:rsidRDefault="000B4368">
      <w:pPr>
        <w:pStyle w:val="a3"/>
        <w:tabs>
          <w:tab w:val="left" w:pos="3773"/>
        </w:tabs>
        <w:spacing w:line="321" w:lineRule="exact"/>
        <w:ind w:firstLineChars="200" w:firstLine="480"/>
      </w:pPr>
      <w:r>
        <w:t>Б)350градусов</w:t>
      </w:r>
      <w:r>
        <w:tab/>
        <w:t>Г) 225градусов</w:t>
      </w:r>
    </w:p>
    <w:p w:rsidR="00F359B3" w:rsidRDefault="000B4368" w:rsidP="00D2361F">
      <w:pPr>
        <w:pStyle w:val="2"/>
        <w:numPr>
          <w:ilvl w:val="0"/>
          <w:numId w:val="25"/>
        </w:numPr>
        <w:spacing w:before="4" w:line="319" w:lineRule="exact"/>
        <w:ind w:left="-567" w:firstLine="0"/>
        <w:jc w:val="left"/>
        <w:rPr>
          <w:i/>
        </w:rPr>
      </w:pPr>
      <w:r>
        <w:rPr>
          <w:i/>
        </w:rPr>
        <w:t>Какие из перечисленных объектов расположены на территории</w:t>
      </w:r>
      <w:r w:rsidR="00F41C05">
        <w:rPr>
          <w:i/>
        </w:rPr>
        <w:t xml:space="preserve"> </w:t>
      </w:r>
      <w:r>
        <w:rPr>
          <w:i/>
        </w:rPr>
        <w:t>Евразии?</w:t>
      </w:r>
    </w:p>
    <w:p w:rsidR="00F359B3" w:rsidRDefault="000B4368">
      <w:pPr>
        <w:spacing w:line="319" w:lineRule="exact"/>
        <w:ind w:left="517"/>
        <w:rPr>
          <w:i/>
          <w:sz w:val="24"/>
          <w:szCs w:val="24"/>
        </w:rPr>
      </w:pPr>
      <w:r>
        <w:rPr>
          <w:i/>
          <w:sz w:val="24"/>
          <w:szCs w:val="24"/>
        </w:rPr>
        <w:t>А) Монголия, Амазонка, Волга;</w:t>
      </w:r>
    </w:p>
    <w:p w:rsidR="00F359B3" w:rsidRDefault="000B4368">
      <w:pPr>
        <w:ind w:left="517" w:right="6174"/>
        <w:rPr>
          <w:i/>
          <w:sz w:val="24"/>
          <w:szCs w:val="24"/>
        </w:rPr>
      </w:pPr>
      <w:r>
        <w:rPr>
          <w:i/>
          <w:sz w:val="24"/>
          <w:szCs w:val="24"/>
        </w:rPr>
        <w:t>Б) Амур, Уральские горы, Италия; В) Байкал, Канада, Россия;</w:t>
      </w:r>
    </w:p>
    <w:p w:rsidR="00F359B3" w:rsidRDefault="000B4368">
      <w:pPr>
        <w:ind w:left="517"/>
        <w:rPr>
          <w:i/>
          <w:sz w:val="24"/>
          <w:szCs w:val="24"/>
        </w:rPr>
      </w:pPr>
      <w:r>
        <w:rPr>
          <w:i/>
          <w:sz w:val="24"/>
          <w:szCs w:val="24"/>
        </w:rPr>
        <w:t>Г) Кордильеры, Амур, Виктория.</w:t>
      </w:r>
    </w:p>
    <w:p w:rsidR="00F359B3" w:rsidRDefault="00F359B3">
      <w:pPr>
        <w:pStyle w:val="a3"/>
        <w:spacing w:before="3"/>
        <w:rPr>
          <w:i/>
        </w:rPr>
      </w:pPr>
    </w:p>
    <w:p w:rsidR="00F359B3" w:rsidRDefault="000B4368">
      <w:pPr>
        <w:pStyle w:val="1"/>
        <w:numPr>
          <w:ilvl w:val="1"/>
          <w:numId w:val="23"/>
        </w:numPr>
        <w:tabs>
          <w:tab w:val="left" w:pos="729"/>
        </w:tabs>
        <w:spacing w:before="1" w:line="319" w:lineRule="exact"/>
        <w:ind w:left="728" w:hanging="495"/>
        <w:rPr>
          <w:sz w:val="24"/>
          <w:szCs w:val="24"/>
        </w:rPr>
      </w:pPr>
      <w:r>
        <w:rPr>
          <w:sz w:val="24"/>
          <w:szCs w:val="24"/>
        </w:rPr>
        <w:t>Земля – планета Солнечной</w:t>
      </w:r>
      <w:r w:rsidR="00F41C05">
        <w:rPr>
          <w:sz w:val="24"/>
          <w:szCs w:val="24"/>
        </w:rPr>
        <w:t xml:space="preserve"> </w:t>
      </w:r>
      <w:r>
        <w:rPr>
          <w:sz w:val="24"/>
          <w:szCs w:val="24"/>
        </w:rPr>
        <w:t>системы.</w:t>
      </w:r>
    </w:p>
    <w:p w:rsidR="00F359B3" w:rsidRDefault="000B4368" w:rsidP="00D2361F">
      <w:pPr>
        <w:pStyle w:val="a7"/>
        <w:numPr>
          <w:ilvl w:val="2"/>
          <w:numId w:val="23"/>
        </w:numPr>
        <w:spacing w:line="319" w:lineRule="exact"/>
        <w:ind w:left="-426" w:firstLine="0"/>
        <w:jc w:val="left"/>
        <w:rPr>
          <w:sz w:val="24"/>
          <w:szCs w:val="24"/>
        </w:rPr>
      </w:pPr>
      <w:r>
        <w:rPr>
          <w:sz w:val="24"/>
          <w:szCs w:val="24"/>
        </w:rPr>
        <w:t>Наша галактика называется….</w:t>
      </w:r>
    </w:p>
    <w:p w:rsidR="00F359B3" w:rsidRDefault="000B4368" w:rsidP="00D2361F">
      <w:pPr>
        <w:pStyle w:val="a7"/>
        <w:numPr>
          <w:ilvl w:val="2"/>
          <w:numId w:val="23"/>
        </w:numPr>
        <w:spacing w:before="4" w:line="322" w:lineRule="exact"/>
        <w:ind w:left="0" w:firstLine="0"/>
        <w:jc w:val="left"/>
        <w:rPr>
          <w:sz w:val="24"/>
          <w:szCs w:val="24"/>
        </w:rPr>
      </w:pPr>
      <w:r>
        <w:rPr>
          <w:sz w:val="24"/>
          <w:szCs w:val="24"/>
        </w:rPr>
        <w:t>Приливы вызваны</w:t>
      </w:r>
      <w:r w:rsidR="00F41C05">
        <w:rPr>
          <w:sz w:val="24"/>
          <w:szCs w:val="24"/>
        </w:rPr>
        <w:t xml:space="preserve"> </w:t>
      </w:r>
      <w:r>
        <w:rPr>
          <w:sz w:val="24"/>
          <w:szCs w:val="24"/>
        </w:rPr>
        <w:t>притяжением…..</w:t>
      </w:r>
    </w:p>
    <w:p w:rsidR="00F359B3" w:rsidRDefault="000B4368" w:rsidP="00D2361F">
      <w:pPr>
        <w:pStyle w:val="a7"/>
        <w:numPr>
          <w:ilvl w:val="2"/>
          <w:numId w:val="23"/>
        </w:numPr>
        <w:spacing w:line="322" w:lineRule="exact"/>
        <w:ind w:left="0" w:firstLine="0"/>
        <w:jc w:val="left"/>
        <w:rPr>
          <w:sz w:val="24"/>
          <w:szCs w:val="24"/>
        </w:rPr>
      </w:pPr>
      <w:r>
        <w:rPr>
          <w:sz w:val="24"/>
          <w:szCs w:val="24"/>
        </w:rPr>
        <w:t>Какие тела называют «падающими</w:t>
      </w:r>
      <w:r w:rsidR="00F41C05">
        <w:rPr>
          <w:sz w:val="24"/>
          <w:szCs w:val="24"/>
        </w:rPr>
        <w:t xml:space="preserve"> </w:t>
      </w:r>
      <w:r>
        <w:rPr>
          <w:sz w:val="24"/>
          <w:szCs w:val="24"/>
        </w:rPr>
        <w:t>звездами»?</w:t>
      </w:r>
    </w:p>
    <w:p w:rsidR="00F359B3" w:rsidRDefault="000B4368" w:rsidP="00D2361F">
      <w:pPr>
        <w:pStyle w:val="a7"/>
        <w:numPr>
          <w:ilvl w:val="2"/>
          <w:numId w:val="23"/>
        </w:numPr>
        <w:spacing w:line="322" w:lineRule="exact"/>
        <w:ind w:left="0" w:firstLine="0"/>
        <w:jc w:val="left"/>
        <w:rPr>
          <w:sz w:val="24"/>
          <w:szCs w:val="24"/>
        </w:rPr>
      </w:pPr>
      <w:r>
        <w:rPr>
          <w:sz w:val="24"/>
          <w:szCs w:val="24"/>
        </w:rPr>
        <w:t>Время внутри каждого часового пояса называют….</w:t>
      </w:r>
    </w:p>
    <w:p w:rsidR="00F359B3" w:rsidRDefault="000B4368" w:rsidP="00D2361F">
      <w:pPr>
        <w:pStyle w:val="a7"/>
        <w:numPr>
          <w:ilvl w:val="2"/>
          <w:numId w:val="23"/>
        </w:numPr>
        <w:tabs>
          <w:tab w:val="left" w:pos="1314"/>
        </w:tabs>
        <w:ind w:left="0" w:firstLine="0"/>
        <w:jc w:val="left"/>
        <w:rPr>
          <w:sz w:val="24"/>
          <w:szCs w:val="24"/>
        </w:rPr>
      </w:pPr>
      <w:r>
        <w:rPr>
          <w:sz w:val="24"/>
          <w:szCs w:val="24"/>
        </w:rPr>
        <w:t>Путь вращения планет вокруг Солнца называется….</w:t>
      </w:r>
    </w:p>
    <w:p w:rsidR="00F359B3" w:rsidRDefault="000B4368">
      <w:pPr>
        <w:pStyle w:val="2"/>
        <w:numPr>
          <w:ilvl w:val="2"/>
          <w:numId w:val="23"/>
        </w:numPr>
        <w:tabs>
          <w:tab w:val="left" w:pos="537"/>
        </w:tabs>
        <w:spacing w:before="5"/>
        <w:ind w:left="536"/>
        <w:jc w:val="left"/>
        <w:rPr>
          <w:i/>
        </w:rPr>
      </w:pPr>
      <w:r>
        <w:rPr>
          <w:i/>
        </w:rPr>
        <w:t>22 декабря</w:t>
      </w:r>
      <w:r w:rsidR="00F41C05">
        <w:rPr>
          <w:i/>
        </w:rPr>
        <w:t xml:space="preserve"> </w:t>
      </w:r>
      <w:r>
        <w:rPr>
          <w:i/>
        </w:rPr>
        <w:t>день...</w:t>
      </w:r>
    </w:p>
    <w:p w:rsidR="00F359B3" w:rsidRDefault="000B4368">
      <w:pPr>
        <w:pStyle w:val="a7"/>
        <w:numPr>
          <w:ilvl w:val="2"/>
          <w:numId w:val="23"/>
        </w:numPr>
        <w:tabs>
          <w:tab w:val="left" w:pos="537"/>
        </w:tabs>
        <w:spacing w:line="322" w:lineRule="exact"/>
        <w:ind w:left="536"/>
        <w:jc w:val="left"/>
        <w:rPr>
          <w:b/>
          <w:i/>
          <w:sz w:val="24"/>
          <w:szCs w:val="24"/>
        </w:rPr>
      </w:pPr>
      <w:r>
        <w:rPr>
          <w:b/>
          <w:i/>
          <w:sz w:val="24"/>
          <w:szCs w:val="24"/>
        </w:rPr>
        <w:t>Следствием осевого вращения Земли</w:t>
      </w:r>
      <w:r w:rsidR="00F41C05">
        <w:rPr>
          <w:b/>
          <w:i/>
          <w:sz w:val="24"/>
          <w:szCs w:val="24"/>
        </w:rPr>
        <w:t xml:space="preserve"> </w:t>
      </w:r>
      <w:r>
        <w:rPr>
          <w:b/>
          <w:i/>
          <w:sz w:val="24"/>
          <w:szCs w:val="24"/>
        </w:rPr>
        <w:t>является…</w:t>
      </w:r>
    </w:p>
    <w:p w:rsidR="00F359B3" w:rsidRDefault="000B4368">
      <w:pPr>
        <w:pStyle w:val="a7"/>
        <w:numPr>
          <w:ilvl w:val="2"/>
          <w:numId w:val="23"/>
        </w:numPr>
        <w:tabs>
          <w:tab w:val="left" w:pos="609"/>
        </w:tabs>
        <w:ind w:left="234" w:right="635" w:firstLine="72"/>
        <w:jc w:val="left"/>
        <w:rPr>
          <w:b/>
          <w:i/>
          <w:sz w:val="24"/>
          <w:szCs w:val="24"/>
        </w:rPr>
      </w:pPr>
      <w:r>
        <w:rPr>
          <w:b/>
          <w:i/>
          <w:sz w:val="24"/>
          <w:szCs w:val="24"/>
        </w:rPr>
        <w:t>Приведите примеры 2 населённых пунктов, где лето гораздо холоднее чем в Угличе.</w:t>
      </w:r>
    </w:p>
    <w:p w:rsidR="00F359B3" w:rsidRDefault="00F359B3">
      <w:pPr>
        <w:pStyle w:val="a3"/>
        <w:spacing w:before="10"/>
        <w:rPr>
          <w:b/>
          <w:i/>
        </w:rPr>
      </w:pPr>
    </w:p>
    <w:p w:rsidR="00F359B3" w:rsidRPr="00F41C05" w:rsidRDefault="000B4368" w:rsidP="00D2361F">
      <w:pPr>
        <w:pStyle w:val="a7"/>
        <w:numPr>
          <w:ilvl w:val="1"/>
          <w:numId w:val="23"/>
        </w:numPr>
        <w:tabs>
          <w:tab w:val="left" w:pos="710"/>
        </w:tabs>
        <w:spacing w:line="319" w:lineRule="exact"/>
        <w:ind w:left="709" w:hanging="476"/>
        <w:jc w:val="center"/>
        <w:rPr>
          <w:b/>
          <w:sz w:val="24"/>
          <w:szCs w:val="24"/>
          <w:u w:val="single"/>
        </w:rPr>
      </w:pPr>
      <w:r w:rsidRPr="00F41C05">
        <w:rPr>
          <w:b/>
          <w:sz w:val="24"/>
          <w:szCs w:val="24"/>
          <w:u w:val="single"/>
        </w:rPr>
        <w:t>Топографический диктант (с записью условныхзнаков)</w:t>
      </w:r>
    </w:p>
    <w:p w:rsidR="00F359B3" w:rsidRDefault="000B4368">
      <w:pPr>
        <w:pStyle w:val="a3"/>
        <w:spacing w:line="319" w:lineRule="exact"/>
      </w:pPr>
      <w:r>
        <w:t>А) мельница</w:t>
      </w:r>
    </w:p>
    <w:p w:rsidR="00F359B3" w:rsidRDefault="000B4368" w:rsidP="00D2361F">
      <w:pPr>
        <w:pStyle w:val="a3"/>
        <w:ind w:right="-199"/>
      </w:pPr>
      <w:r>
        <w:t xml:space="preserve">Б) </w:t>
      </w:r>
      <w:r w:rsidR="00D2361F">
        <w:t>де</w:t>
      </w:r>
      <w:r>
        <w:t xml:space="preserve">ревянный мост </w:t>
      </w:r>
    </w:p>
    <w:p w:rsidR="00F359B3" w:rsidRDefault="000B4368" w:rsidP="00D2361F">
      <w:pPr>
        <w:pStyle w:val="a3"/>
        <w:ind w:right="-58"/>
      </w:pPr>
      <w:r>
        <w:t>В)камн</w:t>
      </w:r>
      <w:r w:rsidR="00D2361F">
        <w:t>и</w:t>
      </w:r>
    </w:p>
    <w:p w:rsidR="00F359B3" w:rsidRDefault="000B4368">
      <w:pPr>
        <w:pStyle w:val="a3"/>
        <w:spacing w:before="4" w:line="322" w:lineRule="exact"/>
      </w:pPr>
      <w:r>
        <w:t>Г)карьер</w:t>
      </w:r>
    </w:p>
    <w:p w:rsidR="00F359B3" w:rsidRDefault="000B4368">
      <w:pPr>
        <w:pStyle w:val="a3"/>
      </w:pPr>
      <w:r>
        <w:t>Д) хвойное дерево</w:t>
      </w:r>
    </w:p>
    <w:p w:rsidR="00F359B3" w:rsidRDefault="00F359B3">
      <w:pPr>
        <w:pStyle w:val="a3"/>
        <w:spacing w:before="4"/>
      </w:pPr>
    </w:p>
    <w:p w:rsidR="00F359B3" w:rsidRDefault="000B4368">
      <w:pPr>
        <w:pStyle w:val="1"/>
        <w:numPr>
          <w:ilvl w:val="1"/>
          <w:numId w:val="23"/>
        </w:numPr>
        <w:tabs>
          <w:tab w:val="left" w:pos="599"/>
        </w:tabs>
        <w:spacing w:before="0" w:line="319" w:lineRule="exact"/>
        <w:ind w:left="598" w:hanging="365"/>
        <w:rPr>
          <w:sz w:val="24"/>
          <w:szCs w:val="24"/>
        </w:rPr>
      </w:pPr>
      <w:r>
        <w:rPr>
          <w:sz w:val="24"/>
          <w:szCs w:val="24"/>
        </w:rPr>
        <w:t>Географические</w:t>
      </w:r>
      <w:r w:rsidR="00F41C05">
        <w:rPr>
          <w:sz w:val="24"/>
          <w:szCs w:val="24"/>
        </w:rPr>
        <w:t xml:space="preserve"> </w:t>
      </w:r>
      <w:r>
        <w:rPr>
          <w:sz w:val="24"/>
          <w:szCs w:val="24"/>
        </w:rPr>
        <w:t>координаты.</w:t>
      </w:r>
    </w:p>
    <w:p w:rsidR="00F359B3" w:rsidRDefault="000B4368" w:rsidP="00D2361F">
      <w:pPr>
        <w:pStyle w:val="a7"/>
        <w:numPr>
          <w:ilvl w:val="0"/>
          <w:numId w:val="26"/>
        </w:numPr>
        <w:spacing w:line="319" w:lineRule="exact"/>
        <w:ind w:left="-284" w:firstLine="0"/>
        <w:jc w:val="left"/>
        <w:rPr>
          <w:sz w:val="24"/>
          <w:szCs w:val="24"/>
        </w:rPr>
      </w:pPr>
      <w:r>
        <w:rPr>
          <w:spacing w:val="-3"/>
          <w:sz w:val="24"/>
          <w:szCs w:val="24"/>
        </w:rPr>
        <w:lastRenderedPageBreak/>
        <w:t xml:space="preserve">Из </w:t>
      </w:r>
      <w:r>
        <w:rPr>
          <w:sz w:val="24"/>
          <w:szCs w:val="24"/>
        </w:rPr>
        <w:t>какой точки Земли можно двигаться только наюг?</w:t>
      </w:r>
    </w:p>
    <w:p w:rsidR="00F359B3" w:rsidRDefault="00D2361F" w:rsidP="00D2361F">
      <w:pPr>
        <w:pStyle w:val="a7"/>
        <w:ind w:left="-284" w:right="-766" w:firstLine="0"/>
        <w:jc w:val="both"/>
        <w:rPr>
          <w:sz w:val="24"/>
          <w:szCs w:val="24"/>
        </w:rPr>
      </w:pPr>
      <w:r>
        <w:rPr>
          <w:sz w:val="24"/>
          <w:szCs w:val="24"/>
        </w:rPr>
        <w:t>2.</w:t>
      </w:r>
      <w:r w:rsidR="000B4368">
        <w:rPr>
          <w:sz w:val="24"/>
          <w:szCs w:val="24"/>
        </w:rPr>
        <w:t>В каком полушарии (Северном или Южном) расположены: А).Мурманск;</w:t>
      </w:r>
      <w:r w:rsidR="000B4368">
        <w:rPr>
          <w:sz w:val="24"/>
          <w:szCs w:val="24"/>
        </w:rPr>
        <w:tab/>
        <w:t>Б). Австралия;</w:t>
      </w:r>
      <w:r w:rsidR="000B4368">
        <w:rPr>
          <w:sz w:val="24"/>
          <w:szCs w:val="24"/>
        </w:rPr>
        <w:tab/>
      </w:r>
      <w:r w:rsidR="000B4368">
        <w:rPr>
          <w:spacing w:val="-2"/>
          <w:sz w:val="24"/>
          <w:szCs w:val="24"/>
        </w:rPr>
        <w:t>В).</w:t>
      </w:r>
      <w:r w:rsidR="000B4368">
        <w:rPr>
          <w:sz w:val="24"/>
          <w:szCs w:val="24"/>
        </w:rPr>
        <w:t>США?</w:t>
      </w:r>
    </w:p>
    <w:p w:rsidR="00F359B3" w:rsidRDefault="00D2361F" w:rsidP="00D2361F">
      <w:pPr>
        <w:pStyle w:val="a7"/>
        <w:spacing w:line="321" w:lineRule="exact"/>
        <w:ind w:left="-284" w:firstLine="0"/>
        <w:jc w:val="both"/>
        <w:rPr>
          <w:sz w:val="24"/>
          <w:szCs w:val="24"/>
        </w:rPr>
      </w:pPr>
      <w:r>
        <w:rPr>
          <w:sz w:val="24"/>
          <w:szCs w:val="24"/>
        </w:rPr>
        <w:t>3.</w:t>
      </w:r>
      <w:r w:rsidR="000B4368">
        <w:rPr>
          <w:sz w:val="24"/>
          <w:szCs w:val="24"/>
        </w:rPr>
        <w:t>В каком полушарии расположена точка, если её координаты: 15</w:t>
      </w:r>
      <w:r w:rsidR="000B4368">
        <w:rPr>
          <w:sz w:val="24"/>
          <w:szCs w:val="24"/>
          <w:vertAlign w:val="superscript"/>
        </w:rPr>
        <w:t>0</w:t>
      </w:r>
      <w:r w:rsidR="000B4368">
        <w:rPr>
          <w:sz w:val="24"/>
          <w:szCs w:val="24"/>
        </w:rPr>
        <w:t xml:space="preserve"> ю.ш. и 102</w:t>
      </w:r>
      <w:r w:rsidR="000B4368">
        <w:rPr>
          <w:sz w:val="24"/>
          <w:szCs w:val="24"/>
          <w:vertAlign w:val="superscript"/>
        </w:rPr>
        <w:t>0</w:t>
      </w:r>
      <w:r w:rsidR="000B4368">
        <w:rPr>
          <w:sz w:val="24"/>
          <w:szCs w:val="24"/>
        </w:rPr>
        <w:t>з.д.?</w:t>
      </w:r>
    </w:p>
    <w:p w:rsidR="00F359B3" w:rsidRPr="00D2361F" w:rsidRDefault="00D2361F" w:rsidP="00D2361F">
      <w:pPr>
        <w:pStyle w:val="2"/>
        <w:spacing w:before="5" w:line="320" w:lineRule="exact"/>
        <w:ind w:left="-284"/>
        <w:jc w:val="both"/>
        <w:rPr>
          <w:b w:val="0"/>
        </w:rPr>
      </w:pPr>
      <w:r w:rsidRPr="00D2361F">
        <w:rPr>
          <w:b w:val="0"/>
        </w:rPr>
        <w:t>4.</w:t>
      </w:r>
      <w:r w:rsidR="000B4368" w:rsidRPr="00D2361F">
        <w:rPr>
          <w:b w:val="0"/>
        </w:rPr>
        <w:t>Переведите численный масштаб в</w:t>
      </w:r>
      <w:r w:rsidR="00BB4683" w:rsidRPr="00D2361F">
        <w:rPr>
          <w:b w:val="0"/>
        </w:rPr>
        <w:t xml:space="preserve"> </w:t>
      </w:r>
      <w:r w:rsidR="000B4368" w:rsidRPr="00D2361F">
        <w:rPr>
          <w:b w:val="0"/>
        </w:rPr>
        <w:t>именованный:</w:t>
      </w:r>
    </w:p>
    <w:p w:rsidR="00F359B3" w:rsidRDefault="000B4368">
      <w:pPr>
        <w:spacing w:line="319" w:lineRule="exact"/>
        <w:ind w:left="939"/>
        <w:rPr>
          <w:i/>
          <w:sz w:val="24"/>
          <w:szCs w:val="24"/>
        </w:rPr>
      </w:pPr>
      <w:r>
        <w:rPr>
          <w:i/>
          <w:sz w:val="24"/>
          <w:szCs w:val="24"/>
        </w:rPr>
        <w:t>А) 1 : 5000</w:t>
      </w:r>
    </w:p>
    <w:p w:rsidR="00F359B3" w:rsidRDefault="000B4368">
      <w:pPr>
        <w:spacing w:line="322" w:lineRule="exact"/>
        <w:ind w:left="939"/>
        <w:rPr>
          <w:i/>
          <w:sz w:val="24"/>
          <w:szCs w:val="24"/>
        </w:rPr>
      </w:pPr>
      <w:r>
        <w:rPr>
          <w:i/>
          <w:sz w:val="24"/>
          <w:szCs w:val="24"/>
        </w:rPr>
        <w:t>Б) 1 : 25000000</w:t>
      </w:r>
    </w:p>
    <w:p w:rsidR="00F41C05" w:rsidRDefault="000B4368" w:rsidP="00BB4683">
      <w:pPr>
        <w:ind w:left="939"/>
        <w:rPr>
          <w:i/>
          <w:sz w:val="24"/>
          <w:szCs w:val="24"/>
        </w:rPr>
      </w:pPr>
      <w:r>
        <w:rPr>
          <w:i/>
          <w:sz w:val="24"/>
          <w:szCs w:val="24"/>
        </w:rPr>
        <w:t>В) 1 : 100000</w:t>
      </w:r>
    </w:p>
    <w:p w:rsidR="00F359B3" w:rsidRPr="00F41C05" w:rsidRDefault="00F41C05" w:rsidP="00F41C05">
      <w:pPr>
        <w:ind w:left="939"/>
        <w:jc w:val="center"/>
        <w:rPr>
          <w:b/>
          <w:sz w:val="24"/>
          <w:szCs w:val="24"/>
          <w:u w:val="single"/>
        </w:rPr>
      </w:pPr>
      <w:r w:rsidRPr="00F41C05">
        <w:rPr>
          <w:b/>
          <w:sz w:val="24"/>
          <w:szCs w:val="24"/>
          <w:u w:val="single"/>
          <w:lang w:val="en-US"/>
        </w:rPr>
        <w:t>VI</w:t>
      </w:r>
      <w:r w:rsidRPr="00D2361F">
        <w:rPr>
          <w:b/>
          <w:sz w:val="24"/>
          <w:szCs w:val="24"/>
          <w:u w:val="single"/>
        </w:rPr>
        <w:t xml:space="preserve">) </w:t>
      </w:r>
      <w:r w:rsidR="000B4368" w:rsidRPr="00F41C05">
        <w:rPr>
          <w:b/>
          <w:sz w:val="24"/>
          <w:szCs w:val="24"/>
          <w:u w:val="single"/>
        </w:rPr>
        <w:t>Литосфера</w:t>
      </w:r>
    </w:p>
    <w:p w:rsidR="00F359B3" w:rsidRDefault="00D2361F" w:rsidP="00D2361F">
      <w:pPr>
        <w:pStyle w:val="a7"/>
        <w:spacing w:line="319" w:lineRule="exact"/>
        <w:ind w:left="-284" w:firstLine="0"/>
        <w:jc w:val="both"/>
        <w:rPr>
          <w:sz w:val="24"/>
          <w:szCs w:val="24"/>
        </w:rPr>
      </w:pPr>
      <w:r>
        <w:rPr>
          <w:sz w:val="24"/>
          <w:szCs w:val="24"/>
        </w:rPr>
        <w:t>1.</w:t>
      </w:r>
      <w:r w:rsidR="000B4368">
        <w:rPr>
          <w:sz w:val="24"/>
          <w:szCs w:val="24"/>
        </w:rPr>
        <w:t>Выберите верное</w:t>
      </w:r>
      <w:r w:rsidR="00F41C05" w:rsidRPr="00D2361F">
        <w:rPr>
          <w:sz w:val="24"/>
          <w:szCs w:val="24"/>
        </w:rPr>
        <w:t xml:space="preserve"> </w:t>
      </w:r>
      <w:r w:rsidR="000B4368">
        <w:rPr>
          <w:sz w:val="24"/>
          <w:szCs w:val="24"/>
        </w:rPr>
        <w:t>утверждение</w:t>
      </w:r>
    </w:p>
    <w:p w:rsidR="00F359B3" w:rsidRDefault="000B4368">
      <w:pPr>
        <w:pStyle w:val="a3"/>
        <w:spacing w:line="322" w:lineRule="exact"/>
        <w:ind w:left="594"/>
      </w:pPr>
      <w:r>
        <w:t>А) Ядро- это верхняя тонкая оболочка Земли</w:t>
      </w:r>
    </w:p>
    <w:p w:rsidR="00F359B3" w:rsidRDefault="000B4368">
      <w:pPr>
        <w:pStyle w:val="a3"/>
        <w:ind w:left="594" w:right="2830"/>
      </w:pPr>
      <w:r>
        <w:t>Б) Земная кора делится на океаническую и континентальную</w:t>
      </w:r>
    </w:p>
    <w:p w:rsidR="00F359B3" w:rsidRDefault="000B4368">
      <w:pPr>
        <w:pStyle w:val="a3"/>
        <w:ind w:left="594" w:right="2830"/>
      </w:pPr>
      <w:r>
        <w:t xml:space="preserve"> В) мантия – это устаревшее название внутреннего ядра Земли</w:t>
      </w:r>
    </w:p>
    <w:p w:rsidR="00F359B3" w:rsidRDefault="00F359B3">
      <w:pPr>
        <w:pStyle w:val="a3"/>
        <w:spacing w:before="4"/>
      </w:pPr>
    </w:p>
    <w:p w:rsidR="00D2361F" w:rsidRDefault="00D2361F" w:rsidP="00D2361F">
      <w:pPr>
        <w:pStyle w:val="2"/>
        <w:tabs>
          <w:tab w:val="left" w:pos="657"/>
          <w:tab w:val="left" w:pos="4483"/>
        </w:tabs>
        <w:ind w:left="-142" w:right="-58"/>
        <w:jc w:val="both"/>
        <w:rPr>
          <w:i/>
        </w:rPr>
      </w:pPr>
      <w:r>
        <w:rPr>
          <w:b w:val="0"/>
        </w:rPr>
        <w:t>2.</w:t>
      </w:r>
      <w:r w:rsidR="000B4368" w:rsidRPr="00F41C05">
        <w:rPr>
          <w:b w:val="0"/>
        </w:rPr>
        <w:t>Определите способ образования горных пород и</w:t>
      </w:r>
      <w:r w:rsidR="00F41C05" w:rsidRPr="00F41C05">
        <w:rPr>
          <w:b w:val="0"/>
        </w:rPr>
        <w:t xml:space="preserve"> </w:t>
      </w:r>
      <w:r w:rsidR="000B4368" w:rsidRPr="00F41C05">
        <w:rPr>
          <w:b w:val="0"/>
        </w:rPr>
        <w:t>минералов</w:t>
      </w:r>
      <w:r w:rsidR="000B4368">
        <w:rPr>
          <w:i/>
        </w:rPr>
        <w:t xml:space="preserve">: </w:t>
      </w:r>
    </w:p>
    <w:p w:rsidR="00F359B3" w:rsidRDefault="000B4368" w:rsidP="00D2361F">
      <w:pPr>
        <w:pStyle w:val="2"/>
        <w:tabs>
          <w:tab w:val="left" w:pos="657"/>
          <w:tab w:val="left" w:pos="4483"/>
        </w:tabs>
        <w:ind w:left="-142" w:right="-58"/>
        <w:jc w:val="both"/>
      </w:pPr>
      <w:r>
        <w:t>А)магматические</w:t>
      </w:r>
      <w:r>
        <w:tab/>
        <w:t xml:space="preserve">Б) </w:t>
      </w:r>
      <w:r w:rsidR="00D2361F">
        <w:t>о</w:t>
      </w:r>
      <w:r>
        <w:t>садочные</w:t>
      </w:r>
    </w:p>
    <w:p w:rsidR="00F359B3" w:rsidRDefault="000B4368">
      <w:pPr>
        <w:pStyle w:val="a7"/>
        <w:numPr>
          <w:ilvl w:val="1"/>
          <w:numId w:val="27"/>
        </w:numPr>
        <w:tabs>
          <w:tab w:val="left" w:pos="1152"/>
          <w:tab w:val="left" w:pos="3773"/>
        </w:tabs>
        <w:spacing w:line="317" w:lineRule="exact"/>
        <w:ind w:hanging="213"/>
        <w:jc w:val="left"/>
        <w:rPr>
          <w:i/>
          <w:sz w:val="24"/>
          <w:szCs w:val="24"/>
        </w:rPr>
      </w:pPr>
      <w:r>
        <w:rPr>
          <w:i/>
          <w:sz w:val="24"/>
          <w:szCs w:val="24"/>
        </w:rPr>
        <w:t>Щебень</w:t>
      </w:r>
      <w:r>
        <w:rPr>
          <w:i/>
          <w:sz w:val="24"/>
          <w:szCs w:val="24"/>
        </w:rPr>
        <w:tab/>
      </w:r>
      <w:r w:rsidR="00BB4683">
        <w:rPr>
          <w:i/>
          <w:sz w:val="24"/>
          <w:szCs w:val="24"/>
        </w:rPr>
        <w:t xml:space="preserve">            </w:t>
      </w:r>
      <w:r>
        <w:rPr>
          <w:i/>
          <w:sz w:val="24"/>
          <w:szCs w:val="24"/>
        </w:rPr>
        <w:t>4.Пемза</w:t>
      </w:r>
    </w:p>
    <w:p w:rsidR="00F359B3" w:rsidRDefault="000B4368">
      <w:pPr>
        <w:pStyle w:val="a7"/>
        <w:numPr>
          <w:ilvl w:val="1"/>
          <w:numId w:val="27"/>
        </w:numPr>
        <w:tabs>
          <w:tab w:val="left" w:pos="1224"/>
          <w:tab w:val="left" w:pos="4483"/>
        </w:tabs>
        <w:ind w:left="1223" w:hanging="285"/>
        <w:jc w:val="left"/>
        <w:rPr>
          <w:i/>
          <w:sz w:val="24"/>
          <w:szCs w:val="24"/>
        </w:rPr>
      </w:pPr>
      <w:r>
        <w:rPr>
          <w:i/>
          <w:sz w:val="24"/>
          <w:szCs w:val="24"/>
        </w:rPr>
        <w:t>Мел</w:t>
      </w:r>
      <w:r>
        <w:rPr>
          <w:i/>
          <w:sz w:val="24"/>
          <w:szCs w:val="24"/>
        </w:rPr>
        <w:tab/>
        <w:t>5.Базальт</w:t>
      </w:r>
    </w:p>
    <w:p w:rsidR="00F359B3" w:rsidRDefault="000B4368" w:rsidP="00D2361F">
      <w:pPr>
        <w:pStyle w:val="a7"/>
        <w:numPr>
          <w:ilvl w:val="1"/>
          <w:numId w:val="27"/>
        </w:numPr>
        <w:tabs>
          <w:tab w:val="left" w:pos="851"/>
        </w:tabs>
        <w:spacing w:before="4"/>
        <w:ind w:left="993" w:firstLine="0"/>
        <w:jc w:val="left"/>
        <w:rPr>
          <w:i/>
          <w:sz w:val="24"/>
          <w:szCs w:val="24"/>
        </w:rPr>
      </w:pPr>
      <w:r>
        <w:rPr>
          <w:i/>
          <w:sz w:val="24"/>
          <w:szCs w:val="24"/>
        </w:rPr>
        <w:t>Обсидиан</w:t>
      </w:r>
      <w:r>
        <w:rPr>
          <w:i/>
          <w:sz w:val="24"/>
          <w:szCs w:val="24"/>
        </w:rPr>
        <w:tab/>
      </w:r>
      <w:r w:rsidR="00D2361F">
        <w:rPr>
          <w:i/>
          <w:sz w:val="24"/>
          <w:szCs w:val="24"/>
        </w:rPr>
        <w:t xml:space="preserve">                          </w:t>
      </w:r>
      <w:r>
        <w:rPr>
          <w:i/>
          <w:sz w:val="24"/>
          <w:szCs w:val="24"/>
        </w:rPr>
        <w:t>6.Гипс</w:t>
      </w:r>
    </w:p>
    <w:p w:rsidR="00F359B3" w:rsidRDefault="00F359B3" w:rsidP="00CA71C0">
      <w:pPr>
        <w:pStyle w:val="aa"/>
        <w:shd w:val="clear" w:color="auto" w:fill="auto"/>
        <w:tabs>
          <w:tab w:val="right" w:pos="6352"/>
        </w:tabs>
        <w:spacing w:before="0" w:after="0" w:line="240" w:lineRule="auto"/>
        <w:ind w:left="-567" w:right="-139"/>
        <w:rPr>
          <w:rFonts w:ascii="Times New Roman" w:hAnsi="Times New Roman" w:cs="Times New Roman"/>
          <w:i/>
          <w:sz w:val="24"/>
          <w:szCs w:val="24"/>
        </w:rPr>
      </w:pPr>
    </w:p>
    <w:p w:rsidR="00614C5D" w:rsidRDefault="00614C5D" w:rsidP="00CA71C0">
      <w:pPr>
        <w:shd w:val="clear" w:color="auto" w:fill="FFFFFF"/>
        <w:spacing w:after="280" w:line="300" w:lineRule="atLeast"/>
        <w:ind w:left="-567" w:right="-139"/>
        <w:jc w:val="both"/>
        <w:rPr>
          <w:color w:val="333333"/>
          <w:sz w:val="24"/>
          <w:szCs w:val="24"/>
        </w:rPr>
      </w:pPr>
    </w:p>
    <w:p w:rsidR="00614C5D" w:rsidRDefault="00614C5D" w:rsidP="008E5E57">
      <w:pPr>
        <w:shd w:val="clear" w:color="auto" w:fill="FFFFFF"/>
        <w:spacing w:after="280" w:line="300" w:lineRule="atLeast"/>
        <w:ind w:left="-567" w:right="-139"/>
        <w:jc w:val="center"/>
        <w:rPr>
          <w:b/>
          <w:bCs/>
          <w:color w:val="000000"/>
          <w:sz w:val="24"/>
          <w:szCs w:val="24"/>
        </w:rPr>
      </w:pPr>
      <w:r>
        <w:rPr>
          <w:b/>
          <w:bCs/>
          <w:color w:val="333333"/>
          <w:sz w:val="24"/>
          <w:szCs w:val="24"/>
        </w:rPr>
        <w:t>Итоговая контрольная работа по географии 6 класс</w:t>
      </w:r>
    </w:p>
    <w:p w:rsidR="00614C5D" w:rsidRDefault="00614C5D" w:rsidP="00CA71C0">
      <w:pPr>
        <w:shd w:val="clear" w:color="auto" w:fill="FFFFFF"/>
        <w:ind w:left="-567" w:right="-139"/>
        <w:jc w:val="both"/>
        <w:rPr>
          <w:color w:val="000000"/>
          <w:sz w:val="24"/>
          <w:szCs w:val="24"/>
        </w:rPr>
      </w:pPr>
      <w:r>
        <w:rPr>
          <w:b/>
          <w:bCs/>
          <w:color w:val="000000"/>
          <w:sz w:val="24"/>
          <w:szCs w:val="24"/>
        </w:rPr>
        <w:t>Пояснительная записка к итоговой контрольной работе  6 класс</w:t>
      </w:r>
      <w:r>
        <w:rPr>
          <w:color w:val="000000"/>
          <w:sz w:val="24"/>
          <w:szCs w:val="24"/>
        </w:rPr>
        <w:t xml:space="preserve"> </w:t>
      </w:r>
    </w:p>
    <w:p w:rsidR="00614C5D" w:rsidRDefault="00614C5D" w:rsidP="00CA71C0">
      <w:pPr>
        <w:shd w:val="clear" w:color="auto" w:fill="FFFFFF"/>
        <w:ind w:left="-567" w:right="-139"/>
        <w:jc w:val="both"/>
        <w:rPr>
          <w:color w:val="000000"/>
          <w:sz w:val="24"/>
          <w:szCs w:val="24"/>
        </w:rPr>
      </w:pPr>
      <w:r>
        <w:rPr>
          <w:color w:val="000000"/>
          <w:sz w:val="24"/>
          <w:szCs w:val="24"/>
        </w:rPr>
        <w:t>Предмет: «география» 6 класс</w:t>
      </w:r>
    </w:p>
    <w:p w:rsidR="00614C5D" w:rsidRDefault="00614C5D" w:rsidP="00CA71C0">
      <w:pPr>
        <w:shd w:val="clear" w:color="auto" w:fill="FFFFFF"/>
        <w:ind w:left="-567" w:right="-139"/>
        <w:jc w:val="both"/>
        <w:rPr>
          <w:b/>
          <w:sz w:val="24"/>
          <w:szCs w:val="24"/>
        </w:rPr>
      </w:pPr>
      <w:r>
        <w:rPr>
          <w:color w:val="000000"/>
          <w:sz w:val="24"/>
          <w:szCs w:val="24"/>
        </w:rPr>
        <w:t>Вид контроля: итоговый</w:t>
      </w:r>
      <w:r>
        <w:rPr>
          <w:sz w:val="24"/>
          <w:szCs w:val="24"/>
        </w:rPr>
        <w:t xml:space="preserve"> время выполнения 45 минут</w:t>
      </w:r>
    </w:p>
    <w:p w:rsidR="00614C5D" w:rsidRDefault="00614C5D" w:rsidP="00CA71C0">
      <w:pPr>
        <w:shd w:val="clear" w:color="auto" w:fill="FFFFFF"/>
        <w:ind w:left="-567" w:right="-139"/>
        <w:jc w:val="both"/>
        <w:rPr>
          <w:sz w:val="24"/>
          <w:szCs w:val="24"/>
        </w:rPr>
      </w:pPr>
      <w:r>
        <w:rPr>
          <w:b/>
          <w:sz w:val="24"/>
          <w:szCs w:val="24"/>
        </w:rPr>
        <w:t>1. Назначение КИМ итоговой контрольной работы</w:t>
      </w:r>
    </w:p>
    <w:p w:rsidR="00614C5D" w:rsidRDefault="00614C5D" w:rsidP="00CA71C0">
      <w:pPr>
        <w:shd w:val="clear" w:color="auto" w:fill="FFFFFF"/>
        <w:ind w:left="-567" w:right="-139"/>
        <w:jc w:val="both"/>
        <w:rPr>
          <w:b/>
          <w:color w:val="000000"/>
          <w:sz w:val="24"/>
          <w:szCs w:val="24"/>
        </w:rPr>
      </w:pPr>
      <w:r>
        <w:rPr>
          <w:sz w:val="24"/>
          <w:szCs w:val="24"/>
        </w:rPr>
        <w:t>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6 класса.</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Таблица1. </w:t>
      </w:r>
      <w:r>
        <w:rPr>
          <w:b/>
          <w:color w:val="333333"/>
          <w:sz w:val="24"/>
          <w:szCs w:val="24"/>
        </w:rPr>
        <w:t>Перечень элементов предметного содержания, проверяемых на контрольной     работе в соответствии с кодификатором и спецификацией</w:t>
      </w:r>
    </w:p>
    <w:p w:rsidR="00614C5D" w:rsidRDefault="00614C5D" w:rsidP="00CA71C0">
      <w:pPr>
        <w:shd w:val="clear" w:color="auto" w:fill="FFFFFF"/>
        <w:ind w:left="-567" w:right="-139"/>
        <w:jc w:val="both"/>
        <w:rPr>
          <w:b/>
          <w:bCs/>
          <w:color w:val="000000"/>
          <w:sz w:val="24"/>
          <w:szCs w:val="24"/>
        </w:rPr>
      </w:pPr>
      <w:r>
        <w:rPr>
          <w:b/>
          <w:color w:val="000000"/>
          <w:sz w:val="24"/>
          <w:szCs w:val="24"/>
        </w:rPr>
        <w:t xml:space="preserve">                          </w:t>
      </w:r>
      <w:r>
        <w:rPr>
          <w:b/>
          <w:bCs/>
          <w:color w:val="000000"/>
          <w:sz w:val="24"/>
          <w:szCs w:val="24"/>
        </w:rPr>
        <w:t>План контрольной работы</w:t>
      </w:r>
    </w:p>
    <w:tbl>
      <w:tblPr>
        <w:tblW w:w="0" w:type="auto"/>
        <w:tblInd w:w="190" w:type="dxa"/>
        <w:tblLayout w:type="fixed"/>
        <w:tblCellMar>
          <w:left w:w="98" w:type="dxa"/>
        </w:tblCellMar>
        <w:tblLook w:val="0000"/>
      </w:tblPr>
      <w:tblGrid>
        <w:gridCol w:w="1134"/>
        <w:gridCol w:w="7962"/>
      </w:tblGrid>
      <w:tr w:rsidR="00614C5D" w:rsidTr="00EA2F37">
        <w:trPr>
          <w:trHeight w:val="220"/>
        </w:trPr>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b/>
                <w:bCs/>
                <w:color w:val="000000"/>
                <w:sz w:val="24"/>
                <w:szCs w:val="24"/>
              </w:rPr>
            </w:pPr>
            <w:r>
              <w:rPr>
                <w:b/>
                <w:bCs/>
                <w:color w:val="000000"/>
                <w:sz w:val="24"/>
                <w:szCs w:val="24"/>
              </w:rPr>
              <w:t>Код</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b/>
                <w:bCs/>
                <w:color w:val="000000"/>
                <w:sz w:val="24"/>
                <w:szCs w:val="24"/>
              </w:rPr>
              <w:t>Описание элементов предметного содержания</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color w:val="000000"/>
                <w:sz w:val="24"/>
                <w:szCs w:val="24"/>
              </w:rPr>
            </w:pPr>
            <w:r>
              <w:rPr>
                <w:color w:val="000000"/>
                <w:sz w:val="24"/>
                <w:szCs w:val="24"/>
              </w:rPr>
              <w:t>1.1</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color w:val="000000"/>
                <w:sz w:val="24"/>
                <w:szCs w:val="24"/>
              </w:rPr>
              <w:t>Гидросфера – водная оболочка Земли</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color w:val="000000"/>
                <w:sz w:val="24"/>
                <w:szCs w:val="24"/>
              </w:rPr>
            </w:pPr>
            <w:r>
              <w:rPr>
                <w:color w:val="000000"/>
                <w:sz w:val="24"/>
                <w:szCs w:val="24"/>
              </w:rPr>
              <w:t>1.2</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color w:val="000000"/>
                <w:sz w:val="24"/>
                <w:szCs w:val="24"/>
              </w:rPr>
              <w:t>Атмосфера – воздушная оболочка Земли</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color w:val="000000"/>
                <w:sz w:val="24"/>
                <w:szCs w:val="24"/>
              </w:rPr>
            </w:pPr>
            <w:r>
              <w:rPr>
                <w:color w:val="000000"/>
                <w:sz w:val="24"/>
                <w:szCs w:val="24"/>
              </w:rPr>
              <w:t>1.3</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color w:val="000000"/>
                <w:sz w:val="24"/>
                <w:szCs w:val="24"/>
              </w:rPr>
              <w:t>Биосфера – оболочка жизни</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color w:val="000000"/>
                <w:sz w:val="24"/>
                <w:szCs w:val="24"/>
              </w:rPr>
            </w:pPr>
            <w:r>
              <w:rPr>
                <w:color w:val="000000"/>
                <w:sz w:val="24"/>
                <w:szCs w:val="24"/>
              </w:rPr>
              <w:t>1.4</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color w:val="000000"/>
                <w:sz w:val="24"/>
                <w:szCs w:val="24"/>
              </w:rPr>
              <w:t>Географическая оболочка – самый крупный природный комплекс</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8E5E57">
            <w:pPr>
              <w:ind w:left="94" w:right="-139"/>
              <w:jc w:val="both"/>
              <w:rPr>
                <w:color w:val="000000"/>
                <w:sz w:val="24"/>
                <w:szCs w:val="24"/>
              </w:rPr>
            </w:pPr>
            <w:r>
              <w:rPr>
                <w:color w:val="000000"/>
                <w:sz w:val="24"/>
                <w:szCs w:val="24"/>
              </w:rPr>
              <w:t>1.5</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94" w:right="-139"/>
              <w:jc w:val="both"/>
            </w:pPr>
            <w:r>
              <w:rPr>
                <w:color w:val="000000"/>
                <w:sz w:val="24"/>
                <w:szCs w:val="24"/>
              </w:rPr>
              <w:t>Изображение земной поверхности и их использование</w:t>
            </w:r>
          </w:p>
        </w:tc>
      </w:tr>
    </w:tbl>
    <w:p w:rsidR="00614C5D" w:rsidRDefault="00614C5D" w:rsidP="00CA71C0">
      <w:pPr>
        <w:shd w:val="clear" w:color="auto" w:fill="FFFFFF"/>
        <w:ind w:left="-567" w:right="-139"/>
        <w:jc w:val="both"/>
        <w:rPr>
          <w:b/>
          <w:bCs/>
          <w:color w:val="000000"/>
          <w:sz w:val="24"/>
          <w:szCs w:val="24"/>
        </w:rPr>
      </w:pPr>
      <w:r>
        <w:rPr>
          <w:b/>
          <w:color w:val="000000"/>
          <w:sz w:val="24"/>
          <w:szCs w:val="24"/>
        </w:rPr>
        <w:t xml:space="preserve"> </w:t>
      </w:r>
      <w:r>
        <w:rPr>
          <w:b/>
          <w:bCs/>
          <w:color w:val="000000"/>
          <w:sz w:val="24"/>
          <w:szCs w:val="24"/>
        </w:rPr>
        <w:t>Спецификация КИМ</w:t>
      </w:r>
    </w:p>
    <w:p w:rsidR="00614C5D" w:rsidRDefault="00614C5D" w:rsidP="00CA71C0">
      <w:pPr>
        <w:shd w:val="clear" w:color="auto" w:fill="FFFFFF"/>
        <w:ind w:left="-567" w:right="-139"/>
        <w:jc w:val="both"/>
        <w:rPr>
          <w:iCs/>
          <w:color w:val="000000"/>
          <w:sz w:val="24"/>
          <w:szCs w:val="24"/>
        </w:rPr>
      </w:pPr>
      <w:r>
        <w:rPr>
          <w:b/>
          <w:bCs/>
          <w:color w:val="000000"/>
          <w:sz w:val="24"/>
          <w:szCs w:val="24"/>
        </w:rPr>
        <w:t>для проведения итоговой контрольной работы по географии в 6 классе</w:t>
      </w:r>
    </w:p>
    <w:p w:rsidR="00614C5D" w:rsidRDefault="00614C5D" w:rsidP="00CA71C0">
      <w:pPr>
        <w:shd w:val="clear" w:color="auto" w:fill="FFFFFF"/>
        <w:ind w:left="-567" w:right="-139"/>
        <w:jc w:val="both"/>
        <w:rPr>
          <w:iCs/>
          <w:color w:val="000000"/>
          <w:sz w:val="24"/>
          <w:szCs w:val="24"/>
        </w:rPr>
      </w:pPr>
      <w:r>
        <w:rPr>
          <w:iCs/>
          <w:color w:val="000000"/>
          <w:sz w:val="24"/>
          <w:szCs w:val="24"/>
        </w:rPr>
        <w:t>Назначение контрольной работы</w:t>
      </w:r>
      <w:r>
        <w:rPr>
          <w:color w:val="000000"/>
          <w:sz w:val="24"/>
          <w:szCs w:val="24"/>
        </w:rPr>
        <w:t>: оценить уровень освоения каждым учащимся знаний и УУД в 6 классе по предмету «география».</w:t>
      </w:r>
    </w:p>
    <w:p w:rsidR="00614C5D" w:rsidRDefault="00614C5D" w:rsidP="00CA71C0">
      <w:pPr>
        <w:shd w:val="clear" w:color="auto" w:fill="FFFFFF"/>
        <w:ind w:left="-567" w:right="-139"/>
        <w:jc w:val="both"/>
        <w:rPr>
          <w:b/>
          <w:sz w:val="24"/>
          <w:szCs w:val="24"/>
        </w:rPr>
      </w:pPr>
      <w:r>
        <w:rPr>
          <w:iCs/>
          <w:color w:val="000000"/>
          <w:sz w:val="24"/>
          <w:szCs w:val="24"/>
        </w:rPr>
        <w:t>Содержание контрольных измерительных заданий</w:t>
      </w:r>
      <w:r>
        <w:rPr>
          <w:color w:val="000000"/>
          <w:sz w:val="24"/>
          <w:szCs w:val="24"/>
        </w:rPr>
        <w:t> определяется содержанием рабочей программы учебного предмета «география» за курс 6 класса</w:t>
      </w:r>
    </w:p>
    <w:p w:rsidR="00614C5D" w:rsidRDefault="00614C5D" w:rsidP="008E5E57">
      <w:pPr>
        <w:ind w:left="-567" w:right="-139"/>
        <w:jc w:val="both"/>
        <w:rPr>
          <w:sz w:val="24"/>
          <w:szCs w:val="24"/>
        </w:rPr>
      </w:pPr>
      <w:r>
        <w:rPr>
          <w:b/>
          <w:sz w:val="24"/>
          <w:szCs w:val="24"/>
        </w:rPr>
        <w:t>3. Подходы к отбору содержания, разработке структуры КИМ</w:t>
      </w:r>
    </w:p>
    <w:p w:rsidR="00614C5D" w:rsidRDefault="00614C5D" w:rsidP="00CA71C0">
      <w:pPr>
        <w:ind w:left="-567" w:right="-139" w:firstLine="709"/>
        <w:jc w:val="both"/>
        <w:rPr>
          <w:b/>
          <w:sz w:val="24"/>
          <w:szCs w:val="24"/>
        </w:rPr>
      </w:pPr>
      <w:r>
        <w:rPr>
          <w:sz w:val="24"/>
          <w:szCs w:val="24"/>
        </w:rPr>
        <w:t xml:space="preserve">В каждый вариант включены задания, проверяющие уровень знания содержания </w:t>
      </w:r>
      <w:r>
        <w:rPr>
          <w:sz w:val="24"/>
          <w:szCs w:val="24"/>
        </w:rPr>
        <w:lastRenderedPageBreak/>
        <w:t>всех основных разделов курса  Введение в географию и выполнение основных требования к уровню подготовки шестиклассников.</w:t>
      </w:r>
    </w:p>
    <w:p w:rsidR="00614C5D" w:rsidRDefault="00614C5D" w:rsidP="008E5E57">
      <w:pPr>
        <w:ind w:left="-567" w:right="-139"/>
        <w:jc w:val="both"/>
        <w:rPr>
          <w:sz w:val="24"/>
          <w:szCs w:val="24"/>
        </w:rPr>
      </w:pPr>
      <w:r>
        <w:rPr>
          <w:b/>
          <w:sz w:val="24"/>
          <w:szCs w:val="24"/>
        </w:rPr>
        <w:t>4</w:t>
      </w:r>
      <w:r>
        <w:rPr>
          <w:sz w:val="24"/>
          <w:szCs w:val="24"/>
        </w:rPr>
        <w:t xml:space="preserve">. </w:t>
      </w:r>
      <w:r>
        <w:rPr>
          <w:b/>
          <w:sz w:val="24"/>
          <w:szCs w:val="24"/>
        </w:rPr>
        <w:t>Структура проверочной работы.</w:t>
      </w:r>
    </w:p>
    <w:p w:rsidR="00614C5D" w:rsidRDefault="00614C5D" w:rsidP="008E5E57">
      <w:pPr>
        <w:ind w:left="-567" w:right="-139"/>
        <w:jc w:val="both"/>
        <w:rPr>
          <w:b/>
          <w:sz w:val="24"/>
          <w:szCs w:val="24"/>
        </w:rPr>
      </w:pPr>
      <w:r>
        <w:rPr>
          <w:sz w:val="24"/>
          <w:szCs w:val="24"/>
        </w:rPr>
        <w:t xml:space="preserve">Работа состоит из 28 заданий. Из них </w:t>
      </w:r>
      <w:r>
        <w:rPr>
          <w:b/>
          <w:sz w:val="24"/>
          <w:szCs w:val="24"/>
        </w:rPr>
        <w:t>21 заданий базового уровня и 7</w:t>
      </w:r>
      <w:r>
        <w:rPr>
          <w:sz w:val="24"/>
          <w:szCs w:val="24"/>
        </w:rPr>
        <w:t xml:space="preserve"> </w:t>
      </w:r>
      <w:r>
        <w:rPr>
          <w:b/>
          <w:sz w:val="24"/>
          <w:szCs w:val="24"/>
        </w:rPr>
        <w:t>задания повышенного уровня</w:t>
      </w:r>
      <w:r>
        <w:rPr>
          <w:sz w:val="24"/>
          <w:szCs w:val="24"/>
        </w:rPr>
        <w:t xml:space="preserve">. Задания проверяют знания, составляющие основу географической грамотности, а также способность применять знания и умения в контекстах, соответствующих основным разделам курса.  </w:t>
      </w:r>
    </w:p>
    <w:p w:rsidR="00614C5D" w:rsidRDefault="00614C5D" w:rsidP="008E5E57">
      <w:pPr>
        <w:ind w:left="-567" w:right="-139"/>
        <w:jc w:val="both"/>
        <w:rPr>
          <w:sz w:val="24"/>
          <w:szCs w:val="24"/>
        </w:rPr>
      </w:pPr>
      <w:r>
        <w:rPr>
          <w:b/>
          <w:sz w:val="24"/>
          <w:szCs w:val="24"/>
        </w:rPr>
        <w:t>5. Распределение заданий проверочной работы по содержанию и видам  учебной деятельности.</w:t>
      </w:r>
    </w:p>
    <w:p w:rsidR="00614C5D" w:rsidRDefault="00614C5D" w:rsidP="008E5E57">
      <w:pPr>
        <w:ind w:left="-567" w:right="-139"/>
        <w:jc w:val="both"/>
        <w:rPr>
          <w:sz w:val="24"/>
          <w:szCs w:val="24"/>
        </w:rPr>
      </w:pPr>
      <w:r>
        <w:rPr>
          <w:sz w:val="24"/>
          <w:szCs w:val="24"/>
        </w:rPr>
        <w:t>Содержание контрольной работы можно разделить на 5 блоков обязательного минимума содержания образования.</w:t>
      </w:r>
    </w:p>
    <w:p w:rsidR="00614C5D" w:rsidRDefault="00614C5D" w:rsidP="008E5E57">
      <w:pPr>
        <w:ind w:left="-567" w:right="-139"/>
        <w:jc w:val="both"/>
        <w:rPr>
          <w:sz w:val="24"/>
          <w:szCs w:val="24"/>
        </w:rPr>
      </w:pPr>
      <w:r>
        <w:rPr>
          <w:sz w:val="24"/>
          <w:szCs w:val="24"/>
        </w:rPr>
        <w:t xml:space="preserve">Первый блок включает задания  по теме «Оболочки Земли». Второй – задания по теме «Земля и космос». Третий – задания по теме «Литосфера». Четвертый –по теме «Атмосфера». Пятый – задания  по теме «Гидросфера». </w:t>
      </w:r>
    </w:p>
    <w:p w:rsidR="00614C5D" w:rsidRDefault="00614C5D" w:rsidP="008E5E57">
      <w:pPr>
        <w:ind w:left="-567" w:right="-139"/>
        <w:jc w:val="both"/>
        <w:rPr>
          <w:color w:val="000000"/>
          <w:sz w:val="24"/>
          <w:szCs w:val="24"/>
        </w:rPr>
      </w:pPr>
      <w:r>
        <w:rPr>
          <w:sz w:val="24"/>
          <w:szCs w:val="24"/>
        </w:rPr>
        <w:t>Контрольная работа предусматривает разные виды учебной деятельности. Задания  Части1  (1-9) позволяют проверить освоение наиболее значимого содержания: знание фактов и закономерностей по данным темам, элементарных причинно-следственных связей, сформированность простейших географических умений и пространственных представлений.  Во II части представлены задания (10-13), в которых необходимо сделать множественный выбор или дать краткий ответ. Они предполагают более глубокое знание фактов и сформированность пространственных представлений о конкретных территориях. Сложное задание  Часть 3 (19) направлено на проверку умения определять географический метод по описанию</w:t>
      </w:r>
    </w:p>
    <w:p w:rsidR="00614C5D" w:rsidRDefault="00614C5D" w:rsidP="008E5E57">
      <w:pPr>
        <w:shd w:val="clear" w:color="auto" w:fill="FFFFFF"/>
        <w:ind w:left="-567" w:right="-139"/>
        <w:jc w:val="both"/>
        <w:rPr>
          <w:b/>
          <w:bCs/>
          <w:color w:val="000000"/>
          <w:sz w:val="24"/>
          <w:szCs w:val="24"/>
        </w:rPr>
      </w:pPr>
      <w:r>
        <w:rPr>
          <w:color w:val="000000"/>
          <w:sz w:val="24"/>
          <w:szCs w:val="24"/>
        </w:rPr>
        <w:t xml:space="preserve">Распределение заданий по уровням сложности, проверяемым элементам предметного, метапредметного содержания, уровню подготовки, типам заданий и времени выполнения представлено </w:t>
      </w:r>
    </w:p>
    <w:p w:rsidR="00614C5D" w:rsidRDefault="00614C5D" w:rsidP="00CA71C0">
      <w:pPr>
        <w:shd w:val="clear" w:color="auto" w:fill="FFFFFF"/>
        <w:ind w:left="-567" w:right="-139"/>
        <w:jc w:val="both"/>
        <w:rPr>
          <w:b/>
          <w:bCs/>
          <w:color w:val="000000"/>
          <w:sz w:val="24"/>
          <w:szCs w:val="24"/>
        </w:rPr>
      </w:pPr>
      <w:r>
        <w:rPr>
          <w:b/>
          <w:bCs/>
          <w:color w:val="000000"/>
          <w:sz w:val="24"/>
          <w:szCs w:val="24"/>
        </w:rPr>
        <w:t>Таблица 2</w:t>
      </w:r>
    </w:p>
    <w:tbl>
      <w:tblPr>
        <w:tblW w:w="9260" w:type="dxa"/>
        <w:tblInd w:w="98" w:type="dxa"/>
        <w:tblLayout w:type="fixed"/>
        <w:tblCellMar>
          <w:left w:w="98" w:type="dxa"/>
        </w:tblCellMar>
        <w:tblLook w:val="0000"/>
      </w:tblPr>
      <w:tblGrid>
        <w:gridCol w:w="1418"/>
        <w:gridCol w:w="2977"/>
        <w:gridCol w:w="2010"/>
        <w:gridCol w:w="1245"/>
        <w:gridCol w:w="1610"/>
      </w:tblGrid>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b/>
                <w:bCs/>
                <w:color w:val="000000"/>
                <w:sz w:val="24"/>
                <w:szCs w:val="24"/>
              </w:rPr>
            </w:pPr>
            <w:r>
              <w:rPr>
                <w:b/>
                <w:bCs/>
                <w:color w:val="000000"/>
                <w:sz w:val="24"/>
                <w:szCs w:val="24"/>
              </w:rPr>
              <w:t>№ задания</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b/>
                <w:bCs/>
              </w:rPr>
            </w:pPr>
            <w:r>
              <w:rPr>
                <w:b/>
                <w:bCs/>
                <w:color w:val="000000"/>
                <w:sz w:val="24"/>
                <w:szCs w:val="24"/>
              </w:rPr>
              <w:t xml:space="preserve">  Тип задания  </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b/>
                <w:bCs/>
              </w:rPr>
            </w:pPr>
            <w:r>
              <w:rPr>
                <w:b/>
                <w:bCs/>
              </w:rPr>
              <w:t>Коды про-</w:t>
            </w:r>
          </w:p>
          <w:p w:rsidR="00614C5D" w:rsidRDefault="00614C5D" w:rsidP="008E5E57">
            <w:pPr>
              <w:ind w:left="44" w:right="-250"/>
              <w:jc w:val="both"/>
              <w:rPr>
                <w:b/>
                <w:bCs/>
              </w:rPr>
            </w:pPr>
            <w:r>
              <w:rPr>
                <w:b/>
                <w:bCs/>
              </w:rPr>
              <w:t>веряемых</w:t>
            </w:r>
          </w:p>
          <w:p w:rsidR="00614C5D" w:rsidRDefault="00614C5D" w:rsidP="008E5E57">
            <w:pPr>
              <w:ind w:left="44" w:right="-250"/>
              <w:jc w:val="both"/>
              <w:rPr>
                <w:b/>
                <w:bCs/>
              </w:rPr>
            </w:pPr>
            <w:r>
              <w:rPr>
                <w:b/>
                <w:bCs/>
              </w:rPr>
              <w:t>элементов</w:t>
            </w:r>
          </w:p>
          <w:p w:rsidR="00614C5D" w:rsidRDefault="00614C5D" w:rsidP="008E5E57">
            <w:pPr>
              <w:ind w:left="44" w:right="-250"/>
              <w:jc w:val="both"/>
              <w:rPr>
                <w:b/>
                <w:bCs/>
                <w:color w:val="000000"/>
                <w:sz w:val="24"/>
                <w:szCs w:val="24"/>
              </w:rPr>
            </w:pPr>
            <w:r>
              <w:rPr>
                <w:b/>
                <w:bCs/>
              </w:rPr>
              <w:t>содержания</w:t>
            </w:r>
            <w:r>
              <w:rPr>
                <w:b/>
                <w:bCs/>
                <w:color w:val="000000"/>
                <w:sz w:val="24"/>
                <w:szCs w:val="24"/>
              </w:rPr>
              <w:t xml:space="preserve"> </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b/>
                <w:bCs/>
                <w:color w:val="000000"/>
              </w:rPr>
            </w:pPr>
            <w:r>
              <w:rPr>
                <w:b/>
                <w:bCs/>
                <w:color w:val="000000"/>
                <w:sz w:val="24"/>
                <w:szCs w:val="24"/>
              </w:rPr>
              <w:t xml:space="preserve"> Уровень</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44" w:right="-250"/>
              <w:jc w:val="both"/>
            </w:pPr>
            <w:r>
              <w:rPr>
                <w:b/>
                <w:bCs/>
                <w:color w:val="000000"/>
              </w:rPr>
              <w:t>Примерное время выполнения задания</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1,2,3</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t>Географические модели. Глобус, карта, план местности, масштаб, условные знаки, градусная сетка, способы картографического изображения</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1.1; 1.2;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 xml:space="preserve">6 мин.  </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4-5</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t>Географические модели. Глобус, карта, план местности, масштаб, условные знаки, градусная сетка, способы картографического изображения</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1.1; 2.1;3.1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 xml:space="preserve"> 3 мин</w:t>
            </w:r>
          </w:p>
        </w:tc>
      </w:tr>
      <w:tr w:rsidR="00614C5D" w:rsidTr="00BE32D7">
        <w:trPr>
          <w:trHeight w:val="540"/>
        </w:trPr>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6,7,8</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sz w:val="24"/>
                <w:szCs w:val="24"/>
              </w:rPr>
            </w:pPr>
            <w:r>
              <w:rPr>
                <w:color w:val="000000"/>
                <w:sz w:val="24"/>
                <w:szCs w:val="24"/>
              </w:rPr>
              <w:t xml:space="preserve"> </w:t>
            </w:r>
            <w:r>
              <w:rPr>
                <w:sz w:val="24"/>
                <w:szCs w:val="24"/>
              </w:rPr>
              <w:t>Атмосфера. Состав, строение, циркуляция. Распределение тепла и</w:t>
            </w:r>
          </w:p>
          <w:p w:rsidR="00614C5D" w:rsidRDefault="00614C5D" w:rsidP="00BE32D7">
            <w:pPr>
              <w:ind w:right="34"/>
              <w:jc w:val="both"/>
              <w:rPr>
                <w:color w:val="000000"/>
                <w:sz w:val="24"/>
                <w:szCs w:val="24"/>
              </w:rPr>
            </w:pPr>
            <w:r>
              <w:rPr>
                <w:sz w:val="24"/>
                <w:szCs w:val="24"/>
              </w:rPr>
              <w:t>влаги на Земле. Погода и климат. Изучение элементов погоды</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1.3; 1.4;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5мин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9,10,11</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t xml:space="preserve">Географические модели. Глобус, карта, план местности, масштаб, </w:t>
            </w:r>
            <w:r>
              <w:lastRenderedPageBreak/>
              <w:t>условные знаки, градусная сетка, способы картографического изображения</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lastRenderedPageBreak/>
              <w:t>1.1;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3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b/>
                <w:bCs/>
                <w:color w:val="000000"/>
                <w:sz w:val="24"/>
                <w:szCs w:val="24"/>
              </w:rPr>
            </w:pPr>
            <w:r>
              <w:rPr>
                <w:b/>
                <w:bCs/>
                <w:color w:val="000000"/>
                <w:sz w:val="24"/>
                <w:szCs w:val="24"/>
              </w:rPr>
              <w:lastRenderedPageBreak/>
              <w:t>12</w:t>
            </w:r>
          </w:p>
          <w:p w:rsidR="00614C5D" w:rsidRDefault="00614C5D" w:rsidP="008E5E57">
            <w:pPr>
              <w:ind w:left="44" w:right="-250"/>
              <w:jc w:val="both"/>
              <w:rPr>
                <w:color w:val="000000"/>
                <w:sz w:val="24"/>
                <w:szCs w:val="24"/>
              </w:rPr>
            </w:pPr>
            <w:r>
              <w:rPr>
                <w:b/>
                <w:bCs/>
                <w:color w:val="000000"/>
                <w:sz w:val="24"/>
                <w:szCs w:val="24"/>
              </w:rPr>
              <w:t>2 балла</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Умение работать с топографической картой</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1.4;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3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13,14,15</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rPr>
                <w:sz w:val="24"/>
                <w:szCs w:val="24"/>
              </w:rPr>
              <w:t>Земная кора и литосфера. Состав, строение и развитие. Земная поверхность: формы рельефа суши, дна Мирового океана</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1.2; 2.1;3.1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3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08"/>
              <w:jc w:val="both"/>
              <w:rPr>
                <w:color w:val="000000"/>
                <w:sz w:val="24"/>
                <w:szCs w:val="24"/>
              </w:rPr>
            </w:pPr>
            <w:r>
              <w:rPr>
                <w:color w:val="000000"/>
                <w:sz w:val="24"/>
                <w:szCs w:val="24"/>
              </w:rPr>
              <w:t>16,17,18,19,20,21</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sz w:val="24"/>
                <w:szCs w:val="24"/>
              </w:rPr>
            </w:pPr>
            <w:r>
              <w:rPr>
                <w:color w:val="000000"/>
                <w:sz w:val="24"/>
                <w:szCs w:val="24"/>
              </w:rPr>
              <w:t xml:space="preserve"> </w:t>
            </w:r>
            <w:r>
              <w:rPr>
                <w:sz w:val="24"/>
                <w:szCs w:val="24"/>
              </w:rPr>
              <w:t>Атмосфера. Состав, строение, циркуляция. Распределение тепла и</w:t>
            </w:r>
          </w:p>
          <w:p w:rsidR="00614C5D" w:rsidRDefault="00614C5D" w:rsidP="00BE32D7">
            <w:pPr>
              <w:ind w:right="34"/>
              <w:jc w:val="both"/>
              <w:rPr>
                <w:color w:val="000000"/>
                <w:sz w:val="24"/>
                <w:szCs w:val="24"/>
              </w:rPr>
            </w:pPr>
            <w:r>
              <w:rPr>
                <w:sz w:val="24"/>
                <w:szCs w:val="24"/>
              </w:rPr>
              <w:t>влаги на Земле. Погода и климат. Изучение элементов погоды</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1.4;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Б</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4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sz w:val="24"/>
                <w:szCs w:val="24"/>
              </w:rPr>
            </w:pPr>
            <w:r>
              <w:rPr>
                <w:color w:val="000000"/>
                <w:sz w:val="24"/>
                <w:szCs w:val="24"/>
              </w:rPr>
              <w:t>22,23,24</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sz w:val="24"/>
                <w:szCs w:val="24"/>
              </w:rPr>
            </w:pPr>
            <w:r>
              <w:rPr>
                <w:sz w:val="24"/>
                <w:szCs w:val="24"/>
              </w:rPr>
              <w:t>Гидросфера, ее состав и строение. Мировой океан и его части, взаимодействие с атмосферой и сушей. Поверхностные и</w:t>
            </w:r>
          </w:p>
          <w:p w:rsidR="00614C5D" w:rsidRDefault="00614C5D" w:rsidP="00BE32D7">
            <w:pPr>
              <w:ind w:right="34"/>
              <w:jc w:val="both"/>
              <w:rPr>
                <w:color w:val="000000"/>
                <w:sz w:val="24"/>
                <w:szCs w:val="24"/>
              </w:rPr>
            </w:pPr>
            <w:r>
              <w:rPr>
                <w:sz w:val="24"/>
                <w:szCs w:val="24"/>
              </w:rPr>
              <w:t xml:space="preserve">подземные воды суши.  </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1.2;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П</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3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color w:val="000000"/>
                <w:sz w:val="24"/>
                <w:szCs w:val="24"/>
              </w:rPr>
            </w:pPr>
            <w:r>
              <w:rPr>
                <w:color w:val="000000"/>
                <w:sz w:val="24"/>
                <w:szCs w:val="24"/>
              </w:rPr>
              <w:t>25,26</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rPr>
                <w:sz w:val="24"/>
                <w:szCs w:val="24"/>
              </w:rPr>
              <w:t>Географическая оболочка Земли. Широтная зональность и высотная поясность,</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1.2; 2.1; 3.1</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П</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4 мин</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snapToGrid w:val="0"/>
              <w:ind w:left="44" w:right="-250"/>
              <w:jc w:val="both"/>
              <w:rPr>
                <w:color w:val="000000"/>
                <w:sz w:val="24"/>
                <w:szCs w:val="24"/>
              </w:rPr>
            </w:pP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color w:val="000000"/>
                <w:sz w:val="24"/>
                <w:szCs w:val="24"/>
              </w:rPr>
              <w:t xml:space="preserve"> </w:t>
            </w:r>
            <w:r>
              <w:rPr>
                <w:b/>
                <w:bCs/>
                <w:color w:val="000000"/>
                <w:sz w:val="24"/>
                <w:szCs w:val="24"/>
              </w:rPr>
              <w:t>Часть 2</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 xml:space="preserve"> </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snapToGrid w:val="0"/>
              <w:ind w:right="-250"/>
              <w:jc w:val="both"/>
              <w:rPr>
                <w:color w:val="000000"/>
                <w:sz w:val="24"/>
                <w:szCs w:val="24"/>
              </w:rPr>
            </w:pP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 xml:space="preserve"> </w:t>
            </w:r>
          </w:p>
        </w:tc>
      </w:tr>
      <w:tr w:rsidR="00614C5D" w:rsidTr="00BE32D7">
        <w:tc>
          <w:tcPr>
            <w:tcW w:w="1418" w:type="dxa"/>
            <w:tcBorders>
              <w:top w:val="single" w:sz="8" w:space="0" w:color="000001"/>
              <w:left w:val="single" w:sz="8" w:space="0" w:color="000001"/>
              <w:bottom w:val="single" w:sz="8" w:space="0" w:color="000001"/>
            </w:tcBorders>
            <w:shd w:val="clear" w:color="auto" w:fill="FFFFFF"/>
          </w:tcPr>
          <w:p w:rsidR="00614C5D" w:rsidRDefault="00614C5D" w:rsidP="008E5E57">
            <w:pPr>
              <w:ind w:left="44" w:right="-250"/>
              <w:jc w:val="both"/>
              <w:rPr>
                <w:sz w:val="24"/>
                <w:szCs w:val="24"/>
              </w:rPr>
            </w:pPr>
            <w:r>
              <w:rPr>
                <w:color w:val="000000"/>
                <w:sz w:val="24"/>
                <w:szCs w:val="24"/>
              </w:rPr>
              <w:t>27-28</w:t>
            </w:r>
          </w:p>
        </w:tc>
        <w:tc>
          <w:tcPr>
            <w:tcW w:w="2977" w:type="dxa"/>
            <w:tcBorders>
              <w:top w:val="single" w:sz="8" w:space="0" w:color="000001"/>
              <w:left w:val="single" w:sz="8" w:space="0" w:color="000001"/>
              <w:bottom w:val="single" w:sz="8" w:space="0" w:color="000001"/>
            </w:tcBorders>
            <w:shd w:val="clear" w:color="auto" w:fill="FFFFFF"/>
          </w:tcPr>
          <w:p w:rsidR="00614C5D" w:rsidRDefault="00614C5D" w:rsidP="00BE32D7">
            <w:pPr>
              <w:ind w:right="34"/>
              <w:jc w:val="both"/>
              <w:rPr>
                <w:color w:val="000000"/>
                <w:sz w:val="24"/>
                <w:szCs w:val="24"/>
              </w:rPr>
            </w:pPr>
            <w:r>
              <w:rPr>
                <w:sz w:val="24"/>
                <w:szCs w:val="24"/>
              </w:rPr>
              <w:t xml:space="preserve">Географическая оболочка Земли. Широтная зональность и высотная поясность, </w:t>
            </w:r>
            <w:r>
              <w:rPr>
                <w:color w:val="000000"/>
                <w:sz w:val="24"/>
                <w:szCs w:val="24"/>
              </w:rPr>
              <w:t xml:space="preserve"> природные зоны Земли</w:t>
            </w:r>
          </w:p>
        </w:tc>
        <w:tc>
          <w:tcPr>
            <w:tcW w:w="2010"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 xml:space="preserve">1.2; 2.1; 3.1 </w:t>
            </w:r>
          </w:p>
        </w:tc>
        <w:tc>
          <w:tcPr>
            <w:tcW w:w="1245" w:type="dxa"/>
            <w:tcBorders>
              <w:top w:val="single" w:sz="8" w:space="0" w:color="000001"/>
              <w:left w:val="single" w:sz="8" w:space="0" w:color="000001"/>
              <w:bottom w:val="single" w:sz="8" w:space="0" w:color="000001"/>
            </w:tcBorders>
            <w:shd w:val="clear" w:color="auto" w:fill="FFFFFF"/>
          </w:tcPr>
          <w:p w:rsidR="00614C5D" w:rsidRDefault="00614C5D" w:rsidP="008E5E57">
            <w:pPr>
              <w:ind w:right="-250"/>
              <w:jc w:val="both"/>
              <w:rPr>
                <w:color w:val="000000"/>
                <w:sz w:val="24"/>
                <w:szCs w:val="24"/>
              </w:rPr>
            </w:pPr>
            <w:r>
              <w:rPr>
                <w:color w:val="000000"/>
                <w:sz w:val="24"/>
                <w:szCs w:val="24"/>
              </w:rPr>
              <w:t>П</w:t>
            </w:r>
          </w:p>
        </w:tc>
        <w:tc>
          <w:tcPr>
            <w:tcW w:w="161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250"/>
              <w:jc w:val="both"/>
            </w:pPr>
            <w:r>
              <w:rPr>
                <w:color w:val="000000"/>
                <w:sz w:val="24"/>
                <w:szCs w:val="24"/>
              </w:rPr>
              <w:t xml:space="preserve">6 мин </w:t>
            </w:r>
          </w:p>
        </w:tc>
      </w:tr>
    </w:tbl>
    <w:p w:rsidR="00614C5D" w:rsidRDefault="00614C5D" w:rsidP="00CA71C0">
      <w:pPr>
        <w:shd w:val="clear" w:color="auto" w:fill="FFFFFF"/>
        <w:ind w:left="-567" w:right="-139"/>
        <w:jc w:val="both"/>
        <w:rPr>
          <w:b/>
          <w:bCs/>
          <w:color w:val="000000"/>
          <w:sz w:val="24"/>
          <w:szCs w:val="24"/>
        </w:rPr>
      </w:pPr>
      <w:r>
        <w:rPr>
          <w:color w:val="000000"/>
          <w:sz w:val="24"/>
          <w:szCs w:val="24"/>
        </w:rPr>
        <w:t xml:space="preserve"> </w:t>
      </w:r>
      <w:r>
        <w:rPr>
          <w:b/>
          <w:color w:val="000000"/>
          <w:sz w:val="24"/>
          <w:szCs w:val="24"/>
        </w:rPr>
        <w:t>Перечень элементов метапредметного содержания, проверяемых на контрольной работе</w:t>
      </w:r>
    </w:p>
    <w:tbl>
      <w:tblPr>
        <w:tblW w:w="0" w:type="auto"/>
        <w:tblInd w:w="190" w:type="dxa"/>
        <w:tblLayout w:type="fixed"/>
        <w:tblCellMar>
          <w:left w:w="98" w:type="dxa"/>
        </w:tblCellMar>
        <w:tblLook w:val="0000"/>
      </w:tblPr>
      <w:tblGrid>
        <w:gridCol w:w="1134"/>
        <w:gridCol w:w="7962"/>
      </w:tblGrid>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b/>
                <w:bCs/>
                <w:color w:val="000000"/>
                <w:sz w:val="24"/>
                <w:szCs w:val="24"/>
              </w:rPr>
            </w:pPr>
            <w:r>
              <w:rPr>
                <w:b/>
                <w:bCs/>
                <w:color w:val="000000"/>
                <w:sz w:val="24"/>
                <w:szCs w:val="24"/>
              </w:rPr>
              <w:t>код</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b/>
                <w:bCs/>
                <w:color w:val="000000"/>
                <w:sz w:val="24"/>
                <w:szCs w:val="24"/>
              </w:rPr>
              <w:t>Описание элементов метапредметного содержания</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2.1</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Умение определять понятия (познавательное УУД)</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2.2</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Умение преобразовывать знаки и символы для решения учебных и познавательных задач (познавательное УУД)</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2.3</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Строить рассуждение от общих закономерностей к частным явлениям (познавательное УУД)</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2.4</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Умение соотносить данные (познавательное УУД)</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2.5</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Осуществлять выбор наиболее эффективных способов решения учебных и познавательных задач (регулятивное УУД)</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48" w:right="-139"/>
              <w:jc w:val="both"/>
              <w:rPr>
                <w:color w:val="000000"/>
                <w:sz w:val="24"/>
                <w:szCs w:val="24"/>
              </w:rPr>
            </w:pPr>
            <w:r>
              <w:rPr>
                <w:color w:val="000000"/>
                <w:sz w:val="24"/>
                <w:szCs w:val="24"/>
              </w:rPr>
              <w:t>2.6</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8" w:right="-139"/>
              <w:jc w:val="both"/>
            </w:pPr>
            <w:r>
              <w:rPr>
                <w:color w:val="000000"/>
                <w:sz w:val="24"/>
                <w:szCs w:val="24"/>
              </w:rPr>
              <w:t>Сверять свои действия с целью и, при необходимости, исправлять ошибки самостоятельно (регулятивное УУД)</w:t>
            </w:r>
          </w:p>
        </w:tc>
      </w:tr>
    </w:tbl>
    <w:p w:rsidR="00614C5D" w:rsidRDefault="00614C5D" w:rsidP="00CA71C0">
      <w:pPr>
        <w:shd w:val="clear" w:color="auto" w:fill="FFFFFF"/>
        <w:ind w:left="-567" w:right="-139"/>
        <w:jc w:val="both"/>
        <w:rPr>
          <w:b/>
          <w:color w:val="000000"/>
          <w:sz w:val="24"/>
          <w:szCs w:val="24"/>
        </w:rPr>
      </w:pPr>
      <w:r>
        <w:rPr>
          <w:b/>
          <w:color w:val="000000"/>
          <w:sz w:val="24"/>
          <w:szCs w:val="24"/>
        </w:rPr>
        <w:t>Перечень требований к уровню подготовки обучающихся, освоивших курс географии в 6 классе</w:t>
      </w:r>
    </w:p>
    <w:p w:rsidR="00614C5D" w:rsidRDefault="00614C5D" w:rsidP="00CA71C0">
      <w:pPr>
        <w:shd w:val="clear" w:color="auto" w:fill="FFFFFF"/>
        <w:ind w:left="-567" w:right="-139"/>
        <w:jc w:val="both"/>
        <w:rPr>
          <w:b/>
          <w:bCs/>
          <w:color w:val="000000"/>
          <w:sz w:val="24"/>
          <w:szCs w:val="24"/>
        </w:rPr>
      </w:pPr>
      <w:r>
        <w:rPr>
          <w:b/>
          <w:color w:val="000000"/>
          <w:sz w:val="24"/>
          <w:szCs w:val="24"/>
        </w:rPr>
        <w:t>(Составлен на основе требований к предметным результатам</w:t>
      </w:r>
      <w:r>
        <w:rPr>
          <w:color w:val="000000"/>
          <w:sz w:val="24"/>
          <w:szCs w:val="24"/>
        </w:rPr>
        <w:t>)</w:t>
      </w:r>
    </w:p>
    <w:tbl>
      <w:tblPr>
        <w:tblW w:w="0" w:type="auto"/>
        <w:tblInd w:w="190" w:type="dxa"/>
        <w:tblLayout w:type="fixed"/>
        <w:tblCellMar>
          <w:left w:w="98" w:type="dxa"/>
        </w:tblCellMar>
        <w:tblLook w:val="0000"/>
      </w:tblPr>
      <w:tblGrid>
        <w:gridCol w:w="1134"/>
        <w:gridCol w:w="7962"/>
      </w:tblGrid>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94" w:right="-139"/>
              <w:jc w:val="both"/>
              <w:rPr>
                <w:color w:val="000000"/>
                <w:sz w:val="24"/>
                <w:szCs w:val="24"/>
              </w:rPr>
            </w:pPr>
            <w:r>
              <w:rPr>
                <w:b/>
                <w:bCs/>
                <w:color w:val="000000"/>
                <w:sz w:val="24"/>
                <w:szCs w:val="24"/>
              </w:rPr>
              <w:t>код</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94" w:right="-139"/>
              <w:jc w:val="both"/>
            </w:pPr>
            <w:r>
              <w:rPr>
                <w:color w:val="000000"/>
                <w:sz w:val="24"/>
                <w:szCs w:val="24"/>
              </w:rPr>
              <w:t>Описание требований к уровню подготовки обучающихся</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94" w:right="-139"/>
              <w:jc w:val="both"/>
              <w:rPr>
                <w:color w:val="000000"/>
                <w:sz w:val="24"/>
                <w:szCs w:val="24"/>
              </w:rPr>
            </w:pPr>
            <w:r>
              <w:rPr>
                <w:color w:val="000000"/>
                <w:sz w:val="24"/>
                <w:szCs w:val="24"/>
              </w:rPr>
              <w:t>3.1</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94" w:right="-139"/>
              <w:jc w:val="both"/>
            </w:pPr>
            <w:r>
              <w:rPr>
                <w:color w:val="000000"/>
                <w:sz w:val="24"/>
                <w:szCs w:val="24"/>
              </w:rPr>
              <w:t>Объяснять значение понятий (базовый уровень)</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94" w:right="-139"/>
              <w:jc w:val="both"/>
              <w:rPr>
                <w:color w:val="000000"/>
                <w:sz w:val="24"/>
                <w:szCs w:val="24"/>
              </w:rPr>
            </w:pPr>
            <w:r>
              <w:rPr>
                <w:color w:val="000000"/>
                <w:sz w:val="24"/>
                <w:szCs w:val="24"/>
              </w:rPr>
              <w:t>3.2</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94" w:right="-139"/>
              <w:jc w:val="both"/>
            </w:pPr>
            <w:r>
              <w:rPr>
                <w:color w:val="000000"/>
                <w:sz w:val="24"/>
                <w:szCs w:val="24"/>
              </w:rPr>
              <w:t>Определять точки по их географическим координатам (базовый уровень)</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left="94" w:right="-139"/>
              <w:jc w:val="both"/>
              <w:rPr>
                <w:color w:val="000000"/>
                <w:sz w:val="24"/>
                <w:szCs w:val="24"/>
              </w:rPr>
            </w:pPr>
            <w:r>
              <w:rPr>
                <w:color w:val="000000"/>
                <w:sz w:val="24"/>
                <w:szCs w:val="24"/>
              </w:rPr>
              <w:t>3.3.</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94" w:right="-139"/>
              <w:jc w:val="both"/>
            </w:pPr>
            <w:r>
              <w:rPr>
                <w:color w:val="000000"/>
                <w:sz w:val="24"/>
                <w:szCs w:val="24"/>
              </w:rPr>
              <w:t>Определять по карте местоположение объекта (базовый уровень)</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lastRenderedPageBreak/>
              <w:t>3.4.</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pPr>
            <w:r>
              <w:rPr>
                <w:color w:val="000000"/>
                <w:sz w:val="24"/>
                <w:szCs w:val="24"/>
              </w:rPr>
              <w:t>Показывать по карте горы, различающиеся по высоте, доказывать проявление высотной поясности (повышенный уровень)</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3.5</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pPr>
            <w:r>
              <w:rPr>
                <w:color w:val="000000"/>
                <w:sz w:val="24"/>
                <w:szCs w:val="24"/>
              </w:rPr>
              <w:t>Использовать географические карты для поиска информации</w:t>
            </w:r>
          </w:p>
        </w:tc>
      </w:tr>
      <w:tr w:rsidR="00614C5D" w:rsidTr="00EA2F37">
        <w:tc>
          <w:tcPr>
            <w:tcW w:w="113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3.6</w:t>
            </w:r>
          </w:p>
        </w:tc>
        <w:tc>
          <w:tcPr>
            <w:tcW w:w="7962"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pPr>
            <w:r>
              <w:rPr>
                <w:color w:val="000000"/>
                <w:sz w:val="24"/>
                <w:szCs w:val="24"/>
              </w:rPr>
              <w:t>Определять направление ветров по их условным обозначениям (базовый уровень)</w:t>
            </w:r>
          </w:p>
        </w:tc>
      </w:tr>
    </w:tbl>
    <w:p w:rsidR="00614C5D" w:rsidRDefault="00614C5D" w:rsidP="00CA71C0">
      <w:pPr>
        <w:shd w:val="clear" w:color="auto" w:fill="FFFFFF"/>
        <w:ind w:left="-567" w:right="-139"/>
        <w:jc w:val="both"/>
        <w:rPr>
          <w:b/>
          <w:sz w:val="24"/>
          <w:szCs w:val="24"/>
        </w:rPr>
      </w:pPr>
    </w:p>
    <w:p w:rsidR="00614C5D" w:rsidRDefault="00614C5D" w:rsidP="00CA71C0">
      <w:pPr>
        <w:ind w:left="-567" w:right="-139" w:firstLine="851"/>
        <w:jc w:val="both"/>
        <w:rPr>
          <w:b/>
          <w:sz w:val="24"/>
          <w:szCs w:val="24"/>
        </w:rPr>
      </w:pPr>
      <w:r>
        <w:rPr>
          <w:b/>
          <w:sz w:val="24"/>
          <w:szCs w:val="24"/>
        </w:rPr>
        <w:t xml:space="preserve">Распределение заданий по содержанию </w:t>
      </w:r>
    </w:p>
    <w:p w:rsidR="00614C5D" w:rsidRDefault="00614C5D" w:rsidP="00CA71C0">
      <w:pPr>
        <w:ind w:left="-567" w:right="-139" w:firstLine="851"/>
        <w:jc w:val="both"/>
        <w:rPr>
          <w:sz w:val="24"/>
          <w:szCs w:val="24"/>
        </w:rPr>
      </w:pPr>
      <w:r>
        <w:rPr>
          <w:b/>
          <w:sz w:val="24"/>
          <w:szCs w:val="24"/>
        </w:rPr>
        <w:t>и видам учебной деятельности.</w:t>
      </w:r>
    </w:p>
    <w:tbl>
      <w:tblPr>
        <w:tblW w:w="0" w:type="auto"/>
        <w:tblInd w:w="225" w:type="dxa"/>
        <w:tblLayout w:type="fixed"/>
        <w:tblLook w:val="0000"/>
      </w:tblPr>
      <w:tblGrid>
        <w:gridCol w:w="1554"/>
        <w:gridCol w:w="2430"/>
        <w:gridCol w:w="2325"/>
        <w:gridCol w:w="1650"/>
        <w:gridCol w:w="1190"/>
      </w:tblGrid>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Содержание</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Воспроизведение знаний</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Применение знаний в знакомой ситуации</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Применение знаний в измененной ситуации</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Итого</w:t>
            </w:r>
          </w:p>
        </w:tc>
      </w:tr>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Наука география</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1 (№1,13,)</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1 (№14)</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3</w:t>
            </w:r>
          </w:p>
        </w:tc>
      </w:tr>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Земля и космос</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2 (№3, №4)</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 xml:space="preserve">1 (№2,18,19,20,25,26) </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8</w:t>
            </w:r>
          </w:p>
        </w:tc>
      </w:tr>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Литосфера</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1 (№5,21,22,23,24,)</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1 (№13,15,16,17,27)</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10</w:t>
            </w:r>
          </w:p>
        </w:tc>
      </w:tr>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Атмосфера</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2 (№,28, №9)</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2 (№10)</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3</w:t>
            </w:r>
          </w:p>
        </w:tc>
      </w:tr>
      <w:tr w:rsidR="00614C5D" w:rsidTr="00EA2F37">
        <w:tc>
          <w:tcPr>
            <w:tcW w:w="1554"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Гидросфера</w:t>
            </w:r>
          </w:p>
        </w:tc>
        <w:tc>
          <w:tcPr>
            <w:tcW w:w="243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2 (№7, №8)</w:t>
            </w:r>
          </w:p>
        </w:tc>
        <w:tc>
          <w:tcPr>
            <w:tcW w:w="2325"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 xml:space="preserve">    1 (№12,14)</w:t>
            </w:r>
          </w:p>
        </w:tc>
        <w:tc>
          <w:tcPr>
            <w:tcW w:w="1650" w:type="dxa"/>
            <w:tcBorders>
              <w:top w:val="single" w:sz="4" w:space="0" w:color="000001"/>
              <w:left w:val="single" w:sz="4" w:space="0" w:color="000001"/>
              <w:bottom w:val="single" w:sz="4" w:space="0" w:color="000001"/>
            </w:tcBorders>
            <w:shd w:val="clear" w:color="auto" w:fill="FFFFFF"/>
          </w:tcPr>
          <w:p w:rsidR="00614C5D" w:rsidRDefault="00614C5D" w:rsidP="00BE32D7">
            <w:pPr>
              <w:ind w:right="-139"/>
              <w:jc w:val="both"/>
              <w:rPr>
                <w:sz w:val="24"/>
                <w:szCs w:val="24"/>
              </w:rPr>
            </w:pPr>
            <w:r>
              <w:rPr>
                <w:sz w:val="24"/>
                <w:szCs w:val="24"/>
              </w:rPr>
              <w:t>-</w:t>
            </w:r>
          </w:p>
        </w:tc>
        <w:tc>
          <w:tcPr>
            <w:tcW w:w="1190" w:type="dxa"/>
            <w:tcBorders>
              <w:top w:val="single" w:sz="4" w:space="0" w:color="000001"/>
              <w:left w:val="single" w:sz="4" w:space="0" w:color="000001"/>
              <w:bottom w:val="single" w:sz="4" w:space="0" w:color="000001"/>
              <w:right w:val="single" w:sz="4" w:space="0" w:color="000001"/>
            </w:tcBorders>
            <w:shd w:val="clear" w:color="auto" w:fill="FFFFFF"/>
          </w:tcPr>
          <w:p w:rsidR="00614C5D" w:rsidRDefault="00614C5D" w:rsidP="00BE32D7">
            <w:pPr>
              <w:ind w:right="-139"/>
              <w:jc w:val="both"/>
            </w:pPr>
            <w:r>
              <w:rPr>
                <w:sz w:val="24"/>
                <w:szCs w:val="24"/>
              </w:rPr>
              <w:t>4</w:t>
            </w:r>
          </w:p>
        </w:tc>
      </w:tr>
    </w:tbl>
    <w:p w:rsidR="00614C5D" w:rsidRDefault="00614C5D" w:rsidP="00CA71C0">
      <w:pPr>
        <w:shd w:val="clear" w:color="auto" w:fill="FFFFFF"/>
        <w:ind w:left="-567" w:right="-139"/>
        <w:jc w:val="both"/>
        <w:rPr>
          <w:color w:val="000000"/>
          <w:sz w:val="24"/>
          <w:szCs w:val="24"/>
        </w:rPr>
      </w:pPr>
    </w:p>
    <w:p w:rsidR="00614C5D" w:rsidRDefault="00614C5D" w:rsidP="00BE32D7">
      <w:pPr>
        <w:shd w:val="clear" w:color="auto" w:fill="FFFFFF"/>
        <w:ind w:left="-567" w:right="-139"/>
        <w:jc w:val="both"/>
        <w:rPr>
          <w:color w:val="000000"/>
          <w:sz w:val="24"/>
          <w:szCs w:val="24"/>
        </w:rPr>
      </w:pPr>
      <w:r>
        <w:rPr>
          <w:color w:val="000000"/>
          <w:sz w:val="24"/>
          <w:szCs w:val="24"/>
        </w:rPr>
        <w:t xml:space="preserve">На выполнение 28 заданий отводится 45 минут. Контрольная работа составляется </w:t>
      </w:r>
      <w:r>
        <w:rPr>
          <w:b/>
          <w:bCs/>
          <w:color w:val="000000"/>
          <w:sz w:val="24"/>
          <w:szCs w:val="24"/>
        </w:rPr>
        <w:t>в 2-х вариантах.</w:t>
      </w:r>
      <w:r>
        <w:rPr>
          <w:color w:val="000000"/>
          <w:sz w:val="24"/>
          <w:szCs w:val="24"/>
        </w:rPr>
        <w:t xml:space="preserve"> Каждому учащемуся предоставляется распечатка заданий максмальное количество баллов 35</w:t>
      </w:r>
    </w:p>
    <w:p w:rsidR="00614C5D" w:rsidRDefault="00614C5D" w:rsidP="00BE32D7">
      <w:pPr>
        <w:shd w:val="clear" w:color="auto" w:fill="FFFFFF"/>
        <w:ind w:left="-567" w:right="-139"/>
        <w:jc w:val="both"/>
        <w:rPr>
          <w:color w:val="000000"/>
          <w:sz w:val="24"/>
          <w:szCs w:val="24"/>
        </w:rPr>
      </w:pPr>
      <w:r>
        <w:rPr>
          <w:color w:val="000000"/>
          <w:sz w:val="24"/>
          <w:szCs w:val="24"/>
        </w:rPr>
        <w:t xml:space="preserve">Задания в контрольной работе оцениваются в зависимости от сложности задания разным количеством баллов, указанных в таблице 2                                                                </w:t>
      </w:r>
    </w:p>
    <w:p w:rsidR="00614C5D" w:rsidRDefault="00614C5D" w:rsidP="00CA71C0">
      <w:pPr>
        <w:shd w:val="clear" w:color="auto" w:fill="FFFFFF"/>
        <w:ind w:left="-567" w:right="-139" w:firstLine="358"/>
        <w:jc w:val="both"/>
        <w:rPr>
          <w:b/>
          <w:bCs/>
          <w:color w:val="000000"/>
          <w:sz w:val="24"/>
          <w:szCs w:val="24"/>
        </w:rPr>
      </w:pPr>
      <w:r>
        <w:rPr>
          <w:color w:val="000000"/>
          <w:sz w:val="24"/>
          <w:szCs w:val="24"/>
        </w:rPr>
        <w:t xml:space="preserve">  </w:t>
      </w:r>
    </w:p>
    <w:tbl>
      <w:tblPr>
        <w:tblW w:w="0" w:type="auto"/>
        <w:tblInd w:w="98" w:type="dxa"/>
        <w:tblLayout w:type="fixed"/>
        <w:tblCellMar>
          <w:left w:w="98" w:type="dxa"/>
        </w:tblCellMar>
        <w:tblLook w:val="0000"/>
      </w:tblPr>
      <w:tblGrid>
        <w:gridCol w:w="2444"/>
        <w:gridCol w:w="6896"/>
      </w:tblGrid>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b/>
                <w:bCs/>
                <w:color w:val="000000"/>
                <w:sz w:val="24"/>
                <w:szCs w:val="24"/>
              </w:rPr>
            </w:pPr>
            <w:r>
              <w:rPr>
                <w:b/>
                <w:bCs/>
                <w:color w:val="000000"/>
                <w:sz w:val="24"/>
                <w:szCs w:val="24"/>
              </w:rPr>
              <w:t>№ задания</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pPr>
            <w:r>
              <w:rPr>
                <w:b/>
                <w:bCs/>
                <w:color w:val="000000"/>
                <w:sz w:val="24"/>
                <w:szCs w:val="24"/>
              </w:rPr>
              <w:t>Количество баллов</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1-11</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1 балл – за каждый правильный ответ</w:t>
            </w:r>
          </w:p>
          <w:p w:rsidR="00614C5D" w:rsidRDefault="00614C5D" w:rsidP="00BE32D7">
            <w:pPr>
              <w:ind w:right="-139"/>
              <w:jc w:val="both"/>
            </w:pPr>
            <w:r>
              <w:rPr>
                <w:color w:val="000000"/>
                <w:sz w:val="24"/>
                <w:szCs w:val="24"/>
              </w:rPr>
              <w:t>0 баллов – неправильный ответ(11 баллов)</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 xml:space="preserve"> 12</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2 балла – за каждый правильный ответ</w:t>
            </w:r>
          </w:p>
          <w:p w:rsidR="00614C5D" w:rsidRDefault="00614C5D" w:rsidP="00BE32D7">
            <w:pPr>
              <w:ind w:right="-139"/>
              <w:jc w:val="both"/>
            </w:pPr>
            <w:r>
              <w:rPr>
                <w:color w:val="000000"/>
                <w:sz w:val="24"/>
                <w:szCs w:val="24"/>
              </w:rPr>
              <w:t>0 баллов – неправильный ответ(2 балла)</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13-21</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1 балла – за каждый правильный ответ</w:t>
            </w:r>
          </w:p>
          <w:p w:rsidR="00614C5D" w:rsidRDefault="00614C5D" w:rsidP="00BE32D7">
            <w:pPr>
              <w:ind w:right="-139"/>
              <w:jc w:val="both"/>
            </w:pPr>
            <w:r>
              <w:rPr>
                <w:color w:val="000000"/>
                <w:sz w:val="24"/>
                <w:szCs w:val="24"/>
              </w:rPr>
              <w:t>0 баллов – неправильный ответ (14 баллов)</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 xml:space="preserve">               22-28 </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2 балла – за каждый правильный ответ</w:t>
            </w:r>
          </w:p>
          <w:p w:rsidR="00614C5D" w:rsidRDefault="00614C5D" w:rsidP="00BE32D7">
            <w:pPr>
              <w:ind w:right="-139"/>
              <w:jc w:val="both"/>
            </w:pPr>
            <w:r>
              <w:rPr>
                <w:color w:val="000000"/>
                <w:sz w:val="24"/>
                <w:szCs w:val="24"/>
              </w:rPr>
              <w:t xml:space="preserve">0 баллов – неправильный ответ </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Оценка правильности выполнения задания</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rPr>
                <w:color w:val="000000"/>
                <w:sz w:val="24"/>
                <w:szCs w:val="24"/>
              </w:rPr>
            </w:pPr>
            <w:r>
              <w:rPr>
                <w:color w:val="000000"/>
                <w:sz w:val="24"/>
                <w:szCs w:val="24"/>
              </w:rPr>
              <w:t>Оценка правильности выполнения задания (регулятивное УУД): после проверки работы учителем попросить проверить учащихся свои работы, сверяя их с эталоном ответов (умение оценивать правильность выполнения учебной задачи). Соотнести с отметкой учителя, прокомментировать результат выполнения задания.</w:t>
            </w:r>
          </w:p>
          <w:p w:rsidR="00614C5D" w:rsidRDefault="00614C5D" w:rsidP="00BE32D7">
            <w:pPr>
              <w:ind w:right="-139"/>
              <w:jc w:val="both"/>
            </w:pPr>
            <w:r>
              <w:rPr>
                <w:color w:val="000000"/>
                <w:sz w:val="24"/>
                <w:szCs w:val="24"/>
              </w:rPr>
              <w:t>Данное задание оценивается, но в баллы и отметку не переводится.</w:t>
            </w:r>
          </w:p>
        </w:tc>
      </w:tr>
      <w:tr w:rsidR="00614C5D" w:rsidTr="00EA2F37">
        <w:tc>
          <w:tcPr>
            <w:tcW w:w="2444" w:type="dxa"/>
            <w:tcBorders>
              <w:top w:val="single" w:sz="8" w:space="0" w:color="000001"/>
              <w:left w:val="single" w:sz="8" w:space="0" w:color="000001"/>
              <w:bottom w:val="single" w:sz="8" w:space="0" w:color="000001"/>
            </w:tcBorders>
            <w:shd w:val="clear" w:color="auto" w:fill="FFFFFF"/>
          </w:tcPr>
          <w:p w:rsidR="00614C5D" w:rsidRDefault="00614C5D" w:rsidP="00BE32D7">
            <w:pPr>
              <w:ind w:right="-139"/>
              <w:jc w:val="both"/>
              <w:rPr>
                <w:b/>
                <w:bCs/>
                <w:color w:val="000000"/>
                <w:sz w:val="24"/>
                <w:szCs w:val="24"/>
              </w:rPr>
            </w:pPr>
            <w:r>
              <w:rPr>
                <w:color w:val="000000"/>
                <w:sz w:val="24"/>
                <w:szCs w:val="24"/>
              </w:rPr>
              <w:t>Итого</w:t>
            </w:r>
          </w:p>
        </w:tc>
        <w:tc>
          <w:tcPr>
            <w:tcW w:w="689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right="-139"/>
              <w:jc w:val="both"/>
            </w:pPr>
            <w:r>
              <w:rPr>
                <w:b/>
                <w:bCs/>
                <w:color w:val="000000"/>
                <w:sz w:val="24"/>
                <w:szCs w:val="24"/>
              </w:rPr>
              <w:t>36 баллов</w:t>
            </w:r>
          </w:p>
        </w:tc>
      </w:tr>
    </w:tbl>
    <w:p w:rsidR="00614C5D" w:rsidRDefault="00614C5D" w:rsidP="00BE32D7">
      <w:pPr>
        <w:shd w:val="clear" w:color="auto" w:fill="FFFFFF"/>
        <w:ind w:right="-139"/>
        <w:jc w:val="both"/>
        <w:rPr>
          <w:color w:val="000000"/>
          <w:sz w:val="24"/>
          <w:szCs w:val="24"/>
        </w:rPr>
      </w:pPr>
      <w:r>
        <w:rPr>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color w:val="000000"/>
          <w:sz w:val="24"/>
          <w:szCs w:val="24"/>
        </w:rPr>
        <w:t>Перевод баллов к 5-балльной отметке проводится через процентное содержание работы (как при оценивании ЕГЭ) и представлен в таблице 3.</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Таблица 3.</w:t>
      </w:r>
    </w:p>
    <w:tbl>
      <w:tblPr>
        <w:tblW w:w="0" w:type="auto"/>
        <w:tblInd w:w="98" w:type="dxa"/>
        <w:tblLayout w:type="fixed"/>
        <w:tblCellMar>
          <w:left w:w="98" w:type="dxa"/>
        </w:tblCellMar>
        <w:tblLook w:val="0000"/>
      </w:tblPr>
      <w:tblGrid>
        <w:gridCol w:w="3910"/>
        <w:gridCol w:w="5268"/>
      </w:tblGrid>
      <w:tr w:rsidR="00614C5D" w:rsidTr="00EA2F37">
        <w:tc>
          <w:tcPr>
            <w:tcW w:w="3910"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39"/>
              <w:jc w:val="both"/>
              <w:rPr>
                <w:b/>
                <w:bCs/>
                <w:color w:val="000000"/>
                <w:sz w:val="24"/>
                <w:szCs w:val="24"/>
              </w:rPr>
            </w:pPr>
            <w:r>
              <w:rPr>
                <w:b/>
                <w:bCs/>
                <w:color w:val="000000"/>
                <w:sz w:val="24"/>
                <w:szCs w:val="24"/>
              </w:rPr>
              <w:t xml:space="preserve"> Количество баллов</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4" w:right="-139"/>
              <w:jc w:val="both"/>
            </w:pPr>
            <w:r>
              <w:rPr>
                <w:b/>
                <w:bCs/>
                <w:color w:val="000000"/>
                <w:sz w:val="24"/>
                <w:szCs w:val="24"/>
              </w:rPr>
              <w:t>Отметка</w:t>
            </w:r>
          </w:p>
        </w:tc>
      </w:tr>
      <w:tr w:rsidR="00614C5D" w:rsidTr="00EA2F37">
        <w:tc>
          <w:tcPr>
            <w:tcW w:w="3910"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39"/>
              <w:jc w:val="both"/>
              <w:rPr>
                <w:color w:val="000000"/>
                <w:sz w:val="24"/>
                <w:szCs w:val="24"/>
              </w:rPr>
            </w:pPr>
            <w:r>
              <w:rPr>
                <w:color w:val="000000"/>
                <w:sz w:val="24"/>
                <w:szCs w:val="24"/>
              </w:rPr>
              <w:t>33-36</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4" w:right="-139"/>
              <w:jc w:val="both"/>
            </w:pPr>
            <w:r>
              <w:rPr>
                <w:color w:val="000000"/>
                <w:sz w:val="24"/>
                <w:szCs w:val="24"/>
              </w:rPr>
              <w:t>Отметка «5»</w:t>
            </w:r>
          </w:p>
        </w:tc>
      </w:tr>
      <w:tr w:rsidR="00614C5D" w:rsidTr="00EA2F37">
        <w:tc>
          <w:tcPr>
            <w:tcW w:w="3910"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39"/>
              <w:jc w:val="both"/>
              <w:rPr>
                <w:color w:val="000000"/>
                <w:sz w:val="24"/>
                <w:szCs w:val="24"/>
              </w:rPr>
            </w:pPr>
            <w:r>
              <w:rPr>
                <w:color w:val="000000"/>
                <w:sz w:val="24"/>
                <w:szCs w:val="24"/>
              </w:rPr>
              <w:t>26-32</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4" w:right="-139"/>
              <w:jc w:val="both"/>
            </w:pPr>
            <w:r>
              <w:rPr>
                <w:color w:val="000000"/>
                <w:sz w:val="24"/>
                <w:szCs w:val="24"/>
              </w:rPr>
              <w:t>Отметка «4»</w:t>
            </w:r>
          </w:p>
        </w:tc>
      </w:tr>
      <w:tr w:rsidR="00614C5D" w:rsidTr="00EA2F37">
        <w:tc>
          <w:tcPr>
            <w:tcW w:w="3910"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39"/>
              <w:jc w:val="both"/>
              <w:rPr>
                <w:color w:val="000000"/>
                <w:sz w:val="24"/>
                <w:szCs w:val="24"/>
              </w:rPr>
            </w:pPr>
            <w:r>
              <w:rPr>
                <w:color w:val="000000"/>
                <w:sz w:val="24"/>
                <w:szCs w:val="24"/>
              </w:rPr>
              <w:t xml:space="preserve">18-25 </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4" w:right="-139"/>
              <w:jc w:val="both"/>
            </w:pPr>
            <w:r>
              <w:rPr>
                <w:color w:val="000000"/>
                <w:sz w:val="24"/>
                <w:szCs w:val="24"/>
              </w:rPr>
              <w:t>Отметка «3»</w:t>
            </w:r>
          </w:p>
        </w:tc>
      </w:tr>
      <w:tr w:rsidR="00614C5D" w:rsidTr="00EA2F37">
        <w:tc>
          <w:tcPr>
            <w:tcW w:w="3910" w:type="dxa"/>
            <w:tcBorders>
              <w:top w:val="single" w:sz="8" w:space="0" w:color="000001"/>
              <w:left w:val="single" w:sz="8" w:space="0" w:color="000001"/>
              <w:bottom w:val="single" w:sz="8" w:space="0" w:color="000001"/>
            </w:tcBorders>
            <w:shd w:val="clear" w:color="auto" w:fill="FFFFFF"/>
          </w:tcPr>
          <w:p w:rsidR="00614C5D" w:rsidRDefault="00614C5D" w:rsidP="00BE32D7">
            <w:pPr>
              <w:ind w:left="44" w:right="-139"/>
              <w:jc w:val="both"/>
              <w:rPr>
                <w:color w:val="000000"/>
                <w:sz w:val="24"/>
                <w:szCs w:val="24"/>
              </w:rPr>
            </w:pPr>
            <w:r>
              <w:rPr>
                <w:color w:val="000000"/>
                <w:sz w:val="24"/>
                <w:szCs w:val="24"/>
              </w:rPr>
              <w:t xml:space="preserve"> 0-17</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BE32D7">
            <w:pPr>
              <w:ind w:left="44" w:right="-139"/>
              <w:jc w:val="both"/>
            </w:pPr>
            <w:r>
              <w:rPr>
                <w:color w:val="000000"/>
                <w:sz w:val="24"/>
                <w:szCs w:val="24"/>
              </w:rPr>
              <w:t>Отметка «2»</w:t>
            </w:r>
          </w:p>
        </w:tc>
      </w:tr>
    </w:tbl>
    <w:p w:rsidR="00614C5D" w:rsidRDefault="00614C5D" w:rsidP="00CA71C0">
      <w:pPr>
        <w:shd w:val="clear" w:color="auto" w:fill="FFFFFF"/>
        <w:ind w:left="-567" w:right="-139"/>
        <w:jc w:val="both"/>
        <w:rPr>
          <w:b/>
          <w:sz w:val="24"/>
          <w:szCs w:val="24"/>
          <w:u w:val="single"/>
        </w:rPr>
      </w:pPr>
    </w:p>
    <w:p w:rsidR="00614C5D" w:rsidRDefault="00614C5D" w:rsidP="00CA71C0">
      <w:pPr>
        <w:shd w:val="clear" w:color="auto" w:fill="FFFFFF"/>
        <w:ind w:left="-567" w:right="-139"/>
        <w:jc w:val="both"/>
        <w:rPr>
          <w:b/>
          <w:sz w:val="24"/>
          <w:szCs w:val="24"/>
          <w:u w:val="single"/>
        </w:rPr>
      </w:pPr>
    </w:p>
    <w:p w:rsidR="00614C5D" w:rsidRDefault="00614C5D" w:rsidP="00BE32D7">
      <w:pPr>
        <w:pStyle w:val="12"/>
        <w:ind w:left="-567" w:right="-139"/>
        <w:jc w:val="center"/>
        <w:rPr>
          <w:rFonts w:ascii="Times New Roman" w:hAnsi="Times New Roman" w:cs="Times New Roman"/>
          <w:b/>
          <w:sz w:val="24"/>
          <w:szCs w:val="24"/>
        </w:rPr>
      </w:pPr>
      <w:r>
        <w:rPr>
          <w:rFonts w:ascii="Times New Roman" w:hAnsi="Times New Roman" w:cs="Times New Roman"/>
          <w:b/>
          <w:sz w:val="24"/>
          <w:szCs w:val="24"/>
        </w:rPr>
        <w:t>Итоговый тест  по географии 6 класс</w:t>
      </w:r>
    </w:p>
    <w:p w:rsidR="00614C5D" w:rsidRDefault="00614C5D" w:rsidP="00BE32D7">
      <w:pPr>
        <w:pStyle w:val="12"/>
        <w:ind w:left="-567" w:right="-139"/>
        <w:jc w:val="center"/>
        <w:rPr>
          <w:rFonts w:ascii="Times New Roman" w:hAnsi="Times New Roman" w:cs="Times New Roman"/>
          <w:b/>
          <w:sz w:val="24"/>
          <w:szCs w:val="24"/>
        </w:rPr>
      </w:pPr>
      <w:r>
        <w:rPr>
          <w:rFonts w:ascii="Times New Roman" w:hAnsi="Times New Roman" w:cs="Times New Roman"/>
          <w:b/>
          <w:sz w:val="24"/>
          <w:szCs w:val="24"/>
        </w:rPr>
        <w:t>вариант №1</w:t>
      </w:r>
    </w:p>
    <w:p w:rsidR="00614C5D" w:rsidRDefault="00614C5D" w:rsidP="00CA71C0">
      <w:pPr>
        <w:pStyle w:val="12"/>
        <w:ind w:left="-567" w:right="-139"/>
        <w:jc w:val="both"/>
        <w:rPr>
          <w:rFonts w:ascii="Times New Roman" w:hAnsi="Times New Roman" w:cs="Times New Roman"/>
          <w:sz w:val="24"/>
          <w:szCs w:val="24"/>
        </w:rPr>
        <w:sectPr w:rsidR="00614C5D">
          <w:pgSz w:w="11906" w:h="16838"/>
          <w:pgMar w:top="510" w:right="1800" w:bottom="563" w:left="1800" w:header="720" w:footer="720" w:gutter="0"/>
          <w:cols w:space="720"/>
          <w:docGrid w:type="lines" w:linePitch="312"/>
        </w:sectPr>
      </w:pPr>
      <w:r>
        <w:rPr>
          <w:rFonts w:ascii="Times New Roman" w:hAnsi="Times New Roman" w:cs="Times New Roman"/>
          <w:b/>
          <w:sz w:val="24"/>
          <w:szCs w:val="24"/>
        </w:rPr>
        <w:t>1. Слово «География» в переводе с греческого означает: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изучение Земли;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измерение Земли;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описание Земли;</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это вообще не греческое слово.</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2. Какая из перечисленных планет не входит в планеты земной группы?</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Земля;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Уран;</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Марс;</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Меркурий.</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3. Полный оборот Земля совершает вокруг Солнца за: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365 дней</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365 дней 8 часов</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365 дней 4 часа</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365 дней 6 часов</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4. Какого значения не может быть у широты:</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0º</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45º</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90º</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135º</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5. Географическая широта – это расстояние от: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экватора;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Северного полюса;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начального меридиана;</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Москвы.</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6. Количество света и тепла приходящее на поверхность Земли зависит от: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рельефа;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угла падения солнечных лучей;</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высоты над уровнем моря;</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нет правильного ответа.</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7. Смена дня и ночи происходит из-за: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вращения Земли вокруг своей оси;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вращения Земли вокруг Солнца;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наклона оси вращения Земли;</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времени суток.</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8. 22 июня называется: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зимнее солнцестояние;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осеннее равноденствие;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летнее солнцестояние;</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весеннее равноденствие.</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9. Географическая карта – это:</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чертёж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рисунок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модель местности;</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план местности.</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10. Длина моста на плане в масштабе 1 : 800 составляет 2 см. Какова его длина на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8 м.;</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16 м.;</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80 м.;</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160 м.</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lastRenderedPageBreak/>
        <w:t>11. Рельеф местности на карте показан способом:</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качественного фона;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значками;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в. изолиниями;</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t>г. знаками движения.</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sz w:val="24"/>
          <w:szCs w:val="24"/>
        </w:rPr>
        <w:t xml:space="preserve"> </w:t>
      </w:r>
      <w:r>
        <w:rPr>
          <w:rFonts w:ascii="Times New Roman" w:hAnsi="Times New Roman" w:cs="Times New Roman"/>
          <w:b/>
          <w:sz w:val="24"/>
          <w:szCs w:val="24"/>
        </w:rPr>
        <w:t xml:space="preserve">Определите по карте расстояние на местности по прямой от родника до дома лесника.    </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Измерение проводите между центрами  условных знаков</w:t>
      </w:r>
      <w:r>
        <w:rPr>
          <w:rFonts w:ascii="Times New Roman" w:hAnsi="Times New Roman" w:cs="Times New Roman"/>
          <w:sz w:val="24"/>
          <w:szCs w:val="24"/>
        </w:rPr>
        <w:t xml:space="preserve">. </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Полученный результат округлите до десятков  метров.  Ответ запишите в виде числа</w:t>
      </w:r>
      <w:r>
        <w:rPr>
          <w:sz w:val="24"/>
          <w:szCs w:val="24"/>
        </w:rPr>
        <w:t xml:space="preserve"> </w:t>
      </w:r>
      <w:r>
        <w:rPr>
          <w:rFonts w:ascii="Times New Roman" w:hAnsi="Times New Roman" w:cs="Times New Roman"/>
          <w:sz w:val="24"/>
          <w:szCs w:val="24"/>
        </w:rPr>
        <w:t>в бланке рядом с  буквой «а».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Определите по карте, в каком направлении от  башни находится родник.</w:t>
      </w:r>
      <w:r>
        <w:rPr>
          <w:noProof/>
          <w:lang w:eastAsia="ru-RU"/>
        </w:rPr>
        <w:drawing>
          <wp:anchor distT="0" distB="0" distL="114935" distR="114935" simplePos="0" relativeHeight="251661312" behindDoc="1" locked="0" layoutInCell="1" allowOverlap="1">
            <wp:simplePos x="0" y="0"/>
            <wp:positionH relativeFrom="column">
              <wp:posOffset>2477770</wp:posOffset>
            </wp:positionH>
            <wp:positionV relativeFrom="paragraph">
              <wp:posOffset>82550</wp:posOffset>
            </wp:positionV>
            <wp:extent cx="3718560" cy="206565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20" cstate="print"/>
                    <a:srcRect/>
                    <a:stretch>
                      <a:fillRect/>
                    </a:stretch>
                  </pic:blipFill>
                  <pic:spPr>
                    <a:xfrm>
                      <a:off x="0" y="0"/>
                      <a:ext cx="3718560" cy="2065655"/>
                    </a:xfrm>
                    <a:prstGeom prst="rect">
                      <a:avLst/>
                    </a:prstGeom>
                    <a:solidFill>
                      <a:srgbClr val="FFFFFF"/>
                    </a:solidFill>
                    <a:ln w="9525">
                      <a:noFill/>
                      <a:miter lim="800000"/>
                      <a:headEnd/>
                      <a:tailEnd/>
                    </a:ln>
                  </pic:spPr>
                </pic:pic>
              </a:graphicData>
            </a:graphic>
          </wp:anchor>
        </w:drawing>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Ответ запишите  в бланке рядом с буквой «б».</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t>13. Отличием материковой земной коры от океанической является: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а. толщина;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б. наличие магматических горных пород;</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наличие осадочных горных пород;</w:t>
      </w:r>
    </w:p>
    <w:p w:rsidR="00614C5D" w:rsidRDefault="00614C5D" w:rsidP="00CA71C0">
      <w:pPr>
        <w:pStyle w:val="12"/>
        <w:ind w:left="-567" w:right="-139"/>
        <w:jc w:val="both"/>
        <w:rPr>
          <w:rFonts w:ascii="Times New Roman" w:hAnsi="Times New Roman" w:cs="Times New Roman"/>
          <w:b/>
          <w:sz w:val="24"/>
          <w:szCs w:val="24"/>
        </w:rPr>
        <w:sectPr w:rsidR="00614C5D">
          <w:type w:val="continuous"/>
          <w:pgSz w:w="11906" w:h="16838"/>
          <w:pgMar w:top="510" w:right="1800" w:bottom="563" w:left="1800" w:header="720" w:footer="720" w:gutter="0"/>
          <w:cols w:num="2" w:space="708"/>
          <w:docGrid w:type="lines" w:linePitch="312"/>
        </w:sectPr>
      </w:pPr>
      <w:r>
        <w:rPr>
          <w:rFonts w:ascii="Times New Roman" w:hAnsi="Times New Roman" w:cs="Times New Roman"/>
          <w:sz w:val="24"/>
          <w:szCs w:val="24"/>
        </w:rPr>
        <w:lastRenderedPageBreak/>
        <w:t>г. наличие метаморфических горных пород.</w:t>
      </w:r>
    </w:p>
    <w:p w:rsidR="00BE32D7"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lastRenderedPageBreak/>
        <w:t>14. Наука, изучающая землетрясения, называется: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а. сейсмология;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вулканология;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минералогия;</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геология.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15. Из всех гор планеты Анды самые:</w:t>
      </w:r>
      <w:r>
        <w:rPr>
          <w:rFonts w:ascii="Times New Roman" w:hAnsi="Times New Roman" w:cs="Times New Roman"/>
          <w:sz w:val="24"/>
          <w:szCs w:val="24"/>
        </w:rPr>
        <w:tab/>
        <w:t>а. высокие;</w:t>
      </w:r>
      <w:r>
        <w:rPr>
          <w:rFonts w:ascii="Times New Roman" w:hAnsi="Times New Roman" w:cs="Times New Roman"/>
          <w:sz w:val="24"/>
          <w:szCs w:val="24"/>
        </w:rPr>
        <w:tab/>
        <w:t>б. протяжённые;</w:t>
      </w:r>
      <w:r w:rsidR="00BE32D7">
        <w:rPr>
          <w:rFonts w:ascii="Times New Roman" w:hAnsi="Times New Roman" w:cs="Times New Roman"/>
          <w:sz w:val="24"/>
          <w:szCs w:val="24"/>
        </w:rPr>
        <w:t xml:space="preserve"> </w:t>
      </w:r>
      <w:r>
        <w:rPr>
          <w:rFonts w:ascii="Times New Roman" w:hAnsi="Times New Roman" w:cs="Times New Roman"/>
          <w:sz w:val="24"/>
          <w:szCs w:val="24"/>
        </w:rPr>
        <w:t>в. низкие;</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разрушенные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16. Измеренная температура в течение суток – утро = -2º; день = 8º; вечер = 4º; ночь = 2º.</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Какова средняя температура суток? Ответ записать цифрами в бланке рядом с буквой «а».</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Какова амплитуда температур? Ответ записать цифрами в бланке рядом с буквой «б».</w:t>
      </w:r>
    </w:p>
    <w:p w:rsidR="00BE32D7"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t>17. Наименьшее атмосферное давление наблюдается на: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а. равнине;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холме;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вершине горы;</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берегу моря.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18.Свойство воды:</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а. вода медленно нагревается, но и быстро остывает;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вода быстро нагревается, зато медленно остывает;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в. вода быстро нагревается, но и быстро остывает;</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ab/>
        <w:t>г. вода медленно нагревается, но и медленно остывает.</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19. В каком случае процессы названы в правильном порядке:</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а. конденсация пара – выпадение осадков – охлаждение воздуха;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выпадение осадков – охлаждение воздуха – конденсация пара;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в. охлаждение воздуха – выпадение осадков – конденсация пара;</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ab/>
        <w:t>г. охлаждение воздуха – конденсация пара – выпадение осадков.</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20. Воздушные массы это:</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а. большие объёмы воздуха не отличающиеся своими свойствами;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большие объёмы воздуха, обладающие определёнными свойствами;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в. небольшие объёмы воздуха, обладающие определёнными свойствами;</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ab/>
        <w:t>г. небольшие объёмы воздуха не отличающиеся своими свойствами.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21. Погода – это:</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а. состояние атмосферы в данное время и в данной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б. состояние стратосферы в данное время и в данной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в. состояние тропосферы в данное время и в данной местности;</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ab/>
        <w:t>г. состояние верхних слоёв атмосферы в данное время и в данной местности.</w:t>
      </w:r>
    </w:p>
    <w:p w:rsidR="00614C5D" w:rsidRDefault="00614C5D" w:rsidP="00CA71C0">
      <w:pPr>
        <w:pStyle w:val="12"/>
        <w:ind w:left="-567" w:right="-139"/>
        <w:jc w:val="both"/>
        <w:rPr>
          <w:rFonts w:ascii="Times New Roman" w:hAnsi="Times New Roman" w:cs="Times New Roman"/>
          <w:sz w:val="24"/>
          <w:szCs w:val="24"/>
        </w:rPr>
      </w:pP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22. Мировой океан состоит из:</w:t>
      </w:r>
      <w:r>
        <w:rPr>
          <w:rFonts w:ascii="Times New Roman" w:hAnsi="Times New Roman" w:cs="Times New Roman"/>
          <w:sz w:val="24"/>
          <w:szCs w:val="24"/>
        </w:rPr>
        <w:tab/>
        <w:t>а. океанов и морей;</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заливов и проливов;</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из всего перечисленного;</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нет правильного ответа.</w:t>
      </w:r>
    </w:p>
    <w:p w:rsidR="00BE32D7"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t>23. По территории Северной Америки протекает река: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а. Дунай;</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Амазонка;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Рейн;</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Миссисипи.</w:t>
      </w:r>
    </w:p>
    <w:p w:rsidR="00BE32D7"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t>24. Река НЕ может брать начало из:</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а. моря;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озера;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болота;</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родника.</w:t>
      </w:r>
    </w:p>
    <w:p w:rsidR="00BE32D7"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b/>
          <w:sz w:val="24"/>
          <w:szCs w:val="24"/>
        </w:rPr>
        <w:t>25. Биосфера – это:</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а. область распространения растений;</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б. область распространения животных;</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в. область распространения жизни;</w:t>
      </w:r>
    </w:p>
    <w:p w:rsidR="00BE32D7"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Нет верного ответа.</w:t>
      </w:r>
    </w:p>
    <w:p w:rsidR="00614C5D" w:rsidRDefault="00614C5D" w:rsidP="00CA71C0">
      <w:pPr>
        <w:pStyle w:val="12"/>
        <w:ind w:left="-567" w:right="-139"/>
        <w:jc w:val="both"/>
        <w:rPr>
          <w:rFonts w:ascii="Times New Roman" w:hAnsi="Times New Roman" w:cs="Times New Roman"/>
          <w:sz w:val="24"/>
          <w:szCs w:val="24"/>
        </w:rPr>
        <w:sectPr w:rsidR="00614C5D">
          <w:type w:val="continuous"/>
          <w:pgSz w:w="11906" w:h="16838"/>
          <w:pgMar w:top="510" w:right="1800" w:bottom="563" w:left="1800" w:header="720" w:footer="720" w:gutter="0"/>
          <w:cols w:space="720"/>
          <w:docGrid w:type="lines" w:linePitch="312"/>
        </w:sectPr>
      </w:pPr>
      <w:r>
        <w:rPr>
          <w:rFonts w:ascii="Times New Roman" w:hAnsi="Times New Roman" w:cs="Times New Roman"/>
          <w:b/>
          <w:sz w:val="24"/>
          <w:szCs w:val="24"/>
        </w:rPr>
        <w:t xml:space="preserve">26. Смена природных зон подчиняется изменениям: </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lastRenderedPageBreak/>
        <w:tab/>
        <w:t>а. климата;                           в)почва</w:t>
      </w:r>
    </w:p>
    <w:p w:rsidR="00614C5D" w:rsidRDefault="00614C5D" w:rsidP="00CA71C0">
      <w:pPr>
        <w:pStyle w:val="12"/>
        <w:ind w:left="-567" w:right="-139"/>
        <w:jc w:val="both"/>
      </w:pPr>
      <w:r>
        <w:rPr>
          <w:rFonts w:ascii="Times New Roman" w:hAnsi="Times New Roman" w:cs="Times New Roman"/>
          <w:sz w:val="24"/>
          <w:szCs w:val="24"/>
        </w:rPr>
        <w:tab/>
        <w:t>б. рельефа;                           г)осадкам</w:t>
      </w:r>
    </w:p>
    <w:p w:rsidR="00614C5D" w:rsidRDefault="00614C5D" w:rsidP="00CA71C0">
      <w:pPr>
        <w:pStyle w:val="12"/>
        <w:ind w:left="-567" w:right="-139"/>
        <w:jc w:val="both"/>
      </w:pPr>
    </w:p>
    <w:p w:rsidR="00614C5D" w:rsidRDefault="00614C5D" w:rsidP="00CA71C0">
      <w:pPr>
        <w:pStyle w:val="12"/>
        <w:ind w:left="-567" w:right="-139"/>
        <w:jc w:val="both"/>
      </w:pPr>
      <w:r>
        <w:rPr>
          <w:rFonts w:ascii="Times New Roman" w:hAnsi="Times New Roman" w:cs="Times New Roman"/>
          <w:b/>
          <w:sz w:val="24"/>
          <w:szCs w:val="24"/>
        </w:rPr>
        <w:t>27. Установите соответствие между природным комплексом и растениями</w:t>
      </w:r>
    </w:p>
    <w:p w:rsidR="00614C5D" w:rsidRDefault="00614C5D" w:rsidP="00CA71C0">
      <w:pPr>
        <w:pStyle w:val="12"/>
        <w:ind w:left="-567" w:right="-139"/>
        <w:jc w:val="both"/>
      </w:pPr>
    </w:p>
    <w:p w:rsidR="00614C5D" w:rsidRDefault="00614C5D" w:rsidP="00CA71C0">
      <w:pPr>
        <w:pStyle w:val="12"/>
        <w:ind w:left="-567" w:right="-139"/>
        <w:jc w:val="both"/>
        <w:rPr>
          <w:rFonts w:ascii="Times New Roman" w:eastAsia="Times New Roman" w:hAnsi="Times New Roman" w:cs="Times New Roman"/>
          <w:sz w:val="24"/>
          <w:szCs w:val="24"/>
        </w:rPr>
      </w:pPr>
      <w:r>
        <w:rPr>
          <w:rFonts w:ascii="Times New Roman" w:hAnsi="Times New Roman" w:cs="Times New Roman"/>
          <w:sz w:val="24"/>
          <w:szCs w:val="24"/>
        </w:rPr>
        <w:t xml:space="preserve">а. саксаул                                      1.широколиственный лес             </w:t>
      </w:r>
      <w:r>
        <w:rPr>
          <w:rFonts w:ascii="Times New Roman" w:hAnsi="Times New Roman" w:cs="Times New Roman"/>
          <w:sz w:val="24"/>
          <w:szCs w:val="24"/>
        </w:rPr>
        <w:tab/>
        <w:t xml:space="preserve"> </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 xml:space="preserve">б. осина                                        2.пустыня                       </w:t>
      </w:r>
      <w:r>
        <w:rPr>
          <w:rFonts w:ascii="Times New Roman" w:hAnsi="Times New Roman" w:cs="Times New Roman"/>
          <w:sz w:val="24"/>
          <w:szCs w:val="24"/>
        </w:rPr>
        <w:tab/>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 xml:space="preserve">в. дуб                                            </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г. верблюжья колючка.</w:t>
      </w:r>
    </w:p>
    <w:p w:rsidR="00614C5D" w:rsidRDefault="00614C5D" w:rsidP="00CA71C0">
      <w:pPr>
        <w:pStyle w:val="12"/>
        <w:ind w:left="-567" w:right="-139"/>
        <w:jc w:val="both"/>
        <w:rPr>
          <w:rFonts w:ascii="Times New Roman" w:hAnsi="Times New Roman" w:cs="Times New Roman"/>
          <w:b/>
          <w:sz w:val="24"/>
          <w:szCs w:val="24"/>
        </w:rPr>
      </w:pPr>
      <w:r>
        <w:rPr>
          <w:rFonts w:ascii="Times New Roman" w:hAnsi="Times New Roman" w:cs="Times New Roman"/>
          <w:sz w:val="24"/>
          <w:szCs w:val="24"/>
        </w:rPr>
        <w:t>г. верблюжья колючка.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b/>
          <w:sz w:val="24"/>
          <w:szCs w:val="24"/>
        </w:rPr>
        <w:t xml:space="preserve">28. Установите соответствие между природным комплексом и животными: </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а. бурый медведь                                 1. хвойный лес</w:t>
      </w:r>
    </w:p>
    <w:p w:rsidR="00614C5D" w:rsidRDefault="00614C5D" w:rsidP="00CA71C0">
      <w:pPr>
        <w:pStyle w:val="12"/>
        <w:ind w:left="-567" w:right="-139"/>
        <w:jc w:val="both"/>
      </w:pPr>
      <w:r>
        <w:rPr>
          <w:rFonts w:ascii="Times New Roman" w:hAnsi="Times New Roman" w:cs="Times New Roman"/>
          <w:sz w:val="24"/>
          <w:szCs w:val="24"/>
        </w:rPr>
        <w:t>б. морж                                                 2. арктические пустыни</w:t>
      </w:r>
      <w:r>
        <w:rPr>
          <w:rFonts w:ascii="Times New Roman" w:hAnsi="Times New Roman" w:cs="Times New Roman"/>
          <w:b/>
          <w:sz w:val="24"/>
          <w:szCs w:val="24"/>
          <w:u w:val="single"/>
        </w:rPr>
        <w:t xml:space="preserve"> </w:t>
      </w:r>
    </w:p>
    <w:p w:rsidR="00614C5D" w:rsidRDefault="00614C5D" w:rsidP="00CA71C0">
      <w:pPr>
        <w:pStyle w:val="12"/>
        <w:ind w:left="-567" w:right="-139"/>
        <w:jc w:val="both"/>
      </w:pPr>
    </w:p>
    <w:p w:rsidR="00614C5D" w:rsidRDefault="00614C5D" w:rsidP="00CA71C0">
      <w:pPr>
        <w:ind w:left="-567" w:right="-139"/>
        <w:jc w:val="both"/>
        <w:sectPr w:rsidR="00614C5D">
          <w:type w:val="continuous"/>
          <w:pgSz w:w="11906" w:h="16838"/>
          <w:pgMar w:top="510" w:right="1800" w:bottom="563" w:left="1800" w:header="720" w:footer="720" w:gutter="0"/>
          <w:cols w:num="2" w:space="0" w:equalWidth="0">
            <w:col w:w="8258" w:space="0"/>
            <w:col w:w="44"/>
          </w:cols>
          <w:docGrid w:type="lines" w:linePitch="312"/>
        </w:sectPr>
      </w:pPr>
    </w:p>
    <w:p w:rsidR="00614C5D" w:rsidRDefault="00614C5D" w:rsidP="00CA71C0">
      <w:pPr>
        <w:pStyle w:val="12"/>
        <w:ind w:left="-567" w:right="-13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sz w:val="24"/>
          <w:szCs w:val="24"/>
        </w:rPr>
        <w:t>в. бурундук</w:t>
      </w:r>
      <w:r>
        <w:rPr>
          <w:rFonts w:ascii="Times New Roman" w:eastAsia="Times New Roman" w:hAnsi="Times New Roman" w:cs="Times New Roman"/>
          <w:b/>
          <w:sz w:val="24"/>
          <w:szCs w:val="24"/>
        </w:rPr>
        <w:t xml:space="preserve">  </w:t>
      </w:r>
    </w:p>
    <w:p w:rsidR="00614C5D" w:rsidRDefault="00614C5D" w:rsidP="00CA71C0">
      <w:pPr>
        <w:pStyle w:val="12"/>
        <w:ind w:left="-567" w:right="-13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hAnsi="Times New Roman" w:cs="Times New Roman"/>
          <w:sz w:val="24"/>
          <w:szCs w:val="24"/>
        </w:rPr>
        <w:t>г. овцебык</w:t>
      </w:r>
    </w:p>
    <w:p w:rsidR="00614C5D" w:rsidRDefault="00614C5D" w:rsidP="00BE32D7">
      <w:pPr>
        <w:pStyle w:val="12"/>
        <w:ind w:left="-567" w:right="-139"/>
        <w:jc w:val="center"/>
        <w:rPr>
          <w:rFonts w:ascii="Times New Roman" w:hAnsi="Times New Roman" w:cs="Times New Roman"/>
          <w:b/>
          <w:sz w:val="24"/>
        </w:rPr>
      </w:pPr>
      <w:r>
        <w:rPr>
          <w:rFonts w:ascii="Times New Roman" w:hAnsi="Times New Roman" w:cs="Times New Roman"/>
          <w:b/>
          <w:sz w:val="24"/>
        </w:rPr>
        <w:t>Итоговая контрольная работа по географии 6 класс</w:t>
      </w:r>
    </w:p>
    <w:p w:rsidR="00614C5D" w:rsidRDefault="00614C5D" w:rsidP="00BE32D7">
      <w:pPr>
        <w:pStyle w:val="12"/>
        <w:ind w:left="-567" w:right="-139"/>
        <w:jc w:val="center"/>
        <w:rPr>
          <w:rFonts w:ascii="Times New Roman" w:hAnsi="Times New Roman" w:cs="Times New Roman"/>
          <w:b/>
          <w:sz w:val="24"/>
        </w:rPr>
      </w:pPr>
      <w:r>
        <w:rPr>
          <w:rFonts w:ascii="Times New Roman" w:hAnsi="Times New Roman" w:cs="Times New Roman"/>
          <w:b/>
          <w:sz w:val="24"/>
        </w:rPr>
        <w:t>Вариант №2</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Часть 1.</w:t>
      </w:r>
    </w:p>
    <w:p w:rsidR="00BE32D7"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1. Географические сведения можно получить:</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из книг;</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б. из кинофильма;</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в. с географических карт;</w:t>
      </w:r>
    </w:p>
    <w:p w:rsidR="00BE32D7"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г. с помощью всего перечисленного</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t>2. Какая из перечисленных планет не является планетой гигантом?</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Юпитер;</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ab/>
        <w:t>б. Сатурн;</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hAnsi="Times New Roman" w:cs="Times New Roman"/>
          <w:sz w:val="24"/>
        </w:rPr>
        <w:t>в. Меркурий;</w:t>
      </w:r>
    </w:p>
    <w:p w:rsidR="00614C5D" w:rsidRDefault="00614C5D" w:rsidP="00CA71C0">
      <w:pPr>
        <w:pStyle w:val="12"/>
        <w:ind w:left="-567"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eastAsia="Times New Roman" w:hAnsi="Times New Roman" w:cs="Times New Roman"/>
          <w:sz w:val="24"/>
        </w:rPr>
        <w:t xml:space="preserve">    </w:t>
      </w:r>
      <w:r>
        <w:rPr>
          <w:rFonts w:ascii="Times New Roman" w:hAnsi="Times New Roman" w:cs="Times New Roman"/>
          <w:sz w:val="24"/>
        </w:rPr>
        <w:t>г. Уран.</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3. Наклон оси суточного вращения Земли составляет: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66,0º;</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ab/>
        <w:t>б. 66,7º;</w:t>
      </w:r>
    </w:p>
    <w:p w:rsidR="00614C5D" w:rsidRDefault="00614C5D" w:rsidP="00BE32D7">
      <w:pPr>
        <w:pStyle w:val="12"/>
        <w:ind w:left="-426" w:right="-1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hAnsi="Times New Roman" w:cs="Times New Roman"/>
          <w:sz w:val="24"/>
        </w:rPr>
        <w:t>в. 66,5º;</w:t>
      </w:r>
    </w:p>
    <w:p w:rsidR="00614C5D" w:rsidRDefault="00614C5D" w:rsidP="00BE32D7">
      <w:pPr>
        <w:pStyle w:val="12"/>
        <w:ind w:left="-284"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eastAsia="Times New Roman" w:hAnsi="Times New Roman" w:cs="Times New Roman"/>
          <w:sz w:val="24"/>
        </w:rPr>
        <w:t xml:space="preserve">   </w:t>
      </w:r>
      <w:r>
        <w:rPr>
          <w:rFonts w:ascii="Times New Roman" w:hAnsi="Times New Roman" w:cs="Times New Roman"/>
          <w:sz w:val="24"/>
        </w:rPr>
        <w:t>г. 66,3º.</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4. Какого значения не может быть у долготы:</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lastRenderedPageBreak/>
        <w:tab/>
        <w:t>а. 270º</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ab/>
        <w:t>б. 180º</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hAnsi="Times New Roman" w:cs="Times New Roman"/>
          <w:sz w:val="24"/>
        </w:rPr>
        <w:t>в. 90º</w:t>
      </w:r>
    </w:p>
    <w:p w:rsidR="00614C5D" w:rsidRDefault="00614C5D" w:rsidP="00CA71C0">
      <w:pPr>
        <w:pStyle w:val="12"/>
        <w:ind w:left="-567"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eastAsia="Times New Roman" w:hAnsi="Times New Roman" w:cs="Times New Roman"/>
          <w:sz w:val="24"/>
        </w:rPr>
        <w:t xml:space="preserve">     </w:t>
      </w:r>
      <w:r>
        <w:rPr>
          <w:rFonts w:ascii="Times New Roman" w:hAnsi="Times New Roman" w:cs="Times New Roman"/>
          <w:sz w:val="24"/>
        </w:rPr>
        <w:t>г. 0º</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5. Географическая долгота – это расстояние от: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Гринвича;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нулевого меридиана;</w:t>
      </w:r>
    </w:p>
    <w:p w:rsidR="00614C5D" w:rsidRDefault="00614C5D" w:rsidP="00BE32D7">
      <w:pPr>
        <w:pStyle w:val="12"/>
        <w:ind w:left="-142" w:right="-139"/>
        <w:jc w:val="both"/>
        <w:rPr>
          <w:rFonts w:ascii="Times New Roman" w:hAnsi="Times New Roman" w:cs="Times New Roman"/>
          <w:sz w:val="24"/>
        </w:rPr>
      </w:pPr>
      <w:r>
        <w:rPr>
          <w:rFonts w:ascii="Times New Roman" w:hAnsi="Times New Roman" w:cs="Times New Roman"/>
          <w:sz w:val="24"/>
        </w:rPr>
        <w:lastRenderedPageBreak/>
        <w:t>в. начального меридиана;</w:t>
      </w:r>
    </w:p>
    <w:p w:rsidR="00614C5D" w:rsidRDefault="00614C5D" w:rsidP="00BE32D7">
      <w:pPr>
        <w:pStyle w:val="12"/>
        <w:ind w:left="-142"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верны все варианты.</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6. Количество тепла и света получаемого земной поверхностью убывает от: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нулевого меридиана на запад;</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нулевого меридиана на восток;</w:t>
      </w:r>
    </w:p>
    <w:p w:rsidR="00614C5D" w:rsidRDefault="00614C5D" w:rsidP="00BE32D7">
      <w:pPr>
        <w:pStyle w:val="12"/>
        <w:ind w:left="-284" w:right="-139"/>
        <w:jc w:val="both"/>
        <w:rPr>
          <w:rFonts w:ascii="Times New Roman" w:hAnsi="Times New Roman" w:cs="Times New Roman"/>
          <w:sz w:val="24"/>
        </w:rPr>
      </w:pPr>
      <w:r>
        <w:rPr>
          <w:rFonts w:ascii="Times New Roman" w:hAnsi="Times New Roman" w:cs="Times New Roman"/>
          <w:sz w:val="24"/>
        </w:rPr>
        <w:lastRenderedPageBreak/>
        <w:t>в. полюсов к экватору;</w:t>
      </w:r>
    </w:p>
    <w:p w:rsidR="00614C5D" w:rsidRDefault="00614C5D" w:rsidP="00BE32D7">
      <w:pPr>
        <w:pStyle w:val="12"/>
        <w:ind w:left="-284"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экватора к полюсам.</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7. Смена сезонов года происходит из-за: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вращения Земли вокруг своей оси;</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б. вращения Земли вокруг Солнца;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в. наклона оси вращения Земли;</w:t>
      </w:r>
    </w:p>
    <w:p w:rsidR="00614C5D" w:rsidRDefault="00614C5D" w:rsidP="00BE32D7">
      <w:pPr>
        <w:pStyle w:val="12"/>
        <w:ind w:left="-142"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lastRenderedPageBreak/>
        <w:t>г. времени года.</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8. 23 сентября называется: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зимнее солнцестояние;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осеннее равноденствие;</w:t>
      </w:r>
    </w:p>
    <w:p w:rsidR="00614C5D" w:rsidRDefault="00614C5D" w:rsidP="00BE32D7">
      <w:pPr>
        <w:pStyle w:val="12"/>
        <w:ind w:right="-139"/>
        <w:jc w:val="both"/>
        <w:rPr>
          <w:rFonts w:ascii="Times New Roman" w:hAnsi="Times New Roman" w:cs="Times New Roman"/>
          <w:sz w:val="24"/>
        </w:rPr>
      </w:pPr>
      <w:r>
        <w:rPr>
          <w:rFonts w:ascii="Times New Roman" w:hAnsi="Times New Roman" w:cs="Times New Roman"/>
          <w:sz w:val="24"/>
        </w:rPr>
        <w:lastRenderedPageBreak/>
        <w:t>в. летнее солнцестояние;</w:t>
      </w:r>
    </w:p>
    <w:p w:rsidR="00614C5D" w:rsidRDefault="00614C5D" w:rsidP="00BE32D7">
      <w:pPr>
        <w:pStyle w:val="12"/>
        <w:ind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весеннее равноденствие.</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9. Масштаб записанный в виде: в 1 см – 100 м. это:</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численный масштаб;</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линейный масштаб;</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в. именованный масштаб;</w:t>
      </w:r>
    </w:p>
    <w:p w:rsidR="00614C5D" w:rsidRDefault="00614C5D" w:rsidP="00CA71C0">
      <w:pPr>
        <w:pStyle w:val="12"/>
        <w:ind w:left="-567" w:right="-139"/>
        <w:jc w:val="both"/>
        <w:rPr>
          <w:rFonts w:ascii="Times New Roman" w:hAnsi="Times New Roman" w:cs="Times New Roman"/>
          <w:b/>
          <w:sz w:val="24"/>
        </w:rPr>
        <w:sectPr w:rsidR="00614C5D" w:rsidSect="00BE32D7">
          <w:type w:val="continuous"/>
          <w:pgSz w:w="11906" w:h="16838"/>
          <w:pgMar w:top="510" w:right="1386" w:bottom="563" w:left="1386" w:header="720" w:footer="720" w:gutter="0"/>
          <w:cols w:num="2" w:space="1136"/>
          <w:docGrid w:type="lines" w:linePitch="312"/>
        </w:sectPr>
      </w:pPr>
      <w:r>
        <w:rPr>
          <w:rFonts w:ascii="Times New Roman" w:hAnsi="Times New Roman" w:cs="Times New Roman"/>
          <w:sz w:val="24"/>
        </w:rPr>
        <w:t>г. буквенный масштаб.</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10. На плане указан масштаб «в 1 см – 8 м.». Ему соответствует численный масштаб:</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1 : 8;</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1 : 80;</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в. 1 : 800;</w:t>
      </w:r>
    </w:p>
    <w:p w:rsidR="00614C5D" w:rsidRDefault="00614C5D" w:rsidP="00CA71C0">
      <w:pPr>
        <w:pStyle w:val="12"/>
        <w:ind w:left="-567"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1 : 8000.</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11. Месторождения полезных ископаемых на карте показаны на карте способом:</w:t>
      </w:r>
    </w:p>
    <w:p w:rsidR="00BE32D7"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 xml:space="preserve">а. качественного фона;                  </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значками;</w:t>
      </w:r>
    </w:p>
    <w:p w:rsidR="00614C5D" w:rsidRDefault="00614C5D" w:rsidP="00BE32D7">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в. изолиниями;</w:t>
      </w:r>
    </w:p>
    <w:p w:rsidR="00614C5D" w:rsidRDefault="00614C5D" w:rsidP="00BE32D7">
      <w:pPr>
        <w:pStyle w:val="12"/>
        <w:ind w:left="142"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знаками движения.</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b/>
          <w:sz w:val="24"/>
        </w:rPr>
        <w:lastRenderedPageBreak/>
        <w:t>12. Определите по карте расстояние на местности</w:t>
      </w:r>
      <w:r>
        <w:rPr>
          <w:noProof/>
          <w:lang w:eastAsia="ru-RU"/>
        </w:rPr>
        <w:drawing>
          <wp:anchor distT="0" distB="0" distL="114935" distR="114935" simplePos="0" relativeHeight="251660288" behindDoc="1" locked="0" layoutInCell="1" allowOverlap="1">
            <wp:simplePos x="0" y="0"/>
            <wp:positionH relativeFrom="column">
              <wp:posOffset>3086100</wp:posOffset>
            </wp:positionH>
            <wp:positionV relativeFrom="paragraph">
              <wp:posOffset>82550</wp:posOffset>
            </wp:positionV>
            <wp:extent cx="3806825" cy="2115185"/>
            <wp:effectExtent l="1905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21" cstate="print"/>
                    <a:srcRect/>
                    <a:stretch>
                      <a:fillRect/>
                    </a:stretch>
                  </pic:blipFill>
                  <pic:spPr>
                    <a:xfrm>
                      <a:off x="0" y="0"/>
                      <a:ext cx="3806825" cy="2115185"/>
                    </a:xfrm>
                    <a:prstGeom prst="rect">
                      <a:avLst/>
                    </a:prstGeom>
                    <a:solidFill>
                      <a:srgbClr val="FFFFFF"/>
                    </a:solidFill>
                    <a:ln w="9525">
                      <a:noFill/>
                      <a:miter lim="800000"/>
                      <a:headEnd/>
                      <a:tailEnd/>
                    </a:ln>
                  </pic:spPr>
                </pic:pic>
              </a:graphicData>
            </a:graphic>
          </wp:anchor>
        </w:drawing>
      </w:r>
    </w:p>
    <w:p w:rsidR="00614C5D" w:rsidRDefault="00614C5D" w:rsidP="00CA71C0">
      <w:pPr>
        <w:pStyle w:val="12"/>
        <w:ind w:left="-567" w:right="-139"/>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по прямой от родника до  церкви.  </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Измерение проводите между центрами  условных знаков. Полученный результат</w:t>
      </w:r>
    </w:p>
    <w:p w:rsidR="00614C5D" w:rsidRDefault="00614C5D" w:rsidP="00CA71C0">
      <w:pPr>
        <w:pStyle w:val="12"/>
        <w:ind w:left="-567" w:right="-139"/>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 xml:space="preserve">округлите до десятков метров. </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 xml:space="preserve">Ответ запишите в виде числа  </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Определите по карте, в каком направлении  от родника находится</w:t>
      </w:r>
    </w:p>
    <w:p w:rsidR="00614C5D" w:rsidRDefault="00614C5D" w:rsidP="00CA71C0">
      <w:pPr>
        <w:pStyle w:val="12"/>
        <w:ind w:left="-567" w:right="-139"/>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башня. Ответ запишите словом.</w:t>
      </w:r>
    </w:p>
    <w:p w:rsidR="00614C5D" w:rsidRDefault="00614C5D" w:rsidP="00CA71C0">
      <w:pPr>
        <w:pStyle w:val="12"/>
        <w:ind w:left="-567" w:right="-139"/>
        <w:jc w:val="both"/>
        <w:rPr>
          <w:rFonts w:ascii="Times New Roman" w:hAnsi="Times New Roman" w:cs="Times New Roman"/>
          <w:b/>
          <w:sz w:val="24"/>
        </w:rPr>
      </w:pPr>
      <w:r>
        <w:rPr>
          <w:rFonts w:ascii="Times New Roman" w:eastAsia="Times New Roman" w:hAnsi="Times New Roman" w:cs="Times New Roman"/>
          <w:b/>
          <w:sz w:val="24"/>
        </w:rPr>
        <w:t xml:space="preserve"> </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b/>
          <w:sz w:val="24"/>
        </w:rPr>
        <w:t>13. К топливным полезным ископаемых  НЕ относятся: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нефть;                             в)уголь</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б. бензин;                           г)природный газ</w:t>
      </w:r>
    </w:p>
    <w:p w:rsidR="00614C5D" w:rsidRDefault="00614C5D" w:rsidP="00CA71C0">
      <w:pPr>
        <w:pStyle w:val="12"/>
        <w:ind w:left="-567" w:right="-139"/>
        <w:jc w:val="both"/>
        <w:rPr>
          <w:rFonts w:ascii="Times New Roman" w:hAnsi="Times New Roman" w:cs="Times New Roman"/>
          <w:b/>
          <w:sz w:val="24"/>
        </w:rPr>
      </w:pPr>
      <w:r>
        <w:rPr>
          <w:rFonts w:ascii="Times New Roman" w:eastAsia="Times New Roman" w:hAnsi="Times New Roman" w:cs="Times New Roman"/>
          <w:sz w:val="24"/>
        </w:rPr>
        <w:t xml:space="preserve"> </w:t>
      </w:r>
      <w:r>
        <w:rPr>
          <w:rFonts w:ascii="Times New Roman" w:hAnsi="Times New Roman" w:cs="Times New Roman"/>
          <w:sz w:val="24"/>
        </w:rPr>
        <w:t>.</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 xml:space="preserve">14. Район, расположенный на поверхности Земли </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t>точно над очагом землетрясения – это:</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очаг землетрясения;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эпицентр;</w:t>
      </w:r>
    </w:p>
    <w:p w:rsidR="00614C5D" w:rsidRDefault="00614C5D" w:rsidP="00BE32D7">
      <w:pPr>
        <w:pStyle w:val="12"/>
        <w:ind w:right="-139"/>
        <w:jc w:val="both"/>
        <w:rPr>
          <w:rFonts w:ascii="Times New Roman" w:hAnsi="Times New Roman" w:cs="Times New Roman"/>
          <w:sz w:val="24"/>
        </w:rPr>
      </w:pPr>
      <w:r>
        <w:rPr>
          <w:rFonts w:ascii="Times New Roman" w:hAnsi="Times New Roman" w:cs="Times New Roman"/>
          <w:sz w:val="24"/>
        </w:rPr>
        <w:lastRenderedPageBreak/>
        <w:t>в. сейсмическая зона;</w:t>
      </w:r>
    </w:p>
    <w:p w:rsidR="00614C5D" w:rsidRDefault="00614C5D" w:rsidP="00BE32D7">
      <w:pPr>
        <w:pStyle w:val="12"/>
        <w:ind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тектонический разлом.</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lastRenderedPageBreak/>
        <w:t>15. Из всех гор планеты Гималаи самые: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высокие;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протяжённые;</w:t>
      </w:r>
    </w:p>
    <w:p w:rsidR="00614C5D" w:rsidRDefault="00614C5D" w:rsidP="00CA71C0">
      <w:pPr>
        <w:pStyle w:val="12"/>
        <w:ind w:left="-567" w:right="-139"/>
        <w:jc w:val="both"/>
        <w:rPr>
          <w:rFonts w:ascii="Times New Roman" w:hAnsi="Times New Roman" w:cs="Times New Roman"/>
          <w:sz w:val="24"/>
        </w:rPr>
      </w:pPr>
    </w:p>
    <w:p w:rsidR="00614C5D" w:rsidRDefault="00614C5D" w:rsidP="00BE32D7">
      <w:pPr>
        <w:pStyle w:val="12"/>
        <w:ind w:left="284" w:right="-139"/>
        <w:jc w:val="both"/>
        <w:rPr>
          <w:rFonts w:ascii="Times New Roman" w:hAnsi="Times New Roman" w:cs="Times New Roman"/>
          <w:sz w:val="24"/>
        </w:rPr>
      </w:pPr>
      <w:r>
        <w:rPr>
          <w:rFonts w:ascii="Times New Roman" w:hAnsi="Times New Roman" w:cs="Times New Roman"/>
          <w:sz w:val="24"/>
        </w:rPr>
        <w:lastRenderedPageBreak/>
        <w:t>в. низкие;</w:t>
      </w:r>
    </w:p>
    <w:p w:rsidR="00614C5D" w:rsidRDefault="00614C5D" w:rsidP="00BE32D7">
      <w:pPr>
        <w:pStyle w:val="12"/>
        <w:ind w:left="284"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разрушенные.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b/>
          <w:sz w:val="24"/>
        </w:rPr>
        <w:lastRenderedPageBreak/>
        <w:t>16. Измеренная температура в течение суток – утро = -2º; день = 10º; вечер = 5º; ночь = 3º.</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 xml:space="preserve">Какова средняя температура суток? Ответ записать цифрой   </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sz w:val="24"/>
        </w:rPr>
        <w:t xml:space="preserve">Какова амплитуда температур? Ответ записать цифрой  </w:t>
      </w:r>
    </w:p>
    <w:p w:rsidR="00614C5D" w:rsidRDefault="00614C5D" w:rsidP="00CA71C0">
      <w:pPr>
        <w:pStyle w:val="12"/>
        <w:ind w:left="-567" w:right="-139"/>
        <w:jc w:val="both"/>
        <w:rPr>
          <w:rFonts w:ascii="Times New Roman" w:hAnsi="Times New Roman" w:cs="Times New Roman"/>
          <w:sz w:val="24"/>
        </w:rPr>
        <w:sectPr w:rsidR="00614C5D">
          <w:type w:val="continuous"/>
          <w:pgSz w:w="11906" w:h="16838"/>
          <w:pgMar w:top="510" w:right="1386" w:bottom="563" w:left="1386" w:header="720" w:footer="720" w:gutter="0"/>
          <w:cols w:space="720"/>
          <w:docGrid w:type="lines" w:linePitch="312"/>
        </w:sectPr>
      </w:pPr>
      <w:r>
        <w:rPr>
          <w:rFonts w:ascii="Times New Roman" w:hAnsi="Times New Roman" w:cs="Times New Roman"/>
          <w:b/>
          <w:sz w:val="24"/>
        </w:rPr>
        <w:t>17. Наибольшее атмосферное давление наблюдается на: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lastRenderedPageBreak/>
        <w:tab/>
        <w:t>а. равнине;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б. холме;</w:t>
      </w:r>
    </w:p>
    <w:p w:rsidR="00614C5D" w:rsidRDefault="00614C5D" w:rsidP="00BE32D7">
      <w:pPr>
        <w:pStyle w:val="12"/>
        <w:tabs>
          <w:tab w:val="left" w:pos="709"/>
        </w:tabs>
        <w:ind w:left="284" w:right="-139"/>
        <w:jc w:val="both"/>
        <w:rPr>
          <w:rFonts w:ascii="Times New Roman" w:hAnsi="Times New Roman" w:cs="Times New Roman"/>
          <w:sz w:val="24"/>
        </w:rPr>
      </w:pPr>
      <w:r>
        <w:rPr>
          <w:rFonts w:ascii="Times New Roman" w:hAnsi="Times New Roman" w:cs="Times New Roman"/>
          <w:sz w:val="24"/>
        </w:rPr>
        <w:t>в. вершине горы;</w:t>
      </w:r>
    </w:p>
    <w:p w:rsidR="00614C5D" w:rsidRDefault="00614C5D" w:rsidP="00BE32D7">
      <w:pPr>
        <w:pStyle w:val="12"/>
        <w:tabs>
          <w:tab w:val="left" w:pos="709"/>
        </w:tabs>
        <w:ind w:left="284" w:right="-139"/>
        <w:jc w:val="both"/>
        <w:rPr>
          <w:rFonts w:ascii="Times New Roman" w:hAnsi="Times New Roman" w:cs="Times New Roman"/>
          <w:b/>
          <w:sz w:val="24"/>
        </w:rPr>
        <w:sectPr w:rsidR="00614C5D">
          <w:type w:val="continuous"/>
          <w:pgSz w:w="11906" w:h="16838"/>
          <w:pgMar w:top="510" w:right="1386" w:bottom="563" w:left="1386" w:header="720" w:footer="720" w:gutter="0"/>
          <w:cols w:num="2" w:space="708"/>
          <w:docGrid w:type="lines" w:linePitch="312"/>
        </w:sectPr>
      </w:pPr>
      <w:r>
        <w:rPr>
          <w:rFonts w:ascii="Times New Roman" w:hAnsi="Times New Roman" w:cs="Times New Roman"/>
          <w:sz w:val="24"/>
        </w:rPr>
        <w:t>г. берегу моря.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b/>
          <w:sz w:val="24"/>
        </w:rPr>
        <w:lastRenderedPageBreak/>
        <w:t>18.Свойство суши:</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суша медленно нагревается, но быстро остывает;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суша быстро нагревается, зато медленно остывает;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в. суша быстро нагревается, но и быстро остывает;</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sz w:val="24"/>
        </w:rPr>
        <w:t>г. суша медленно нагревается, но и медленно остывает.</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b/>
          <w:sz w:val="24"/>
        </w:rPr>
        <w:t>19. В каком случае процессы названы в правильном порядке: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охлаждение воздуха – конденсация пара – выпадение осадков;</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выпадение осадков – охлаждение воздуха – конденсация пара;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в. охлаждение воздуха – выпадение осадков – конденсация пара;</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г. конденсация пара – выпадение осадков – охлаждение воздуха.</w:t>
      </w:r>
    </w:p>
    <w:p w:rsidR="00881B44"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20. Влажную погоду приносят воздушные массы:</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тёплые;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холодные;</w:t>
      </w:r>
    </w:p>
    <w:p w:rsidR="00614C5D"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в. жаркие;</w:t>
      </w:r>
    </w:p>
    <w:p w:rsidR="00881B44"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г. морские.</w:t>
      </w:r>
    </w:p>
    <w:p w:rsidR="00614C5D" w:rsidRDefault="00614C5D" w:rsidP="00881B44">
      <w:pPr>
        <w:pStyle w:val="12"/>
        <w:ind w:left="-567" w:right="-139"/>
        <w:jc w:val="both"/>
        <w:rPr>
          <w:rFonts w:ascii="Times New Roman" w:hAnsi="Times New Roman" w:cs="Times New Roman"/>
          <w:sz w:val="24"/>
        </w:rPr>
      </w:pPr>
      <w:r>
        <w:rPr>
          <w:rFonts w:ascii="Times New Roman" w:hAnsi="Times New Roman" w:cs="Times New Roman"/>
          <w:b/>
          <w:sz w:val="24"/>
        </w:rPr>
        <w:t>21. Климат – это:</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многолетний режим погоды характерный для данной территории;</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режим погоды за много лет характерный для данной территории;</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в. характерный для данной территории режим погоды за много лет;</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sz w:val="24"/>
        </w:rPr>
        <w:t>г. все ответы верны.</w:t>
      </w:r>
    </w:p>
    <w:p w:rsidR="00881B44"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22. Гидросфера состоит из:</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мирового океана;</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б. вод суши;</w:t>
      </w:r>
    </w:p>
    <w:p w:rsidR="00614C5D" w:rsidRDefault="00614C5D" w:rsidP="00881B44">
      <w:pPr>
        <w:pStyle w:val="12"/>
        <w:tabs>
          <w:tab w:val="left" w:pos="-284"/>
        </w:tabs>
        <w:ind w:left="-567" w:right="-13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в. из всего перечисленного;</w:t>
      </w:r>
    </w:p>
    <w:p w:rsidR="00614C5D" w:rsidRDefault="00614C5D" w:rsidP="00881B44">
      <w:pPr>
        <w:pStyle w:val="12"/>
        <w:tabs>
          <w:tab w:val="left" w:pos="-284"/>
        </w:tabs>
        <w:ind w:left="-567" w:right="-139"/>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hAnsi="Times New Roman" w:cs="Times New Roman"/>
          <w:sz w:val="24"/>
        </w:rPr>
        <w:t>г. нет правильного ответа.</w:t>
      </w:r>
    </w:p>
    <w:p w:rsidR="00881B44"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23. Среди перечисленных морей наиболее солёным является: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Карское море;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Красное море;</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в. Северное море.</w:t>
      </w:r>
    </w:p>
    <w:p w:rsidR="00881B44"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г. Японское море;</w:t>
      </w:r>
    </w:p>
    <w:p w:rsidR="00881B44"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24. Бессточное озеро отличается от проточного:</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размером;</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цветом воды;</w:t>
      </w:r>
    </w:p>
    <w:p w:rsidR="00614C5D"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в. глубиной;</w:t>
      </w:r>
    </w:p>
    <w:p w:rsidR="00881B44"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г. вкусом воды.</w:t>
      </w:r>
    </w:p>
    <w:p w:rsidR="00881B44" w:rsidRDefault="00614C5D" w:rsidP="00881B44">
      <w:pPr>
        <w:pStyle w:val="12"/>
        <w:ind w:left="-567" w:right="-139"/>
        <w:jc w:val="both"/>
        <w:rPr>
          <w:rFonts w:ascii="Times New Roman" w:hAnsi="Times New Roman" w:cs="Times New Roman"/>
          <w:b/>
          <w:sz w:val="24"/>
        </w:rPr>
      </w:pPr>
      <w:r>
        <w:rPr>
          <w:rFonts w:ascii="Times New Roman" w:hAnsi="Times New Roman" w:cs="Times New Roman"/>
          <w:b/>
          <w:sz w:val="24"/>
        </w:rPr>
        <w:t>25. Область распространения биосферы охватывает:</w:t>
      </w:r>
    </w:p>
    <w:p w:rsidR="00614C5D"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а. гидросферу;</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б. верхнюю часть литосферы;</w:t>
      </w:r>
    </w:p>
    <w:p w:rsidR="00614C5D"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в. нижнюю часть атмосферы;</w:t>
      </w:r>
    </w:p>
    <w:p w:rsidR="00881B44" w:rsidRDefault="00614C5D" w:rsidP="00881B44">
      <w:pPr>
        <w:pStyle w:val="12"/>
        <w:ind w:left="-567" w:right="-139"/>
        <w:jc w:val="both"/>
        <w:rPr>
          <w:rFonts w:ascii="Times New Roman" w:hAnsi="Times New Roman" w:cs="Times New Roman"/>
          <w:sz w:val="24"/>
        </w:rPr>
      </w:pPr>
      <w:r>
        <w:rPr>
          <w:rFonts w:ascii="Times New Roman" w:hAnsi="Times New Roman" w:cs="Times New Roman"/>
          <w:sz w:val="24"/>
        </w:rPr>
        <w:t>г. всё перечисленное выше.</w:t>
      </w:r>
    </w:p>
    <w:p w:rsidR="00881B44" w:rsidRDefault="00614C5D" w:rsidP="00881B44">
      <w:pPr>
        <w:pStyle w:val="12"/>
        <w:ind w:left="567" w:right="-139"/>
        <w:jc w:val="both"/>
        <w:rPr>
          <w:rFonts w:ascii="Times New Roman" w:hAnsi="Times New Roman" w:cs="Times New Roman"/>
          <w:b/>
          <w:sz w:val="24"/>
        </w:rPr>
      </w:pPr>
      <w:r>
        <w:rPr>
          <w:rFonts w:ascii="Times New Roman" w:hAnsi="Times New Roman" w:cs="Times New Roman"/>
          <w:b/>
          <w:sz w:val="24"/>
        </w:rPr>
        <w:t>26. Разнообразие растительного и животного мира увеличивается: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а. от экватора к полюсам;</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б. от полюсов к экватору;</w:t>
      </w:r>
    </w:p>
    <w:p w:rsidR="00614C5D" w:rsidRDefault="00614C5D" w:rsidP="00CA71C0">
      <w:pPr>
        <w:pStyle w:val="12"/>
        <w:ind w:left="-567" w:right="-139"/>
        <w:jc w:val="both"/>
        <w:rPr>
          <w:rFonts w:ascii="Times New Roman" w:eastAsia="Times New Roman" w:hAnsi="Times New Roman" w:cs="Times New Roman"/>
          <w:sz w:val="24"/>
        </w:rPr>
      </w:pPr>
      <w:r>
        <w:rPr>
          <w:rFonts w:ascii="Times New Roman" w:hAnsi="Times New Roman" w:cs="Times New Roman"/>
          <w:sz w:val="24"/>
        </w:rPr>
        <w:t>в. не изменяется;</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г. нет правильного ответа.</w:t>
      </w:r>
    </w:p>
    <w:p w:rsidR="00614C5D" w:rsidRDefault="00614C5D" w:rsidP="00CA71C0">
      <w:pPr>
        <w:pStyle w:val="12"/>
        <w:ind w:left="-567" w:right="-139"/>
        <w:jc w:val="both"/>
        <w:rPr>
          <w:rFonts w:ascii="Times New Roman" w:hAnsi="Times New Roman" w:cs="Times New Roman"/>
          <w:sz w:val="24"/>
        </w:rPr>
      </w:pPr>
    </w:p>
    <w:p w:rsidR="00614C5D" w:rsidRDefault="00614C5D" w:rsidP="00CA71C0">
      <w:pPr>
        <w:pStyle w:val="12"/>
        <w:ind w:left="-567" w:right="-139"/>
        <w:jc w:val="both"/>
        <w:rPr>
          <w:rFonts w:ascii="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bCs/>
          <w:sz w:val="24"/>
        </w:rPr>
        <w:t xml:space="preserve">     </w:t>
      </w:r>
      <w:r>
        <w:rPr>
          <w:rFonts w:ascii="Times New Roman" w:hAnsi="Times New Roman" w:cs="Times New Roman"/>
          <w:b/>
          <w:bCs/>
          <w:sz w:val="24"/>
        </w:rPr>
        <w:t>Часть 2.</w:t>
      </w:r>
    </w:p>
    <w:p w:rsidR="00881B44" w:rsidRDefault="00614C5D" w:rsidP="00CA71C0">
      <w:pPr>
        <w:pStyle w:val="12"/>
        <w:ind w:left="-567" w:right="-139"/>
        <w:jc w:val="both"/>
        <w:rPr>
          <w:rFonts w:ascii="Times New Roman" w:hAnsi="Times New Roman" w:cs="Times New Roman"/>
          <w:b/>
          <w:sz w:val="24"/>
        </w:rPr>
      </w:pPr>
      <w:r>
        <w:rPr>
          <w:rFonts w:ascii="Times New Roman" w:hAnsi="Times New Roman" w:cs="Times New Roman"/>
          <w:b/>
          <w:sz w:val="24"/>
        </w:rPr>
        <w:t>27. Установите соответствие между природным комплексом и растениями:</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 xml:space="preserve">а. пихта                                                                 </w:t>
      </w:r>
      <w:r>
        <w:rPr>
          <w:rFonts w:ascii="Times New Roman" w:hAnsi="Times New Roman" w:cs="Times New Roman"/>
          <w:sz w:val="24"/>
        </w:rPr>
        <w:tab/>
        <w:t>1. степь</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 xml:space="preserve">б. ковыль                                                                </w:t>
      </w:r>
      <w:r>
        <w:rPr>
          <w:rFonts w:ascii="Times New Roman" w:hAnsi="Times New Roman" w:cs="Times New Roman"/>
          <w:sz w:val="24"/>
        </w:rPr>
        <w:tab/>
        <w:t xml:space="preserve"> 2. хвойный лес</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ab/>
        <w:t>в. лиственница</w:t>
      </w:r>
    </w:p>
    <w:p w:rsidR="00614C5D" w:rsidRDefault="00614C5D" w:rsidP="00CA71C0">
      <w:pPr>
        <w:pStyle w:val="12"/>
        <w:ind w:left="-567" w:right="-139"/>
        <w:jc w:val="both"/>
        <w:rPr>
          <w:rFonts w:ascii="Times New Roman" w:hAnsi="Times New Roman" w:cs="Times New Roman"/>
          <w:b/>
          <w:sz w:val="24"/>
        </w:rPr>
      </w:pPr>
      <w:r>
        <w:rPr>
          <w:rFonts w:ascii="Times New Roman" w:hAnsi="Times New Roman" w:cs="Times New Roman"/>
          <w:sz w:val="24"/>
        </w:rPr>
        <w:tab/>
        <w:t>г. полынь</w:t>
      </w:r>
    </w:p>
    <w:p w:rsidR="00614C5D" w:rsidRDefault="00614C5D" w:rsidP="00CA71C0">
      <w:pPr>
        <w:pStyle w:val="12"/>
        <w:ind w:left="-567" w:right="-139"/>
        <w:jc w:val="both"/>
        <w:rPr>
          <w:rFonts w:ascii="Times New Roman" w:hAnsi="Times New Roman" w:cs="Times New Roman"/>
          <w:sz w:val="24"/>
        </w:rPr>
      </w:pPr>
      <w:r>
        <w:rPr>
          <w:rFonts w:ascii="Times New Roman" w:hAnsi="Times New Roman" w:cs="Times New Roman"/>
          <w:b/>
          <w:sz w:val="24"/>
        </w:rPr>
        <w:lastRenderedPageBreak/>
        <w:t>28. Установите соответствие между природным комплексом и животными:</w:t>
      </w:r>
    </w:p>
    <w:p w:rsidR="00881B44" w:rsidRDefault="00614C5D" w:rsidP="00CA71C0">
      <w:pPr>
        <w:pStyle w:val="12"/>
        <w:ind w:left="-567" w:right="-139"/>
        <w:jc w:val="both"/>
        <w:rPr>
          <w:rFonts w:ascii="Times New Roman" w:hAnsi="Times New Roman" w:cs="Times New Roman"/>
          <w:sz w:val="24"/>
        </w:rPr>
      </w:pPr>
      <w:r>
        <w:rPr>
          <w:rFonts w:ascii="Times New Roman" w:hAnsi="Times New Roman" w:cs="Times New Roman"/>
          <w:sz w:val="24"/>
        </w:rPr>
        <w:t xml:space="preserve">а. змеи                                                                     </w:t>
      </w:r>
      <w:r>
        <w:rPr>
          <w:rFonts w:ascii="Times New Roman" w:hAnsi="Times New Roman" w:cs="Times New Roman"/>
          <w:sz w:val="24"/>
        </w:rPr>
        <w:tab/>
        <w:t xml:space="preserve">1. </w:t>
      </w:r>
      <w:r w:rsidR="00881B44">
        <w:rPr>
          <w:rFonts w:ascii="Times New Roman" w:hAnsi="Times New Roman" w:cs="Times New Roman"/>
          <w:sz w:val="24"/>
        </w:rPr>
        <w:t>Т</w:t>
      </w:r>
      <w:r>
        <w:rPr>
          <w:rFonts w:ascii="Times New Roman" w:hAnsi="Times New Roman" w:cs="Times New Roman"/>
          <w:sz w:val="24"/>
        </w:rPr>
        <w:t>ундра</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rPr>
        <w:t xml:space="preserve">б. песец                                                                    </w:t>
      </w:r>
      <w:r w:rsidR="00881B44">
        <w:rPr>
          <w:rFonts w:ascii="Times New Roman" w:hAnsi="Times New Roman" w:cs="Times New Roman"/>
          <w:sz w:val="24"/>
        </w:rPr>
        <w:t xml:space="preserve">           </w:t>
      </w:r>
      <w:r>
        <w:rPr>
          <w:rFonts w:ascii="Times New Roman" w:hAnsi="Times New Roman" w:cs="Times New Roman"/>
          <w:sz w:val="24"/>
        </w:rPr>
        <w:t xml:space="preserve"> 2. пустыня</w:t>
      </w:r>
    </w:p>
    <w:p w:rsidR="00614C5D" w:rsidRDefault="00614C5D" w:rsidP="00CA71C0">
      <w:pPr>
        <w:pStyle w:val="12"/>
        <w:ind w:left="-567" w:right="-139"/>
        <w:jc w:val="both"/>
        <w:rPr>
          <w:rFonts w:ascii="Times New Roman" w:hAnsi="Times New Roman" w:cs="Times New Roman"/>
          <w:sz w:val="24"/>
          <w:szCs w:val="24"/>
        </w:rPr>
      </w:pPr>
      <w:r>
        <w:rPr>
          <w:rFonts w:ascii="Times New Roman" w:hAnsi="Times New Roman" w:cs="Times New Roman"/>
          <w:sz w:val="24"/>
          <w:szCs w:val="24"/>
        </w:rPr>
        <w:t xml:space="preserve">в.северный олень </w:t>
      </w:r>
    </w:p>
    <w:p w:rsidR="00614C5D" w:rsidRDefault="00614C5D" w:rsidP="00CA71C0">
      <w:pPr>
        <w:pStyle w:val="12"/>
        <w:ind w:left="-567" w:right="-139"/>
        <w:jc w:val="both"/>
        <w:rPr>
          <w:rFonts w:ascii="Times New Roman" w:hAnsi="Times New Roman" w:cs="Times New Roman"/>
          <w:b/>
          <w:sz w:val="24"/>
          <w:szCs w:val="24"/>
          <w:u w:val="single"/>
        </w:rPr>
      </w:pPr>
      <w:r>
        <w:rPr>
          <w:rFonts w:ascii="Times New Roman" w:hAnsi="Times New Roman" w:cs="Times New Roman"/>
          <w:sz w:val="24"/>
          <w:szCs w:val="24"/>
        </w:rPr>
        <w:t>г.сайгак</w:t>
      </w:r>
    </w:p>
    <w:p w:rsidR="00614C5D" w:rsidRDefault="00614C5D" w:rsidP="00CA71C0">
      <w:pPr>
        <w:pStyle w:val="12"/>
        <w:ind w:left="-567" w:right="-139"/>
        <w:jc w:val="both"/>
        <w:rPr>
          <w:rFonts w:ascii="Times New Roman" w:hAnsi="Times New Roman" w:cs="Times New Roman"/>
          <w:b/>
          <w:sz w:val="24"/>
          <w:szCs w:val="24"/>
          <w:u w:val="single"/>
        </w:rPr>
      </w:pPr>
    </w:p>
    <w:p w:rsidR="00614C5D" w:rsidRDefault="00614C5D" w:rsidP="00CA71C0">
      <w:pPr>
        <w:ind w:left="-567" w:right="-139"/>
        <w:jc w:val="both"/>
        <w:rPr>
          <w:sz w:val="24"/>
          <w:szCs w:val="24"/>
        </w:rPr>
      </w:pPr>
      <w:r>
        <w:rPr>
          <w:b/>
          <w:sz w:val="24"/>
          <w:szCs w:val="24"/>
        </w:rPr>
        <w:t>Ключи к работе</w:t>
      </w:r>
    </w:p>
    <w:p w:rsidR="00614C5D" w:rsidRDefault="00614C5D" w:rsidP="00CA71C0">
      <w:pPr>
        <w:ind w:left="-567" w:right="-139"/>
        <w:jc w:val="both"/>
        <w:rPr>
          <w:sz w:val="24"/>
          <w:szCs w:val="24"/>
        </w:rPr>
      </w:pPr>
    </w:p>
    <w:p w:rsidR="00614C5D" w:rsidRDefault="00614C5D" w:rsidP="00CA71C0">
      <w:pPr>
        <w:ind w:left="-567" w:right="-139"/>
        <w:jc w:val="both"/>
        <w:rPr>
          <w:sz w:val="24"/>
          <w:szCs w:val="24"/>
        </w:rPr>
      </w:pPr>
      <w:r>
        <w:rPr>
          <w:b/>
          <w:sz w:val="24"/>
          <w:szCs w:val="24"/>
        </w:rPr>
        <w:t>Итоговая контрольная работа за год по географии за  6 класс.</w:t>
      </w:r>
    </w:p>
    <w:p w:rsidR="00614C5D" w:rsidRDefault="00614C5D" w:rsidP="00CA71C0">
      <w:pPr>
        <w:ind w:left="-567" w:right="-139"/>
        <w:jc w:val="both"/>
        <w:rPr>
          <w:sz w:val="24"/>
          <w:szCs w:val="24"/>
        </w:rPr>
      </w:pPr>
    </w:p>
    <w:tbl>
      <w:tblPr>
        <w:tblW w:w="10120" w:type="dxa"/>
        <w:tblInd w:w="-343" w:type="dxa"/>
        <w:tblLayout w:type="fixed"/>
        <w:tblLook w:val="0000"/>
      </w:tblPr>
      <w:tblGrid>
        <w:gridCol w:w="735"/>
        <w:gridCol w:w="425"/>
        <w:gridCol w:w="425"/>
        <w:gridCol w:w="426"/>
        <w:gridCol w:w="425"/>
        <w:gridCol w:w="474"/>
        <w:gridCol w:w="426"/>
        <w:gridCol w:w="390"/>
        <w:gridCol w:w="411"/>
        <w:gridCol w:w="333"/>
        <w:gridCol w:w="425"/>
        <w:gridCol w:w="425"/>
        <w:gridCol w:w="425"/>
        <w:gridCol w:w="426"/>
        <w:gridCol w:w="376"/>
        <w:gridCol w:w="258"/>
        <w:gridCol w:w="216"/>
        <w:gridCol w:w="376"/>
        <w:gridCol w:w="333"/>
        <w:gridCol w:w="425"/>
        <w:gridCol w:w="425"/>
        <w:gridCol w:w="486"/>
        <w:gridCol w:w="365"/>
        <w:gridCol w:w="376"/>
        <w:gridCol w:w="285"/>
        <w:gridCol w:w="28"/>
      </w:tblGrid>
      <w:tr w:rsidR="00614C5D" w:rsidTr="00881B44">
        <w:trPr>
          <w:trHeight w:val="225"/>
        </w:trPr>
        <w:tc>
          <w:tcPr>
            <w:tcW w:w="6805" w:type="dxa"/>
            <w:gridSpan w:val="16"/>
            <w:tcBorders>
              <w:top w:val="single" w:sz="4" w:space="0" w:color="000000"/>
              <w:left w:val="single" w:sz="4" w:space="0" w:color="000000"/>
              <w:bottom w:val="single" w:sz="4" w:space="0" w:color="000000"/>
            </w:tcBorders>
          </w:tcPr>
          <w:p w:rsidR="00614C5D" w:rsidRDefault="00614C5D" w:rsidP="00881B44">
            <w:pPr>
              <w:ind w:left="201" w:right="-139"/>
              <w:jc w:val="both"/>
              <w:rPr>
                <w:b/>
                <w:sz w:val="24"/>
                <w:szCs w:val="24"/>
              </w:rPr>
            </w:pPr>
            <w:r>
              <w:rPr>
                <w:sz w:val="24"/>
                <w:szCs w:val="24"/>
              </w:rPr>
              <w:t xml:space="preserve"> </w:t>
            </w:r>
          </w:p>
        </w:tc>
        <w:tc>
          <w:tcPr>
            <w:tcW w:w="3315" w:type="dxa"/>
            <w:gridSpan w:val="10"/>
            <w:tcBorders>
              <w:top w:val="single" w:sz="4" w:space="0" w:color="000000"/>
              <w:left w:val="single" w:sz="4" w:space="0" w:color="000000"/>
              <w:bottom w:val="single" w:sz="4" w:space="0" w:color="000000"/>
              <w:right w:val="single" w:sz="4" w:space="0" w:color="000000"/>
            </w:tcBorders>
          </w:tcPr>
          <w:p w:rsidR="00614C5D" w:rsidRDefault="00614C5D" w:rsidP="00881B44">
            <w:pPr>
              <w:ind w:left="201" w:right="-139"/>
              <w:jc w:val="both"/>
            </w:pPr>
            <w:r>
              <w:rPr>
                <w:b/>
                <w:sz w:val="24"/>
                <w:szCs w:val="24"/>
              </w:rPr>
              <w:t>№ варианта 1</w:t>
            </w:r>
          </w:p>
        </w:tc>
      </w:tr>
      <w:tr w:rsidR="00614C5D" w:rsidTr="00881B44">
        <w:trPr>
          <w:gridAfter w:val="1"/>
          <w:wAfter w:w="28" w:type="dxa"/>
          <w:trHeight w:val="463"/>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 вопроса</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2</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3</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4</w:t>
            </w:r>
          </w:p>
        </w:tc>
        <w:tc>
          <w:tcPr>
            <w:tcW w:w="474"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5</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6</w:t>
            </w:r>
          </w:p>
        </w:tc>
        <w:tc>
          <w:tcPr>
            <w:tcW w:w="390"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7</w:t>
            </w:r>
          </w:p>
        </w:tc>
        <w:tc>
          <w:tcPr>
            <w:tcW w:w="411"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8</w:t>
            </w:r>
          </w:p>
        </w:tc>
        <w:tc>
          <w:tcPr>
            <w:tcW w:w="333"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9</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10</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11</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12</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13</w:t>
            </w:r>
          </w:p>
        </w:tc>
        <w:tc>
          <w:tcPr>
            <w:tcW w:w="37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14</w:t>
            </w:r>
          </w:p>
        </w:tc>
        <w:tc>
          <w:tcPr>
            <w:tcW w:w="474" w:type="dxa"/>
            <w:gridSpan w:val="2"/>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15</w:t>
            </w:r>
          </w:p>
        </w:tc>
        <w:tc>
          <w:tcPr>
            <w:tcW w:w="37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16</w:t>
            </w:r>
          </w:p>
        </w:tc>
        <w:tc>
          <w:tcPr>
            <w:tcW w:w="333"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17</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18</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19</w:t>
            </w:r>
          </w:p>
        </w:tc>
        <w:tc>
          <w:tcPr>
            <w:tcW w:w="48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20</w:t>
            </w:r>
          </w:p>
        </w:tc>
        <w:tc>
          <w:tcPr>
            <w:tcW w:w="365"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21</w:t>
            </w:r>
          </w:p>
        </w:tc>
        <w:tc>
          <w:tcPr>
            <w:tcW w:w="376" w:type="dxa"/>
            <w:tcBorders>
              <w:top w:val="single" w:sz="4" w:space="0" w:color="000000"/>
              <w:left w:val="single" w:sz="4" w:space="0" w:color="000000"/>
              <w:bottom w:val="single" w:sz="4" w:space="0" w:color="000000"/>
            </w:tcBorders>
            <w:vAlign w:val="center"/>
          </w:tcPr>
          <w:p w:rsidR="00614C5D" w:rsidRDefault="00614C5D" w:rsidP="00881B44">
            <w:pPr>
              <w:ind w:left="-224" w:right="-139"/>
              <w:jc w:val="center"/>
              <w:rPr>
                <w:sz w:val="24"/>
                <w:szCs w:val="24"/>
              </w:rPr>
            </w:pPr>
            <w:r>
              <w:rPr>
                <w:sz w:val="24"/>
                <w:szCs w:val="24"/>
              </w:rPr>
              <w:t>23</w:t>
            </w:r>
          </w:p>
        </w:tc>
        <w:tc>
          <w:tcPr>
            <w:tcW w:w="285" w:type="dxa"/>
            <w:tcBorders>
              <w:top w:val="single" w:sz="4" w:space="0" w:color="000000"/>
              <w:left w:val="single" w:sz="4" w:space="0" w:color="000000"/>
              <w:bottom w:val="single" w:sz="4" w:space="0" w:color="000000"/>
              <w:right w:val="single" w:sz="4" w:space="0" w:color="000000"/>
            </w:tcBorders>
            <w:vAlign w:val="center"/>
          </w:tcPr>
          <w:p w:rsidR="00614C5D" w:rsidRDefault="00614C5D" w:rsidP="00881B44">
            <w:pPr>
              <w:ind w:left="-224" w:right="-139"/>
              <w:jc w:val="center"/>
            </w:pPr>
            <w:r>
              <w:rPr>
                <w:sz w:val="24"/>
                <w:szCs w:val="24"/>
              </w:rPr>
              <w:t>24</w:t>
            </w:r>
          </w:p>
        </w:tc>
      </w:tr>
      <w:tr w:rsidR="00614C5D" w:rsidTr="00881B44">
        <w:trPr>
          <w:gridAfter w:val="1"/>
          <w:wAfter w:w="28" w:type="dxa"/>
          <w:trHeight w:val="238"/>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А</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w:t>
            </w:r>
          </w:p>
        </w:tc>
        <w:tc>
          <w:tcPr>
            <w:tcW w:w="411"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gridSpan w:val="2"/>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224" w:right="-484"/>
              <w:jc w:val="center"/>
              <w:rPr>
                <w:sz w:val="24"/>
                <w:szCs w:val="24"/>
              </w:rPr>
            </w:pPr>
          </w:p>
        </w:tc>
      </w:tr>
      <w:tr w:rsidR="00614C5D" w:rsidTr="00881B44">
        <w:trPr>
          <w:gridAfter w:val="1"/>
          <w:wAfter w:w="28" w:type="dxa"/>
          <w:trHeight w:val="285"/>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Б</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11"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gridSpan w:val="2"/>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3</w:t>
            </w: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224" w:right="-484"/>
              <w:jc w:val="center"/>
              <w:rPr>
                <w:sz w:val="24"/>
                <w:szCs w:val="24"/>
              </w:rPr>
            </w:pPr>
          </w:p>
        </w:tc>
      </w:tr>
      <w:tr w:rsidR="00614C5D" w:rsidTr="00881B44">
        <w:trPr>
          <w:gridAfter w:val="1"/>
          <w:wAfter w:w="28" w:type="dxa"/>
          <w:trHeight w:val="238"/>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В</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11"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w:t>
            </w: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gridSpan w:val="2"/>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224" w:right="-484"/>
              <w:jc w:val="center"/>
              <w:rPr>
                <w:sz w:val="24"/>
                <w:szCs w:val="24"/>
              </w:rPr>
            </w:pPr>
          </w:p>
        </w:tc>
      </w:tr>
      <w:tr w:rsidR="00614C5D" w:rsidTr="00881B44">
        <w:trPr>
          <w:gridAfter w:val="1"/>
          <w:wAfter w:w="28" w:type="dxa"/>
          <w:trHeight w:val="225"/>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Г</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74"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11"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gridSpan w:val="2"/>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224" w:right="-484"/>
              <w:jc w:val="center"/>
              <w:rPr>
                <w:sz w:val="24"/>
                <w:szCs w:val="24"/>
              </w:rPr>
            </w:pPr>
          </w:p>
        </w:tc>
      </w:tr>
      <w:tr w:rsidR="00614C5D" w:rsidTr="00881B44">
        <w:trPr>
          <w:gridAfter w:val="1"/>
          <w:wAfter w:w="28" w:type="dxa"/>
          <w:trHeight w:val="238"/>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r>
              <w:rPr>
                <w:sz w:val="24"/>
                <w:szCs w:val="24"/>
              </w:rPr>
              <w:t>Д</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11"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74" w:type="dxa"/>
            <w:gridSpan w:val="2"/>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33"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224" w:right="-484"/>
              <w:jc w:val="center"/>
            </w:pPr>
          </w:p>
        </w:tc>
      </w:tr>
      <w:tr w:rsidR="00614C5D" w:rsidTr="00881B44">
        <w:trPr>
          <w:gridAfter w:val="1"/>
          <w:wAfter w:w="28" w:type="dxa"/>
          <w:trHeight w:val="238"/>
        </w:trPr>
        <w:tc>
          <w:tcPr>
            <w:tcW w:w="735" w:type="dxa"/>
            <w:tcBorders>
              <w:top w:val="single" w:sz="4" w:space="0" w:color="000000"/>
              <w:left w:val="single" w:sz="4" w:space="0" w:color="000000"/>
              <w:bottom w:val="single" w:sz="4" w:space="0" w:color="000000"/>
            </w:tcBorders>
          </w:tcPr>
          <w:p w:rsidR="00614C5D" w:rsidRDefault="00614C5D" w:rsidP="00881B44">
            <w:pPr>
              <w:snapToGrid w:val="0"/>
              <w:ind w:left="-224"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74"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90"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11"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33"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7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74" w:type="dxa"/>
            <w:gridSpan w:val="2"/>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7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33"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486"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65" w:type="dxa"/>
            <w:tcBorders>
              <w:top w:val="single" w:sz="4" w:space="0" w:color="000000"/>
              <w:left w:val="single" w:sz="4" w:space="0" w:color="000000"/>
              <w:bottom w:val="single" w:sz="4" w:space="0" w:color="000000"/>
            </w:tcBorders>
          </w:tcPr>
          <w:p w:rsidR="00614C5D" w:rsidRDefault="00614C5D" w:rsidP="00881B44">
            <w:pPr>
              <w:ind w:left="-224" w:right="-484"/>
              <w:jc w:val="center"/>
              <w:rPr>
                <w:sz w:val="24"/>
                <w:szCs w:val="24"/>
              </w:rPr>
            </w:pPr>
            <w:r>
              <w:rPr>
                <w:sz w:val="24"/>
                <w:szCs w:val="24"/>
              </w:rPr>
              <w:t>1</w:t>
            </w:r>
          </w:p>
        </w:tc>
        <w:tc>
          <w:tcPr>
            <w:tcW w:w="376" w:type="dxa"/>
            <w:tcBorders>
              <w:top w:val="single" w:sz="4" w:space="0" w:color="000000"/>
              <w:left w:val="single" w:sz="4" w:space="0" w:color="000000"/>
              <w:bottom w:val="single" w:sz="4" w:space="0" w:color="000000"/>
            </w:tcBorders>
          </w:tcPr>
          <w:p w:rsidR="00614C5D" w:rsidRDefault="00614C5D" w:rsidP="00881B44">
            <w:pPr>
              <w:snapToGrid w:val="0"/>
              <w:ind w:left="-224" w:right="-484"/>
              <w:jc w:val="center"/>
              <w:rPr>
                <w:sz w:val="24"/>
                <w:szCs w:val="24"/>
              </w:rPr>
            </w:pPr>
          </w:p>
        </w:tc>
        <w:tc>
          <w:tcPr>
            <w:tcW w:w="285"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224" w:right="-484"/>
              <w:jc w:val="center"/>
            </w:pPr>
          </w:p>
        </w:tc>
      </w:tr>
      <w:tr w:rsidR="00614C5D" w:rsidTr="00881B44">
        <w:trPr>
          <w:trHeight w:val="310"/>
        </w:trPr>
        <w:tc>
          <w:tcPr>
            <w:tcW w:w="735" w:type="dxa"/>
            <w:tcBorders>
              <w:top w:val="single" w:sz="4" w:space="0" w:color="000000"/>
              <w:left w:val="single" w:sz="4" w:space="0" w:color="000000"/>
              <w:bottom w:val="single" w:sz="4" w:space="0" w:color="000000"/>
            </w:tcBorders>
          </w:tcPr>
          <w:p w:rsidR="00614C5D" w:rsidRDefault="00614C5D" w:rsidP="00881B44">
            <w:pPr>
              <w:ind w:left="-224" w:right="-139"/>
              <w:jc w:val="center"/>
              <w:rPr>
                <w:sz w:val="24"/>
                <w:szCs w:val="24"/>
              </w:rPr>
            </w:pPr>
          </w:p>
        </w:tc>
        <w:tc>
          <w:tcPr>
            <w:tcW w:w="9385" w:type="dxa"/>
            <w:gridSpan w:val="25"/>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left="175" w:right="-139"/>
              <w:jc w:val="both"/>
              <w:rPr>
                <w:sz w:val="24"/>
                <w:szCs w:val="24"/>
              </w:rPr>
            </w:pPr>
          </w:p>
          <w:p w:rsidR="00614C5D" w:rsidRDefault="00614C5D" w:rsidP="00881B44">
            <w:pPr>
              <w:ind w:left="175" w:right="-139"/>
              <w:jc w:val="both"/>
            </w:pPr>
            <w:r>
              <w:rPr>
                <w:sz w:val="24"/>
                <w:szCs w:val="24"/>
              </w:rPr>
              <w:t>Задания по 2 балла                     Задание 12  470м.  юг  2 балла</w:t>
            </w:r>
          </w:p>
        </w:tc>
      </w:tr>
      <w:tr w:rsidR="00614C5D" w:rsidTr="00881B44">
        <w:trPr>
          <w:trHeight w:val="533"/>
        </w:trPr>
        <w:tc>
          <w:tcPr>
            <w:tcW w:w="735" w:type="dxa"/>
            <w:tcBorders>
              <w:top w:val="single" w:sz="4" w:space="0" w:color="000000"/>
              <w:left w:val="single" w:sz="4" w:space="0" w:color="000000"/>
              <w:bottom w:val="single" w:sz="4" w:space="0" w:color="000000"/>
            </w:tcBorders>
          </w:tcPr>
          <w:p w:rsidR="00614C5D" w:rsidRDefault="00614C5D" w:rsidP="00881B44">
            <w:pPr>
              <w:snapToGrid w:val="0"/>
              <w:ind w:left="-224" w:right="-139"/>
              <w:jc w:val="center"/>
              <w:rPr>
                <w:sz w:val="24"/>
                <w:szCs w:val="24"/>
              </w:rPr>
            </w:pPr>
          </w:p>
          <w:p w:rsidR="00614C5D" w:rsidRDefault="00614C5D" w:rsidP="00881B44">
            <w:pPr>
              <w:ind w:left="-224" w:right="-139"/>
              <w:jc w:val="center"/>
              <w:rPr>
                <w:sz w:val="24"/>
                <w:szCs w:val="24"/>
              </w:rPr>
            </w:pPr>
          </w:p>
        </w:tc>
        <w:tc>
          <w:tcPr>
            <w:tcW w:w="9385" w:type="dxa"/>
            <w:gridSpan w:val="25"/>
            <w:tcBorders>
              <w:top w:val="single" w:sz="4" w:space="0" w:color="000000"/>
              <w:left w:val="single" w:sz="4" w:space="0" w:color="000000"/>
              <w:bottom w:val="single" w:sz="4" w:space="0" w:color="000000"/>
              <w:right w:val="single" w:sz="4" w:space="0" w:color="000000"/>
            </w:tcBorders>
          </w:tcPr>
          <w:p w:rsidR="00614C5D" w:rsidRDefault="00614C5D" w:rsidP="00881B44">
            <w:pPr>
              <w:ind w:left="317" w:right="-139"/>
              <w:jc w:val="both"/>
            </w:pPr>
            <w:r>
              <w:rPr>
                <w:sz w:val="24"/>
                <w:szCs w:val="24"/>
              </w:rPr>
              <w:t xml:space="preserve"> 22-д.    23-г.    24-а,    25-в,   26-а     </w:t>
            </w:r>
          </w:p>
        </w:tc>
      </w:tr>
    </w:tbl>
    <w:p w:rsidR="00614C5D" w:rsidRDefault="00614C5D" w:rsidP="00CA71C0">
      <w:pPr>
        <w:ind w:left="-567" w:right="-139"/>
        <w:jc w:val="both"/>
        <w:rPr>
          <w:sz w:val="24"/>
          <w:szCs w:val="24"/>
        </w:rPr>
      </w:pPr>
    </w:p>
    <w:p w:rsidR="00614C5D" w:rsidRDefault="00614C5D" w:rsidP="00CA71C0">
      <w:pPr>
        <w:ind w:left="-567" w:right="-139"/>
        <w:jc w:val="both"/>
        <w:rPr>
          <w:b/>
          <w:sz w:val="24"/>
          <w:szCs w:val="24"/>
          <w:u w:val="single"/>
        </w:rPr>
      </w:pPr>
      <w:r>
        <w:t xml:space="preserve">                                              </w:t>
      </w:r>
      <w:r>
        <w:rPr>
          <w:sz w:val="24"/>
          <w:szCs w:val="24"/>
        </w:rPr>
        <w:t xml:space="preserve">  </w:t>
      </w:r>
      <w:r>
        <w:rPr>
          <w:b/>
          <w:bCs/>
          <w:sz w:val="24"/>
          <w:szCs w:val="24"/>
        </w:rPr>
        <w:t>Ответы на вопросы части 2</w:t>
      </w:r>
    </w:p>
    <w:p w:rsidR="00614C5D" w:rsidRDefault="00614C5D" w:rsidP="00CA71C0">
      <w:pPr>
        <w:ind w:left="-567" w:right="-139"/>
        <w:jc w:val="both"/>
        <w:rPr>
          <w:b/>
          <w:sz w:val="24"/>
          <w:szCs w:val="24"/>
          <w:u w:val="single"/>
        </w:rPr>
      </w:pPr>
    </w:p>
    <w:tbl>
      <w:tblPr>
        <w:tblW w:w="0" w:type="auto"/>
        <w:tblInd w:w="2361" w:type="dxa"/>
        <w:tblLayout w:type="fixed"/>
        <w:tblLook w:val="0000"/>
      </w:tblPr>
      <w:tblGrid>
        <w:gridCol w:w="2410"/>
        <w:gridCol w:w="2298"/>
      </w:tblGrid>
      <w:tr w:rsidR="00614C5D" w:rsidTr="00EA2F37">
        <w:tc>
          <w:tcPr>
            <w:tcW w:w="2410" w:type="dxa"/>
            <w:tcBorders>
              <w:top w:val="single" w:sz="4" w:space="0" w:color="000000"/>
              <w:left w:val="single" w:sz="4" w:space="0" w:color="000000"/>
              <w:bottom w:val="single" w:sz="4" w:space="0" w:color="000000"/>
            </w:tcBorders>
          </w:tcPr>
          <w:p w:rsidR="00614C5D" w:rsidRDefault="00614C5D" w:rsidP="00881B44">
            <w:pPr>
              <w:ind w:left="-567" w:right="-139"/>
              <w:jc w:val="center"/>
              <w:rPr>
                <w:b/>
                <w:sz w:val="24"/>
                <w:szCs w:val="24"/>
              </w:rPr>
            </w:pPr>
            <w:r>
              <w:rPr>
                <w:b/>
                <w:sz w:val="24"/>
                <w:szCs w:val="24"/>
              </w:rPr>
              <w:t>№ задания</w:t>
            </w:r>
          </w:p>
        </w:tc>
        <w:tc>
          <w:tcPr>
            <w:tcW w:w="2298"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b/>
                <w:sz w:val="24"/>
                <w:szCs w:val="24"/>
              </w:rPr>
              <w:t>Верный ответ</w:t>
            </w:r>
          </w:p>
        </w:tc>
      </w:tr>
      <w:tr w:rsidR="00614C5D" w:rsidTr="00EA2F37">
        <w:tc>
          <w:tcPr>
            <w:tcW w:w="2410" w:type="dxa"/>
            <w:tcBorders>
              <w:top w:val="single" w:sz="4" w:space="0" w:color="000000"/>
              <w:left w:val="single" w:sz="4" w:space="0" w:color="000000"/>
              <w:bottom w:val="single" w:sz="4" w:space="0" w:color="000000"/>
            </w:tcBorders>
          </w:tcPr>
          <w:p w:rsidR="00614C5D" w:rsidRDefault="00614C5D" w:rsidP="00881B44">
            <w:pPr>
              <w:ind w:left="-567" w:right="-139"/>
              <w:jc w:val="center"/>
              <w:rPr>
                <w:sz w:val="24"/>
                <w:szCs w:val="24"/>
              </w:rPr>
            </w:pPr>
            <w:r>
              <w:rPr>
                <w:sz w:val="24"/>
                <w:szCs w:val="24"/>
              </w:rPr>
              <w:t>27  -  2 балла</w:t>
            </w:r>
          </w:p>
        </w:tc>
        <w:tc>
          <w:tcPr>
            <w:tcW w:w="2298"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sz w:val="24"/>
                <w:szCs w:val="24"/>
              </w:rPr>
              <w:t>1-в,б  2-а,г</w:t>
            </w:r>
          </w:p>
        </w:tc>
      </w:tr>
      <w:tr w:rsidR="00614C5D" w:rsidTr="00EA2F37">
        <w:tc>
          <w:tcPr>
            <w:tcW w:w="2410" w:type="dxa"/>
            <w:tcBorders>
              <w:top w:val="single" w:sz="4" w:space="0" w:color="000000"/>
              <w:left w:val="single" w:sz="4" w:space="0" w:color="000000"/>
              <w:bottom w:val="single" w:sz="4" w:space="0" w:color="000000"/>
            </w:tcBorders>
          </w:tcPr>
          <w:p w:rsidR="00614C5D" w:rsidRDefault="00614C5D" w:rsidP="00881B44">
            <w:pPr>
              <w:ind w:left="-567" w:right="-139"/>
              <w:jc w:val="center"/>
              <w:rPr>
                <w:sz w:val="24"/>
                <w:szCs w:val="24"/>
              </w:rPr>
            </w:pPr>
            <w:r>
              <w:rPr>
                <w:sz w:val="24"/>
                <w:szCs w:val="24"/>
              </w:rPr>
              <w:t>28 -  2 балла</w:t>
            </w:r>
          </w:p>
        </w:tc>
        <w:tc>
          <w:tcPr>
            <w:tcW w:w="2298"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sz w:val="24"/>
                <w:szCs w:val="24"/>
              </w:rPr>
              <w:t>1-а,в  2- б,г</w:t>
            </w:r>
          </w:p>
        </w:tc>
      </w:tr>
    </w:tbl>
    <w:p w:rsidR="00614C5D" w:rsidRDefault="00614C5D" w:rsidP="00881B44">
      <w:pPr>
        <w:pStyle w:val="12"/>
        <w:ind w:left="-567" w:right="-139"/>
        <w:jc w:val="center"/>
        <w:rPr>
          <w:rFonts w:ascii="Times New Roman" w:hAnsi="Times New Roman" w:cs="Times New Roman"/>
          <w:b/>
          <w:sz w:val="24"/>
          <w:szCs w:val="24"/>
          <w:u w:val="single"/>
        </w:rPr>
      </w:pPr>
    </w:p>
    <w:p w:rsidR="00614C5D" w:rsidRDefault="00614C5D" w:rsidP="00CA71C0">
      <w:pPr>
        <w:ind w:left="-567" w:right="-139"/>
        <w:jc w:val="both"/>
        <w:rPr>
          <w:sz w:val="24"/>
          <w:szCs w:val="24"/>
        </w:rPr>
      </w:pPr>
      <w:r>
        <w:rPr>
          <w:b/>
          <w:sz w:val="24"/>
          <w:szCs w:val="24"/>
        </w:rPr>
        <w:t>Ключи к работе</w:t>
      </w:r>
    </w:p>
    <w:p w:rsidR="00614C5D" w:rsidRDefault="00614C5D" w:rsidP="00CA71C0">
      <w:pPr>
        <w:ind w:left="-567" w:right="-139"/>
        <w:jc w:val="both"/>
        <w:rPr>
          <w:sz w:val="24"/>
          <w:szCs w:val="24"/>
        </w:rPr>
      </w:pPr>
    </w:p>
    <w:p w:rsidR="00614C5D" w:rsidRDefault="00614C5D" w:rsidP="00CA71C0">
      <w:pPr>
        <w:ind w:left="-567" w:right="-139"/>
        <w:jc w:val="both"/>
        <w:rPr>
          <w:sz w:val="24"/>
          <w:szCs w:val="24"/>
        </w:rPr>
      </w:pPr>
      <w:r>
        <w:rPr>
          <w:b/>
          <w:sz w:val="24"/>
          <w:szCs w:val="24"/>
        </w:rPr>
        <w:t>Итоговая контрольная работа за год по географии за  6 класс.</w:t>
      </w:r>
    </w:p>
    <w:p w:rsidR="00614C5D" w:rsidRDefault="00614C5D" w:rsidP="00CA71C0">
      <w:pPr>
        <w:ind w:left="-567" w:right="-139"/>
        <w:jc w:val="both"/>
        <w:rPr>
          <w:sz w:val="24"/>
          <w:szCs w:val="24"/>
        </w:rPr>
      </w:pPr>
    </w:p>
    <w:tbl>
      <w:tblPr>
        <w:tblW w:w="0" w:type="auto"/>
        <w:tblInd w:w="-343" w:type="dxa"/>
        <w:tblLayout w:type="fixed"/>
        <w:tblLook w:val="0000"/>
      </w:tblPr>
      <w:tblGrid>
        <w:gridCol w:w="710"/>
        <w:gridCol w:w="425"/>
        <w:gridCol w:w="425"/>
        <w:gridCol w:w="426"/>
        <w:gridCol w:w="425"/>
        <w:gridCol w:w="283"/>
        <w:gridCol w:w="426"/>
        <w:gridCol w:w="390"/>
        <w:gridCol w:w="318"/>
        <w:gridCol w:w="426"/>
        <w:gridCol w:w="425"/>
        <w:gridCol w:w="425"/>
        <w:gridCol w:w="425"/>
        <w:gridCol w:w="426"/>
        <w:gridCol w:w="425"/>
        <w:gridCol w:w="425"/>
        <w:gridCol w:w="284"/>
        <w:gridCol w:w="425"/>
        <w:gridCol w:w="425"/>
        <w:gridCol w:w="425"/>
        <w:gridCol w:w="486"/>
        <w:gridCol w:w="365"/>
        <w:gridCol w:w="425"/>
        <w:gridCol w:w="480"/>
      </w:tblGrid>
      <w:tr w:rsidR="00614C5D" w:rsidTr="00EA2F37">
        <w:trPr>
          <w:trHeight w:val="225"/>
        </w:trPr>
        <w:tc>
          <w:tcPr>
            <w:tcW w:w="6805" w:type="dxa"/>
            <w:gridSpan w:val="16"/>
            <w:tcBorders>
              <w:top w:val="single" w:sz="4" w:space="0" w:color="000000"/>
              <w:left w:val="single" w:sz="4" w:space="0" w:color="000000"/>
              <w:bottom w:val="single" w:sz="4" w:space="0" w:color="000000"/>
            </w:tcBorders>
          </w:tcPr>
          <w:p w:rsidR="00614C5D" w:rsidRDefault="00614C5D" w:rsidP="00881B44">
            <w:pPr>
              <w:ind w:right="-139"/>
              <w:jc w:val="center"/>
              <w:rPr>
                <w:b/>
                <w:sz w:val="24"/>
                <w:szCs w:val="24"/>
              </w:rPr>
            </w:pPr>
          </w:p>
        </w:tc>
        <w:tc>
          <w:tcPr>
            <w:tcW w:w="3315" w:type="dxa"/>
            <w:gridSpan w:val="8"/>
            <w:tcBorders>
              <w:top w:val="single" w:sz="4" w:space="0" w:color="000000"/>
              <w:left w:val="single" w:sz="4" w:space="0" w:color="000000"/>
              <w:bottom w:val="single" w:sz="4" w:space="0" w:color="000000"/>
              <w:right w:val="single" w:sz="4" w:space="0" w:color="000000"/>
            </w:tcBorders>
          </w:tcPr>
          <w:p w:rsidR="00614C5D" w:rsidRDefault="00614C5D" w:rsidP="00881B44">
            <w:pPr>
              <w:ind w:right="-139"/>
              <w:jc w:val="center"/>
            </w:pPr>
            <w:r>
              <w:rPr>
                <w:b/>
                <w:sz w:val="24"/>
                <w:szCs w:val="24"/>
              </w:rPr>
              <w:t>№ варианта 2</w:t>
            </w:r>
          </w:p>
        </w:tc>
      </w:tr>
      <w:tr w:rsidR="00614C5D" w:rsidTr="00EA2F37">
        <w:trPr>
          <w:trHeight w:val="463"/>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 вопроса</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2</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3</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4</w:t>
            </w:r>
          </w:p>
        </w:tc>
        <w:tc>
          <w:tcPr>
            <w:tcW w:w="283"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5</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6</w:t>
            </w:r>
          </w:p>
        </w:tc>
        <w:tc>
          <w:tcPr>
            <w:tcW w:w="390"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7</w:t>
            </w:r>
          </w:p>
        </w:tc>
        <w:tc>
          <w:tcPr>
            <w:tcW w:w="318"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8</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9</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10</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11</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12</w:t>
            </w:r>
          </w:p>
        </w:tc>
        <w:tc>
          <w:tcPr>
            <w:tcW w:w="426"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13</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14</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15</w:t>
            </w:r>
          </w:p>
        </w:tc>
        <w:tc>
          <w:tcPr>
            <w:tcW w:w="284"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16</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17</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18</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19</w:t>
            </w:r>
          </w:p>
        </w:tc>
        <w:tc>
          <w:tcPr>
            <w:tcW w:w="486"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20</w:t>
            </w:r>
          </w:p>
        </w:tc>
        <w:tc>
          <w:tcPr>
            <w:tcW w:w="36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21</w:t>
            </w:r>
          </w:p>
        </w:tc>
        <w:tc>
          <w:tcPr>
            <w:tcW w:w="425" w:type="dxa"/>
            <w:tcBorders>
              <w:top w:val="single" w:sz="4" w:space="0" w:color="000000"/>
              <w:left w:val="single" w:sz="4" w:space="0" w:color="000000"/>
              <w:bottom w:val="single" w:sz="4" w:space="0" w:color="000000"/>
            </w:tcBorders>
            <w:vAlign w:val="center"/>
          </w:tcPr>
          <w:p w:rsidR="00614C5D" w:rsidRDefault="00614C5D" w:rsidP="00881B44">
            <w:pPr>
              <w:ind w:right="-139"/>
              <w:jc w:val="center"/>
              <w:rPr>
                <w:sz w:val="24"/>
                <w:szCs w:val="24"/>
              </w:rPr>
            </w:pPr>
            <w:r>
              <w:rPr>
                <w:sz w:val="24"/>
                <w:szCs w:val="24"/>
              </w:rPr>
              <w:t>23</w:t>
            </w:r>
          </w:p>
        </w:tc>
        <w:tc>
          <w:tcPr>
            <w:tcW w:w="480" w:type="dxa"/>
            <w:tcBorders>
              <w:top w:val="single" w:sz="4" w:space="0" w:color="000000"/>
              <w:left w:val="single" w:sz="4" w:space="0" w:color="000000"/>
              <w:bottom w:val="single" w:sz="4" w:space="0" w:color="000000"/>
              <w:right w:val="single" w:sz="4" w:space="0" w:color="000000"/>
            </w:tcBorders>
            <w:vAlign w:val="center"/>
          </w:tcPr>
          <w:p w:rsidR="00614C5D" w:rsidRDefault="00614C5D" w:rsidP="00881B44">
            <w:pPr>
              <w:ind w:right="-139"/>
              <w:jc w:val="center"/>
            </w:pPr>
            <w:r>
              <w:rPr>
                <w:sz w:val="24"/>
                <w:szCs w:val="24"/>
              </w:rPr>
              <w:t>24</w:t>
            </w:r>
          </w:p>
        </w:tc>
      </w:tr>
      <w:tr w:rsidR="00614C5D" w:rsidTr="00EA2F37">
        <w:trPr>
          <w:trHeight w:val="238"/>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А</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283"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284"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right="-139"/>
              <w:jc w:val="center"/>
              <w:rPr>
                <w:sz w:val="24"/>
                <w:szCs w:val="24"/>
              </w:rPr>
            </w:pPr>
          </w:p>
        </w:tc>
      </w:tr>
      <w:tr w:rsidR="00614C5D" w:rsidTr="00EA2F37">
        <w:trPr>
          <w:trHeight w:val="238"/>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Б</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318"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4"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4</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ind w:right="-139"/>
              <w:jc w:val="center"/>
            </w:pPr>
          </w:p>
        </w:tc>
      </w:tr>
      <w:tr w:rsidR="00614C5D" w:rsidTr="00EA2F37">
        <w:trPr>
          <w:trHeight w:val="238"/>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В</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4"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right="-139"/>
              <w:jc w:val="center"/>
              <w:rPr>
                <w:sz w:val="24"/>
                <w:szCs w:val="24"/>
              </w:rPr>
            </w:pPr>
          </w:p>
        </w:tc>
      </w:tr>
      <w:tr w:rsidR="00614C5D" w:rsidTr="00EA2F37">
        <w:trPr>
          <w:trHeight w:val="225"/>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Г</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4"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r>
              <w:rPr>
                <w:sz w:val="24"/>
                <w:szCs w:val="24"/>
              </w:rPr>
              <w:t>+</w:t>
            </w: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right="-139"/>
              <w:jc w:val="center"/>
              <w:rPr>
                <w:sz w:val="24"/>
                <w:szCs w:val="24"/>
              </w:rPr>
            </w:pPr>
          </w:p>
        </w:tc>
      </w:tr>
      <w:tr w:rsidR="00614C5D" w:rsidTr="00EA2F37">
        <w:trPr>
          <w:trHeight w:val="238"/>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Д</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284"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right="-139"/>
              <w:jc w:val="center"/>
              <w:rPr>
                <w:sz w:val="24"/>
                <w:szCs w:val="24"/>
              </w:rPr>
            </w:pPr>
          </w:p>
        </w:tc>
      </w:tr>
      <w:tr w:rsidR="00614C5D" w:rsidTr="00EA2F37">
        <w:trPr>
          <w:trHeight w:val="238"/>
        </w:trPr>
        <w:tc>
          <w:tcPr>
            <w:tcW w:w="71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283"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39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318"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284"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86"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365"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81B44">
            <w:pPr>
              <w:ind w:right="-139"/>
              <w:jc w:val="center"/>
            </w:pPr>
          </w:p>
        </w:tc>
      </w:tr>
      <w:tr w:rsidR="00614C5D" w:rsidTr="00EA2F37">
        <w:trPr>
          <w:trHeight w:val="310"/>
        </w:trPr>
        <w:tc>
          <w:tcPr>
            <w:tcW w:w="710" w:type="dxa"/>
            <w:tcBorders>
              <w:top w:val="single" w:sz="4" w:space="0" w:color="000000"/>
              <w:left w:val="single" w:sz="4" w:space="0" w:color="000000"/>
              <w:bottom w:val="single" w:sz="4" w:space="0" w:color="000000"/>
            </w:tcBorders>
          </w:tcPr>
          <w:p w:rsidR="00614C5D" w:rsidRDefault="00614C5D" w:rsidP="00881B44">
            <w:pPr>
              <w:ind w:right="-139"/>
              <w:jc w:val="center"/>
              <w:rPr>
                <w:sz w:val="24"/>
                <w:szCs w:val="24"/>
              </w:rPr>
            </w:pPr>
          </w:p>
        </w:tc>
        <w:tc>
          <w:tcPr>
            <w:tcW w:w="9410" w:type="dxa"/>
            <w:gridSpan w:val="23"/>
            <w:tcBorders>
              <w:top w:val="single" w:sz="4" w:space="0" w:color="000000"/>
              <w:left w:val="single" w:sz="4" w:space="0" w:color="000000"/>
              <w:bottom w:val="single" w:sz="4" w:space="0" w:color="000000"/>
              <w:right w:val="single" w:sz="4" w:space="0" w:color="000000"/>
            </w:tcBorders>
          </w:tcPr>
          <w:p w:rsidR="00614C5D" w:rsidRDefault="00614C5D" w:rsidP="00881B44">
            <w:pPr>
              <w:snapToGrid w:val="0"/>
              <w:ind w:right="-139"/>
              <w:jc w:val="center"/>
              <w:rPr>
                <w:sz w:val="24"/>
                <w:szCs w:val="24"/>
              </w:rPr>
            </w:pPr>
          </w:p>
          <w:p w:rsidR="00614C5D" w:rsidRDefault="00614C5D" w:rsidP="00881B44">
            <w:pPr>
              <w:ind w:right="-139"/>
              <w:jc w:val="center"/>
            </w:pPr>
            <w:r>
              <w:rPr>
                <w:sz w:val="24"/>
                <w:szCs w:val="24"/>
              </w:rPr>
              <w:t>Задания по 2 балла                     Задание 12  470м. Север  1 балл</w:t>
            </w:r>
          </w:p>
        </w:tc>
      </w:tr>
      <w:tr w:rsidR="00614C5D" w:rsidTr="00EA2F37">
        <w:trPr>
          <w:trHeight w:val="533"/>
        </w:trPr>
        <w:tc>
          <w:tcPr>
            <w:tcW w:w="710" w:type="dxa"/>
            <w:tcBorders>
              <w:top w:val="single" w:sz="4" w:space="0" w:color="000000"/>
              <w:left w:val="single" w:sz="4" w:space="0" w:color="000000"/>
              <w:bottom w:val="single" w:sz="4" w:space="0" w:color="000000"/>
            </w:tcBorders>
          </w:tcPr>
          <w:p w:rsidR="00614C5D" w:rsidRDefault="00614C5D" w:rsidP="00881B44">
            <w:pPr>
              <w:snapToGrid w:val="0"/>
              <w:ind w:right="-139"/>
              <w:jc w:val="center"/>
              <w:rPr>
                <w:sz w:val="24"/>
                <w:szCs w:val="24"/>
              </w:rPr>
            </w:pPr>
          </w:p>
          <w:p w:rsidR="00614C5D" w:rsidRDefault="00614C5D" w:rsidP="00881B44">
            <w:pPr>
              <w:ind w:right="-139"/>
              <w:jc w:val="center"/>
              <w:rPr>
                <w:sz w:val="24"/>
                <w:szCs w:val="24"/>
              </w:rPr>
            </w:pPr>
          </w:p>
        </w:tc>
        <w:tc>
          <w:tcPr>
            <w:tcW w:w="9410" w:type="dxa"/>
            <w:gridSpan w:val="23"/>
            <w:tcBorders>
              <w:top w:val="single" w:sz="4" w:space="0" w:color="000000"/>
              <w:left w:val="single" w:sz="4" w:space="0" w:color="000000"/>
              <w:bottom w:val="single" w:sz="4" w:space="0" w:color="000000"/>
              <w:right w:val="single" w:sz="4" w:space="0" w:color="000000"/>
            </w:tcBorders>
          </w:tcPr>
          <w:p w:rsidR="00614C5D" w:rsidRDefault="00614C5D" w:rsidP="00881B44">
            <w:pPr>
              <w:ind w:right="-139"/>
              <w:jc w:val="center"/>
            </w:pPr>
            <w:r>
              <w:rPr>
                <w:sz w:val="24"/>
                <w:szCs w:val="24"/>
              </w:rPr>
              <w:t>22-в  23-б 24-г, 25-г, 26-аб</w:t>
            </w:r>
          </w:p>
        </w:tc>
      </w:tr>
    </w:tbl>
    <w:p w:rsidR="00614C5D" w:rsidRDefault="00614C5D" w:rsidP="00881B44">
      <w:pPr>
        <w:ind w:right="-139"/>
        <w:jc w:val="center"/>
        <w:rPr>
          <w:sz w:val="24"/>
          <w:szCs w:val="24"/>
        </w:rPr>
      </w:pPr>
    </w:p>
    <w:p w:rsidR="00614C5D" w:rsidRDefault="00614C5D" w:rsidP="00CA71C0">
      <w:pPr>
        <w:ind w:left="-567" w:right="-139"/>
        <w:jc w:val="both"/>
        <w:rPr>
          <w:sz w:val="24"/>
          <w:szCs w:val="24"/>
        </w:rPr>
      </w:pPr>
      <w:r>
        <w:rPr>
          <w:sz w:val="24"/>
          <w:szCs w:val="24"/>
        </w:rPr>
        <w:t xml:space="preserve">                                                              </w:t>
      </w:r>
      <w:r>
        <w:rPr>
          <w:b/>
          <w:bCs/>
          <w:sz w:val="24"/>
          <w:szCs w:val="24"/>
        </w:rPr>
        <w:t xml:space="preserve"> Ответы зданий части 2</w:t>
      </w:r>
    </w:p>
    <w:p w:rsidR="00614C5D" w:rsidRDefault="00614C5D" w:rsidP="00CA71C0">
      <w:pPr>
        <w:ind w:left="-567" w:right="-139"/>
        <w:jc w:val="both"/>
        <w:rPr>
          <w:b/>
          <w:sz w:val="24"/>
          <w:szCs w:val="24"/>
        </w:rPr>
      </w:pPr>
      <w:r>
        <w:rPr>
          <w:sz w:val="24"/>
          <w:szCs w:val="24"/>
        </w:rPr>
        <w:t xml:space="preserve">                                              </w:t>
      </w:r>
    </w:p>
    <w:tbl>
      <w:tblPr>
        <w:tblW w:w="0" w:type="auto"/>
        <w:tblInd w:w="1227" w:type="dxa"/>
        <w:tblLayout w:type="fixed"/>
        <w:tblLook w:val="0000"/>
      </w:tblPr>
      <w:tblGrid>
        <w:gridCol w:w="2974"/>
        <w:gridCol w:w="2726"/>
      </w:tblGrid>
      <w:tr w:rsidR="00614C5D" w:rsidTr="00EA2F37">
        <w:tc>
          <w:tcPr>
            <w:tcW w:w="2974" w:type="dxa"/>
            <w:tcBorders>
              <w:top w:val="single" w:sz="4" w:space="0" w:color="000000"/>
              <w:left w:val="single" w:sz="4" w:space="0" w:color="000000"/>
              <w:bottom w:val="single" w:sz="4" w:space="0" w:color="000000"/>
            </w:tcBorders>
          </w:tcPr>
          <w:p w:rsidR="00614C5D" w:rsidRDefault="00614C5D" w:rsidP="00881B44">
            <w:pPr>
              <w:ind w:left="-567" w:right="-139"/>
              <w:jc w:val="center"/>
              <w:rPr>
                <w:b/>
                <w:sz w:val="24"/>
                <w:szCs w:val="24"/>
              </w:rPr>
            </w:pPr>
            <w:r>
              <w:rPr>
                <w:b/>
                <w:sz w:val="24"/>
                <w:szCs w:val="24"/>
              </w:rPr>
              <w:lastRenderedPageBreak/>
              <w:t>№ задания</w:t>
            </w:r>
          </w:p>
        </w:tc>
        <w:tc>
          <w:tcPr>
            <w:tcW w:w="2726"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b/>
                <w:sz w:val="24"/>
                <w:szCs w:val="24"/>
              </w:rPr>
              <w:t>Верный ответ</w:t>
            </w:r>
          </w:p>
        </w:tc>
      </w:tr>
      <w:tr w:rsidR="00614C5D" w:rsidTr="00EA2F37">
        <w:tc>
          <w:tcPr>
            <w:tcW w:w="2974" w:type="dxa"/>
            <w:tcBorders>
              <w:top w:val="single" w:sz="4" w:space="0" w:color="000000"/>
              <w:left w:val="single" w:sz="4" w:space="0" w:color="000000"/>
              <w:bottom w:val="single" w:sz="4" w:space="0" w:color="000000"/>
            </w:tcBorders>
          </w:tcPr>
          <w:p w:rsidR="00614C5D" w:rsidRDefault="00614C5D" w:rsidP="00881B44">
            <w:pPr>
              <w:ind w:left="-567" w:right="-139"/>
              <w:jc w:val="center"/>
              <w:rPr>
                <w:sz w:val="24"/>
                <w:szCs w:val="24"/>
              </w:rPr>
            </w:pPr>
            <w:r>
              <w:rPr>
                <w:sz w:val="24"/>
                <w:szCs w:val="24"/>
              </w:rPr>
              <w:t>27  -  2 балла</w:t>
            </w:r>
          </w:p>
        </w:tc>
        <w:tc>
          <w:tcPr>
            <w:tcW w:w="2726"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sz w:val="24"/>
                <w:szCs w:val="24"/>
              </w:rPr>
              <w:t>1-б,г  2-а,в</w:t>
            </w:r>
          </w:p>
        </w:tc>
      </w:tr>
      <w:tr w:rsidR="00614C5D" w:rsidTr="00EA2F37">
        <w:tc>
          <w:tcPr>
            <w:tcW w:w="2974" w:type="dxa"/>
            <w:tcBorders>
              <w:top w:val="single" w:sz="4" w:space="0" w:color="000000"/>
              <w:left w:val="single" w:sz="4" w:space="0" w:color="000000"/>
              <w:bottom w:val="single" w:sz="4" w:space="0" w:color="000000"/>
            </w:tcBorders>
          </w:tcPr>
          <w:p w:rsidR="00614C5D" w:rsidRDefault="00614C5D" w:rsidP="00881B44">
            <w:pPr>
              <w:ind w:left="-567" w:right="-139"/>
              <w:jc w:val="center"/>
              <w:rPr>
                <w:sz w:val="24"/>
                <w:szCs w:val="24"/>
              </w:rPr>
            </w:pPr>
            <w:r>
              <w:rPr>
                <w:sz w:val="24"/>
                <w:szCs w:val="24"/>
              </w:rPr>
              <w:t>28 -  2 балла</w:t>
            </w:r>
          </w:p>
        </w:tc>
        <w:tc>
          <w:tcPr>
            <w:tcW w:w="2726" w:type="dxa"/>
            <w:tcBorders>
              <w:top w:val="single" w:sz="4" w:space="0" w:color="000000"/>
              <w:left w:val="single" w:sz="4" w:space="0" w:color="000000"/>
              <w:bottom w:val="single" w:sz="4" w:space="0" w:color="000000"/>
              <w:right w:val="single" w:sz="4" w:space="0" w:color="000000"/>
            </w:tcBorders>
          </w:tcPr>
          <w:p w:rsidR="00614C5D" w:rsidRDefault="00614C5D" w:rsidP="00881B44">
            <w:pPr>
              <w:ind w:left="-567" w:right="-139"/>
              <w:jc w:val="center"/>
            </w:pPr>
            <w:r>
              <w:rPr>
                <w:sz w:val="24"/>
                <w:szCs w:val="24"/>
              </w:rPr>
              <w:t>1-б,в  2- а,г</w:t>
            </w:r>
          </w:p>
        </w:tc>
      </w:tr>
    </w:tbl>
    <w:p w:rsidR="00614C5D" w:rsidRDefault="00614C5D" w:rsidP="00CA71C0">
      <w:pPr>
        <w:ind w:left="-567" w:right="-139"/>
        <w:jc w:val="both"/>
        <w:rPr>
          <w:b/>
          <w:bCs/>
          <w:sz w:val="24"/>
          <w:szCs w:val="24"/>
        </w:rPr>
      </w:pPr>
      <w:r>
        <w:rPr>
          <w:b/>
          <w:bCs/>
          <w:sz w:val="24"/>
          <w:szCs w:val="24"/>
        </w:rPr>
        <w:t xml:space="preserve"> </w:t>
      </w:r>
    </w:p>
    <w:p w:rsidR="00614C5D" w:rsidRDefault="00614C5D" w:rsidP="00881B44">
      <w:pPr>
        <w:ind w:left="-567" w:right="-139"/>
        <w:jc w:val="center"/>
        <w:rPr>
          <w:b/>
          <w:bCs/>
          <w:sz w:val="24"/>
          <w:szCs w:val="24"/>
        </w:rPr>
      </w:pPr>
      <w:r>
        <w:rPr>
          <w:b/>
          <w:bCs/>
          <w:sz w:val="24"/>
          <w:szCs w:val="24"/>
        </w:rPr>
        <w:t>Итоговая контрольная работа по географии</w:t>
      </w:r>
    </w:p>
    <w:p w:rsidR="00614C5D" w:rsidRDefault="00614C5D" w:rsidP="00881B44">
      <w:pPr>
        <w:ind w:left="-567" w:right="-139"/>
        <w:jc w:val="center"/>
        <w:rPr>
          <w:sz w:val="24"/>
          <w:szCs w:val="24"/>
        </w:rPr>
      </w:pPr>
      <w:r>
        <w:rPr>
          <w:b/>
          <w:bCs/>
          <w:sz w:val="24"/>
          <w:szCs w:val="24"/>
        </w:rPr>
        <w:t>за год  в 7  классе</w:t>
      </w:r>
    </w:p>
    <w:p w:rsidR="00614C5D" w:rsidRDefault="00614C5D" w:rsidP="00CA71C0">
      <w:pPr>
        <w:ind w:left="-567" w:right="-139"/>
        <w:jc w:val="both"/>
      </w:pPr>
      <w:r>
        <w:rPr>
          <w:sz w:val="24"/>
          <w:szCs w:val="24"/>
        </w:rPr>
        <w:t>Цель и задачи: Определение уровня подготовленности обучающихся географии 7 класс, по программе  серия «Полярная Звезда» под редакцией А.Алексеева, В.В.Николиной, Е.К. Липкиной</w:t>
      </w:r>
    </w:p>
    <w:p w:rsidR="00614C5D" w:rsidRDefault="00614C5D" w:rsidP="00CA71C0">
      <w:pPr>
        <w:ind w:left="-567" w:right="-139"/>
        <w:jc w:val="both"/>
        <w:rPr>
          <w:sz w:val="24"/>
          <w:szCs w:val="24"/>
        </w:rPr>
      </w:pPr>
      <w:r>
        <w:t xml:space="preserve">Спецификация подготовлена на основе кодификаторов элементов содержания и требований (умений), составленного на основе </w:t>
      </w:r>
      <w:r>
        <w:rPr>
          <w:sz w:val="24"/>
          <w:szCs w:val="24"/>
        </w:rPr>
        <w:t xml:space="preserve"> ФГОС</w:t>
      </w:r>
    </w:p>
    <w:p w:rsidR="00614C5D" w:rsidRDefault="00614C5D" w:rsidP="00CA71C0">
      <w:pPr>
        <w:spacing w:before="280" w:after="280"/>
        <w:ind w:left="-567" w:right="-139"/>
        <w:jc w:val="both"/>
        <w:rPr>
          <w:b/>
          <w:bCs/>
          <w:sz w:val="24"/>
          <w:szCs w:val="24"/>
        </w:rPr>
      </w:pPr>
      <w:r>
        <w:rPr>
          <w:sz w:val="24"/>
          <w:szCs w:val="24"/>
        </w:rPr>
        <w:t>На выполнение итогового тестирования отводится 45 минут.</w:t>
      </w:r>
    </w:p>
    <w:p w:rsidR="00614C5D" w:rsidRDefault="00614C5D" w:rsidP="00CA71C0">
      <w:pPr>
        <w:shd w:val="clear" w:color="auto" w:fill="FFFFFF"/>
        <w:spacing w:after="150"/>
        <w:ind w:left="-567" w:right="-139"/>
        <w:jc w:val="both"/>
        <w:rPr>
          <w:sz w:val="24"/>
          <w:szCs w:val="24"/>
        </w:rPr>
      </w:pPr>
      <w:r>
        <w:rPr>
          <w:b/>
          <w:bCs/>
          <w:sz w:val="24"/>
          <w:szCs w:val="24"/>
        </w:rPr>
        <w:t>Характеристика структуры</w:t>
      </w:r>
      <w:r w:rsidR="00881B44">
        <w:rPr>
          <w:b/>
          <w:bCs/>
          <w:sz w:val="24"/>
          <w:szCs w:val="24"/>
        </w:rPr>
        <w:t xml:space="preserve"> </w:t>
      </w:r>
      <w:r>
        <w:rPr>
          <w:b/>
          <w:bCs/>
          <w:sz w:val="24"/>
          <w:szCs w:val="24"/>
        </w:rPr>
        <w:t>КИМ</w:t>
      </w:r>
    </w:p>
    <w:p w:rsidR="00614C5D" w:rsidRDefault="00614C5D" w:rsidP="00CA71C0">
      <w:pPr>
        <w:shd w:val="clear" w:color="auto" w:fill="FFFFFF"/>
        <w:spacing w:after="150"/>
        <w:ind w:left="-567" w:right="-139"/>
        <w:jc w:val="both"/>
        <w:rPr>
          <w:sz w:val="24"/>
          <w:szCs w:val="24"/>
        </w:rPr>
      </w:pPr>
      <w:r>
        <w:rPr>
          <w:sz w:val="24"/>
          <w:szCs w:val="24"/>
        </w:rPr>
        <w:t>Распределение заданий диагностической работы по ее частям дается в таблице 1</w:t>
      </w:r>
    </w:p>
    <w:p w:rsidR="00614C5D" w:rsidRDefault="00614C5D" w:rsidP="00CA71C0">
      <w:pPr>
        <w:shd w:val="clear" w:color="auto" w:fill="FFFFFF"/>
        <w:spacing w:after="150"/>
        <w:ind w:left="-567" w:right="-139"/>
        <w:jc w:val="both"/>
        <w:rPr>
          <w:sz w:val="24"/>
          <w:szCs w:val="24"/>
        </w:rPr>
      </w:pPr>
      <w:r>
        <w:rPr>
          <w:sz w:val="24"/>
          <w:szCs w:val="24"/>
        </w:rPr>
        <w:t>Таблица 1.Распределение заданий по частям работы</w:t>
      </w:r>
    </w:p>
    <w:tbl>
      <w:tblPr>
        <w:tblW w:w="0" w:type="auto"/>
        <w:tblInd w:w="99" w:type="dxa"/>
        <w:tblLayout w:type="fixed"/>
        <w:tblCellMar>
          <w:left w:w="113" w:type="dxa"/>
        </w:tblCellMar>
        <w:tblLook w:val="0000"/>
      </w:tblPr>
      <w:tblGrid>
        <w:gridCol w:w="855"/>
        <w:gridCol w:w="1125"/>
        <w:gridCol w:w="1710"/>
        <w:gridCol w:w="1860"/>
        <w:gridCol w:w="3505"/>
      </w:tblGrid>
      <w:tr w:rsidR="00614C5D" w:rsidTr="00EA2F37">
        <w:tc>
          <w:tcPr>
            <w:tcW w:w="85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w:t>
            </w:r>
          </w:p>
        </w:tc>
        <w:tc>
          <w:tcPr>
            <w:tcW w:w="112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Части работы</w:t>
            </w:r>
          </w:p>
        </w:tc>
        <w:tc>
          <w:tcPr>
            <w:tcW w:w="171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Число заданий</w:t>
            </w:r>
          </w:p>
        </w:tc>
        <w:tc>
          <w:tcPr>
            <w:tcW w:w="186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Максимальный балл</w:t>
            </w:r>
          </w:p>
        </w:tc>
        <w:tc>
          <w:tcPr>
            <w:tcW w:w="350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567" w:right="-139"/>
              <w:jc w:val="center"/>
            </w:pPr>
            <w:r>
              <w:rPr>
                <w:sz w:val="24"/>
                <w:szCs w:val="24"/>
              </w:rPr>
              <w:t>Тип заданий</w:t>
            </w:r>
          </w:p>
        </w:tc>
      </w:tr>
      <w:tr w:rsidR="00614C5D" w:rsidTr="00EA2F37">
        <w:tc>
          <w:tcPr>
            <w:tcW w:w="85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1</w:t>
            </w:r>
          </w:p>
        </w:tc>
        <w:tc>
          <w:tcPr>
            <w:tcW w:w="112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Часть 1</w:t>
            </w:r>
          </w:p>
        </w:tc>
        <w:tc>
          <w:tcPr>
            <w:tcW w:w="171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16</w:t>
            </w:r>
          </w:p>
        </w:tc>
        <w:tc>
          <w:tcPr>
            <w:tcW w:w="186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16</w:t>
            </w:r>
          </w:p>
        </w:tc>
        <w:tc>
          <w:tcPr>
            <w:tcW w:w="350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567" w:right="-139"/>
              <w:jc w:val="center"/>
            </w:pPr>
            <w:r>
              <w:rPr>
                <w:sz w:val="24"/>
                <w:szCs w:val="24"/>
              </w:rPr>
              <w:t>Задания с выбором ответа первого уровня сложности</w:t>
            </w:r>
          </w:p>
        </w:tc>
      </w:tr>
      <w:tr w:rsidR="00614C5D" w:rsidTr="00EA2F37">
        <w:tc>
          <w:tcPr>
            <w:tcW w:w="85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2</w:t>
            </w:r>
          </w:p>
        </w:tc>
        <w:tc>
          <w:tcPr>
            <w:tcW w:w="1125"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Часть 2</w:t>
            </w:r>
          </w:p>
        </w:tc>
        <w:tc>
          <w:tcPr>
            <w:tcW w:w="171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8</w:t>
            </w:r>
          </w:p>
        </w:tc>
        <w:tc>
          <w:tcPr>
            <w:tcW w:w="186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16</w:t>
            </w:r>
          </w:p>
        </w:tc>
        <w:tc>
          <w:tcPr>
            <w:tcW w:w="350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567" w:right="-139"/>
              <w:jc w:val="center"/>
            </w:pPr>
            <w:r>
              <w:rPr>
                <w:sz w:val="24"/>
                <w:szCs w:val="24"/>
              </w:rPr>
              <w:t>Задания с кратким ответом повышенного уровня сложности</w:t>
            </w:r>
          </w:p>
        </w:tc>
      </w:tr>
      <w:tr w:rsidR="00614C5D" w:rsidTr="00EA2F37">
        <w:tc>
          <w:tcPr>
            <w:tcW w:w="1980" w:type="dxa"/>
            <w:gridSpan w:val="2"/>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Итого</w:t>
            </w:r>
          </w:p>
        </w:tc>
        <w:tc>
          <w:tcPr>
            <w:tcW w:w="171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24</w:t>
            </w:r>
          </w:p>
        </w:tc>
        <w:tc>
          <w:tcPr>
            <w:tcW w:w="1860" w:type="dxa"/>
            <w:tcBorders>
              <w:top w:val="single" w:sz="4" w:space="0" w:color="00000A"/>
              <w:left w:val="single" w:sz="4" w:space="0" w:color="00000A"/>
              <w:bottom w:val="single" w:sz="4" w:space="0" w:color="00000A"/>
            </w:tcBorders>
          </w:tcPr>
          <w:p w:rsidR="00614C5D" w:rsidRDefault="00614C5D" w:rsidP="00881B44">
            <w:pPr>
              <w:ind w:left="-567" w:right="-139"/>
              <w:jc w:val="center"/>
              <w:rPr>
                <w:sz w:val="24"/>
                <w:szCs w:val="24"/>
              </w:rPr>
            </w:pPr>
            <w:r>
              <w:rPr>
                <w:sz w:val="24"/>
                <w:szCs w:val="24"/>
              </w:rPr>
              <w:t>32</w:t>
            </w:r>
          </w:p>
        </w:tc>
        <w:tc>
          <w:tcPr>
            <w:tcW w:w="3505" w:type="dxa"/>
            <w:tcBorders>
              <w:top w:val="single" w:sz="4" w:space="0" w:color="00000A"/>
              <w:left w:val="single" w:sz="4" w:space="0" w:color="00000A"/>
              <w:bottom w:val="single" w:sz="4" w:space="0" w:color="00000A"/>
              <w:right w:val="single" w:sz="4" w:space="0" w:color="00000A"/>
            </w:tcBorders>
          </w:tcPr>
          <w:p w:rsidR="00614C5D" w:rsidRDefault="00614C5D" w:rsidP="00881B44">
            <w:pPr>
              <w:snapToGrid w:val="0"/>
              <w:ind w:left="-567" w:right="-139"/>
              <w:jc w:val="center"/>
              <w:rPr>
                <w:sz w:val="24"/>
                <w:szCs w:val="24"/>
              </w:rPr>
            </w:pPr>
          </w:p>
        </w:tc>
      </w:tr>
    </w:tbl>
    <w:p w:rsidR="00614C5D" w:rsidRDefault="00614C5D" w:rsidP="00CA71C0">
      <w:pPr>
        <w:shd w:val="clear" w:color="auto" w:fill="FFFFFF"/>
        <w:spacing w:after="150"/>
        <w:ind w:left="-567" w:right="-139"/>
        <w:jc w:val="both"/>
        <w:rPr>
          <w:sz w:val="24"/>
          <w:szCs w:val="24"/>
        </w:rPr>
      </w:pPr>
      <w:r>
        <w:rPr>
          <w:b/>
          <w:bCs/>
          <w:sz w:val="24"/>
          <w:szCs w:val="24"/>
        </w:rPr>
        <w:t>Система оценивания отдельных заданий и итоговой работы в целом</w:t>
      </w:r>
    </w:p>
    <w:p w:rsidR="00614C5D" w:rsidRDefault="00614C5D" w:rsidP="00CA71C0">
      <w:pPr>
        <w:ind w:left="-567" w:right="-139"/>
        <w:jc w:val="both"/>
        <w:rPr>
          <w:sz w:val="24"/>
          <w:szCs w:val="24"/>
        </w:rPr>
      </w:pPr>
      <w:r>
        <w:rPr>
          <w:sz w:val="24"/>
          <w:szCs w:val="24"/>
        </w:rPr>
        <w:t>В работу включено 16 заданий с выбором ответа из 4-х предложенных, 8 заданий открытого типа, требующих краткого ответа учащегося.</w:t>
      </w:r>
    </w:p>
    <w:p w:rsidR="00614C5D" w:rsidRDefault="00614C5D" w:rsidP="00CA71C0">
      <w:pPr>
        <w:ind w:left="-567" w:right="-139"/>
        <w:jc w:val="both"/>
        <w:rPr>
          <w:b/>
          <w:bCs/>
          <w:sz w:val="24"/>
          <w:szCs w:val="24"/>
        </w:rPr>
      </w:pPr>
      <w:r>
        <w:rPr>
          <w:sz w:val="24"/>
          <w:szCs w:val="24"/>
        </w:rPr>
        <w:t>Работа состоит из 2-х частей:</w:t>
      </w:r>
    </w:p>
    <w:p w:rsidR="00614C5D" w:rsidRDefault="00614C5D" w:rsidP="00CA71C0">
      <w:pPr>
        <w:ind w:left="-567" w:right="-139"/>
        <w:jc w:val="both"/>
        <w:rPr>
          <w:b/>
          <w:bCs/>
          <w:sz w:val="24"/>
          <w:szCs w:val="24"/>
        </w:rPr>
      </w:pPr>
      <w:r>
        <w:rPr>
          <w:b/>
          <w:bCs/>
          <w:sz w:val="24"/>
          <w:szCs w:val="24"/>
        </w:rPr>
        <w:t>Часть 1</w:t>
      </w:r>
      <w:r>
        <w:rPr>
          <w:sz w:val="24"/>
          <w:szCs w:val="24"/>
        </w:rPr>
        <w:t xml:space="preserve"> (№ 1-16) содержит задания с выбором ответа первого уровня сложности;</w:t>
      </w:r>
    </w:p>
    <w:p w:rsidR="00614C5D" w:rsidRDefault="00614C5D" w:rsidP="00CA71C0">
      <w:pPr>
        <w:spacing w:line="240" w:lineRule="exact"/>
        <w:ind w:left="-567" w:right="-139"/>
        <w:jc w:val="both"/>
        <w:rPr>
          <w:sz w:val="24"/>
          <w:szCs w:val="24"/>
          <w:lang w:eastAsia="en-US"/>
        </w:rPr>
      </w:pPr>
      <w:r>
        <w:rPr>
          <w:b/>
          <w:bCs/>
          <w:sz w:val="24"/>
          <w:szCs w:val="24"/>
        </w:rPr>
        <w:t>Часть 2</w:t>
      </w:r>
      <w:r>
        <w:rPr>
          <w:sz w:val="24"/>
          <w:szCs w:val="24"/>
        </w:rPr>
        <w:t xml:space="preserve"> (№ 17-24) содержит задания с кратким ответом повышенного уровня сложности</w:t>
      </w:r>
    </w:p>
    <w:p w:rsidR="00614C5D" w:rsidRDefault="00614C5D" w:rsidP="00CA71C0">
      <w:pPr>
        <w:spacing w:line="180" w:lineRule="auto"/>
        <w:ind w:left="-567" w:right="-139"/>
        <w:jc w:val="both"/>
        <w:rPr>
          <w:sz w:val="24"/>
          <w:szCs w:val="24"/>
        </w:rPr>
      </w:pPr>
      <w:r>
        <w:rPr>
          <w:sz w:val="24"/>
          <w:szCs w:val="24"/>
          <w:lang w:eastAsia="en-US"/>
        </w:rPr>
        <w:t>В ходе выполнения работы учащиеся могут пользоваться атласом, т.к. содержание вопросов направлено на умение работать с тематическими картами и знание географической номенклатуры.</w:t>
      </w:r>
    </w:p>
    <w:p w:rsidR="00614C5D" w:rsidRDefault="00614C5D" w:rsidP="00CA71C0">
      <w:pPr>
        <w:ind w:left="-567" w:right="-139"/>
        <w:jc w:val="both"/>
        <w:rPr>
          <w:sz w:val="24"/>
          <w:szCs w:val="24"/>
        </w:rPr>
      </w:pPr>
      <w:r>
        <w:rPr>
          <w:sz w:val="24"/>
          <w:szCs w:val="24"/>
        </w:rPr>
        <w:t xml:space="preserve">За верное выполнение каждого задания 1 части работы обучающийся получает 1 балл, </w:t>
      </w:r>
    </w:p>
    <w:p w:rsidR="00614C5D" w:rsidRDefault="00614C5D" w:rsidP="00CA71C0">
      <w:pPr>
        <w:ind w:left="-567" w:right="-139"/>
        <w:jc w:val="both"/>
        <w:rPr>
          <w:b/>
          <w:sz w:val="24"/>
          <w:szCs w:val="24"/>
        </w:rPr>
      </w:pPr>
      <w:r>
        <w:rPr>
          <w:sz w:val="24"/>
          <w:szCs w:val="24"/>
        </w:rPr>
        <w:t>2 части –2 балла.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1 части работы – 16 баллов; 2 части – 16 баллов.</w:t>
      </w:r>
    </w:p>
    <w:p w:rsidR="00614C5D" w:rsidRDefault="00614C5D" w:rsidP="00CA71C0">
      <w:pPr>
        <w:ind w:left="-567" w:right="-139"/>
        <w:jc w:val="both"/>
        <w:rPr>
          <w:sz w:val="24"/>
          <w:szCs w:val="24"/>
        </w:rPr>
      </w:pPr>
      <w:r>
        <w:rPr>
          <w:b/>
          <w:sz w:val="24"/>
          <w:szCs w:val="24"/>
        </w:rPr>
        <w:t>Максимальное количество баллов</w:t>
      </w:r>
      <w:r>
        <w:rPr>
          <w:sz w:val="24"/>
          <w:szCs w:val="24"/>
        </w:rPr>
        <w:t xml:space="preserve">, которое может получить ученик за выполнение всей работы – </w:t>
      </w:r>
      <w:r>
        <w:rPr>
          <w:b/>
          <w:bCs/>
          <w:sz w:val="24"/>
          <w:szCs w:val="24"/>
        </w:rPr>
        <w:t>32 балла</w:t>
      </w:r>
    </w:p>
    <w:p w:rsidR="00614C5D" w:rsidRDefault="00614C5D" w:rsidP="00CA71C0">
      <w:pPr>
        <w:ind w:left="-567" w:right="-139"/>
        <w:jc w:val="both"/>
        <w:rPr>
          <w:sz w:val="24"/>
          <w:szCs w:val="24"/>
        </w:rPr>
      </w:pPr>
    </w:p>
    <w:p w:rsidR="00614C5D" w:rsidRDefault="00614C5D" w:rsidP="00CA71C0">
      <w:pPr>
        <w:shd w:val="clear" w:color="auto" w:fill="FFFFFF"/>
        <w:spacing w:after="150"/>
        <w:ind w:left="-567" w:right="-139"/>
        <w:jc w:val="both"/>
        <w:rPr>
          <w:b/>
          <w:bCs/>
          <w:color w:val="333333"/>
          <w:sz w:val="24"/>
          <w:szCs w:val="24"/>
        </w:rPr>
      </w:pPr>
      <w:r>
        <w:rPr>
          <w:b/>
          <w:bCs/>
          <w:sz w:val="24"/>
          <w:szCs w:val="24"/>
        </w:rPr>
        <w:t xml:space="preserve"> </w:t>
      </w:r>
      <w:r>
        <w:rPr>
          <w:b/>
          <w:bCs/>
          <w:color w:val="333333"/>
          <w:sz w:val="24"/>
          <w:szCs w:val="24"/>
        </w:rPr>
        <w:t>Перечень элементов предметного содержания, проверяемых на контрольной     работе в соответствии с кодификатором и спецификацией</w:t>
      </w:r>
    </w:p>
    <w:p w:rsidR="00614C5D" w:rsidRDefault="00614C5D" w:rsidP="00CA71C0">
      <w:pPr>
        <w:shd w:val="clear" w:color="auto" w:fill="FFFFFF"/>
        <w:spacing w:after="150"/>
        <w:ind w:left="-567" w:right="-139"/>
        <w:jc w:val="both"/>
        <w:rPr>
          <w:b/>
          <w:bCs/>
          <w:sz w:val="24"/>
          <w:szCs w:val="24"/>
        </w:rPr>
      </w:pPr>
      <w:r>
        <w:rPr>
          <w:b/>
          <w:bCs/>
          <w:color w:val="000000"/>
          <w:sz w:val="24"/>
          <w:szCs w:val="24"/>
        </w:rPr>
        <w:t xml:space="preserve">                                   План контрольной работы</w:t>
      </w:r>
    </w:p>
    <w:p w:rsidR="00614C5D" w:rsidRDefault="00614C5D" w:rsidP="00CA71C0">
      <w:pPr>
        <w:shd w:val="clear" w:color="auto" w:fill="FFFFFF"/>
        <w:spacing w:after="150"/>
        <w:ind w:left="-567" w:right="-139"/>
        <w:jc w:val="both"/>
        <w:rPr>
          <w:b/>
          <w:bCs/>
          <w:sz w:val="24"/>
          <w:szCs w:val="24"/>
        </w:rPr>
      </w:pPr>
      <w:r>
        <w:rPr>
          <w:b/>
          <w:bCs/>
          <w:sz w:val="24"/>
          <w:szCs w:val="24"/>
        </w:rPr>
        <w:t xml:space="preserve"> Таблица 2.</w:t>
      </w:r>
    </w:p>
    <w:tbl>
      <w:tblPr>
        <w:tblW w:w="0" w:type="auto"/>
        <w:tblInd w:w="8" w:type="dxa"/>
        <w:tblLayout w:type="fixed"/>
        <w:tblCellMar>
          <w:left w:w="113" w:type="dxa"/>
        </w:tblCellMar>
        <w:tblLook w:val="0000"/>
      </w:tblPr>
      <w:tblGrid>
        <w:gridCol w:w="2955"/>
        <w:gridCol w:w="1575"/>
        <w:gridCol w:w="1650"/>
        <w:gridCol w:w="1140"/>
        <w:gridCol w:w="840"/>
        <w:gridCol w:w="1365"/>
      </w:tblGrid>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b/>
                <w:bCs/>
                <w:sz w:val="24"/>
                <w:szCs w:val="24"/>
              </w:rPr>
            </w:pPr>
            <w:r>
              <w:rPr>
                <w:b/>
                <w:bCs/>
                <w:sz w:val="24"/>
                <w:szCs w:val="24"/>
              </w:rPr>
              <w:t>Проверяемые элементы содержания</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b/>
                <w:bCs/>
                <w:sz w:val="24"/>
                <w:szCs w:val="24"/>
              </w:rPr>
            </w:pPr>
            <w:r>
              <w:rPr>
                <w:b/>
                <w:bCs/>
                <w:sz w:val="24"/>
                <w:szCs w:val="24"/>
              </w:rPr>
              <w:t>Коды про-</w:t>
            </w:r>
          </w:p>
          <w:p w:rsidR="00614C5D" w:rsidRDefault="00614C5D" w:rsidP="00881B44">
            <w:pPr>
              <w:ind w:left="-128" w:right="-139"/>
              <w:jc w:val="center"/>
              <w:rPr>
                <w:b/>
                <w:bCs/>
                <w:sz w:val="24"/>
                <w:szCs w:val="24"/>
              </w:rPr>
            </w:pPr>
            <w:r>
              <w:rPr>
                <w:b/>
                <w:bCs/>
                <w:sz w:val="24"/>
                <w:szCs w:val="24"/>
              </w:rPr>
              <w:t>веряемых</w:t>
            </w:r>
          </w:p>
          <w:p w:rsidR="00614C5D" w:rsidRDefault="00614C5D" w:rsidP="00881B44">
            <w:pPr>
              <w:ind w:left="-128" w:right="-139"/>
              <w:jc w:val="center"/>
              <w:rPr>
                <w:b/>
                <w:bCs/>
                <w:sz w:val="24"/>
                <w:szCs w:val="24"/>
              </w:rPr>
            </w:pPr>
            <w:r>
              <w:rPr>
                <w:b/>
                <w:bCs/>
                <w:sz w:val="24"/>
                <w:szCs w:val="24"/>
              </w:rPr>
              <w:t>элементов</w:t>
            </w:r>
          </w:p>
          <w:p w:rsidR="00614C5D" w:rsidRDefault="00614C5D" w:rsidP="00881B44">
            <w:pPr>
              <w:ind w:left="-128" w:right="-139"/>
              <w:jc w:val="center"/>
              <w:rPr>
                <w:b/>
                <w:bCs/>
                <w:sz w:val="24"/>
                <w:szCs w:val="24"/>
              </w:rPr>
            </w:pPr>
            <w:r>
              <w:rPr>
                <w:b/>
                <w:bCs/>
                <w:sz w:val="24"/>
                <w:szCs w:val="24"/>
              </w:rPr>
              <w:t>сод.</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b/>
                <w:bCs/>
                <w:sz w:val="24"/>
                <w:szCs w:val="24"/>
              </w:rPr>
            </w:pPr>
            <w:r>
              <w:rPr>
                <w:b/>
                <w:bCs/>
                <w:sz w:val="24"/>
                <w:szCs w:val="24"/>
              </w:rPr>
              <w:t>Коды тре-</w:t>
            </w:r>
          </w:p>
          <w:p w:rsidR="00614C5D" w:rsidRDefault="00614C5D" w:rsidP="00881B44">
            <w:pPr>
              <w:ind w:left="-128" w:right="-139"/>
              <w:jc w:val="center"/>
              <w:rPr>
                <w:b/>
                <w:bCs/>
                <w:sz w:val="24"/>
                <w:szCs w:val="24"/>
              </w:rPr>
            </w:pPr>
            <w:r>
              <w:rPr>
                <w:b/>
                <w:bCs/>
                <w:sz w:val="24"/>
                <w:szCs w:val="24"/>
              </w:rPr>
              <w:t>бований</w:t>
            </w:r>
          </w:p>
          <w:p w:rsidR="00614C5D" w:rsidRDefault="00614C5D" w:rsidP="00881B44">
            <w:pPr>
              <w:ind w:left="-128" w:right="-139"/>
              <w:jc w:val="center"/>
              <w:rPr>
                <w:b/>
                <w:bCs/>
                <w:sz w:val="24"/>
                <w:szCs w:val="24"/>
              </w:rPr>
            </w:pPr>
            <w:r>
              <w:rPr>
                <w:b/>
                <w:bCs/>
                <w:sz w:val="24"/>
                <w:szCs w:val="24"/>
              </w:rPr>
              <w:t>к уровню</w:t>
            </w:r>
          </w:p>
          <w:p w:rsidR="00614C5D" w:rsidRDefault="00614C5D" w:rsidP="00881B44">
            <w:pPr>
              <w:ind w:left="-128" w:right="-139"/>
              <w:jc w:val="center"/>
              <w:rPr>
                <w:b/>
                <w:bCs/>
                <w:sz w:val="24"/>
                <w:szCs w:val="24"/>
              </w:rPr>
            </w:pPr>
            <w:r>
              <w:rPr>
                <w:b/>
                <w:bCs/>
                <w:sz w:val="24"/>
                <w:szCs w:val="24"/>
              </w:rPr>
              <w:t>подготовки</w:t>
            </w:r>
          </w:p>
          <w:p w:rsidR="00614C5D" w:rsidRDefault="00614C5D" w:rsidP="00881B44">
            <w:pPr>
              <w:ind w:left="-128" w:right="-139"/>
              <w:jc w:val="center"/>
              <w:rPr>
                <w:b/>
                <w:bCs/>
                <w:sz w:val="24"/>
                <w:szCs w:val="24"/>
              </w:rPr>
            </w:pPr>
            <w:r>
              <w:rPr>
                <w:b/>
                <w:bCs/>
                <w:sz w:val="24"/>
                <w:szCs w:val="24"/>
              </w:rPr>
              <w:t>выпуск-</w:t>
            </w:r>
          </w:p>
          <w:p w:rsidR="00614C5D" w:rsidRDefault="00614C5D" w:rsidP="00881B44">
            <w:pPr>
              <w:ind w:left="-128" w:right="-139"/>
              <w:jc w:val="center"/>
              <w:rPr>
                <w:b/>
                <w:bCs/>
                <w:sz w:val="24"/>
                <w:szCs w:val="24"/>
              </w:rPr>
            </w:pPr>
            <w:r>
              <w:rPr>
                <w:b/>
                <w:bCs/>
                <w:sz w:val="24"/>
                <w:szCs w:val="24"/>
              </w:rPr>
              <w:t>ников</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b/>
                <w:bCs/>
                <w:sz w:val="24"/>
                <w:szCs w:val="24"/>
              </w:rPr>
            </w:pPr>
            <w:r>
              <w:rPr>
                <w:b/>
                <w:bCs/>
                <w:sz w:val="24"/>
                <w:szCs w:val="24"/>
              </w:rPr>
              <w:t>Уро-</w:t>
            </w:r>
          </w:p>
          <w:p w:rsidR="00614C5D" w:rsidRDefault="00614C5D" w:rsidP="00881B44">
            <w:pPr>
              <w:ind w:left="-128" w:right="-139"/>
              <w:jc w:val="center"/>
              <w:rPr>
                <w:b/>
                <w:bCs/>
                <w:sz w:val="24"/>
                <w:szCs w:val="24"/>
              </w:rPr>
            </w:pPr>
            <w:r>
              <w:rPr>
                <w:b/>
                <w:bCs/>
                <w:sz w:val="24"/>
                <w:szCs w:val="24"/>
              </w:rPr>
              <w:t>вень</w:t>
            </w:r>
          </w:p>
          <w:p w:rsidR="00614C5D" w:rsidRDefault="00614C5D" w:rsidP="00881B44">
            <w:pPr>
              <w:ind w:left="-128" w:right="-139"/>
              <w:jc w:val="center"/>
              <w:rPr>
                <w:b/>
                <w:bCs/>
                <w:sz w:val="24"/>
                <w:szCs w:val="24"/>
              </w:rPr>
            </w:pPr>
            <w:r>
              <w:rPr>
                <w:b/>
                <w:bCs/>
                <w:sz w:val="24"/>
                <w:szCs w:val="24"/>
              </w:rPr>
              <w:t>слож-</w:t>
            </w:r>
          </w:p>
          <w:p w:rsidR="00614C5D" w:rsidRDefault="00614C5D" w:rsidP="00881B44">
            <w:pPr>
              <w:ind w:left="-128" w:right="-139"/>
              <w:jc w:val="center"/>
              <w:rPr>
                <w:b/>
                <w:bCs/>
                <w:sz w:val="24"/>
                <w:szCs w:val="24"/>
              </w:rPr>
            </w:pPr>
            <w:r>
              <w:rPr>
                <w:b/>
                <w:bCs/>
                <w:sz w:val="24"/>
                <w:szCs w:val="24"/>
              </w:rPr>
              <w:t>ности</w:t>
            </w:r>
          </w:p>
          <w:p w:rsidR="00614C5D" w:rsidRDefault="00614C5D" w:rsidP="00881B44">
            <w:pPr>
              <w:ind w:left="-128" w:right="-139"/>
              <w:jc w:val="center"/>
              <w:rPr>
                <w:b/>
                <w:bCs/>
                <w:sz w:val="24"/>
                <w:szCs w:val="24"/>
              </w:rPr>
            </w:pPr>
            <w:r>
              <w:rPr>
                <w:b/>
                <w:bCs/>
                <w:sz w:val="24"/>
                <w:szCs w:val="24"/>
              </w:rPr>
              <w:t>зада-</w:t>
            </w:r>
          </w:p>
          <w:p w:rsidR="00614C5D" w:rsidRDefault="00614C5D" w:rsidP="00881B44">
            <w:pPr>
              <w:ind w:left="-128" w:right="-139"/>
              <w:jc w:val="center"/>
              <w:rPr>
                <w:b/>
                <w:bCs/>
                <w:sz w:val="24"/>
                <w:szCs w:val="24"/>
              </w:rPr>
            </w:pPr>
            <w:r>
              <w:rPr>
                <w:b/>
                <w:bCs/>
                <w:sz w:val="24"/>
                <w:szCs w:val="24"/>
              </w:rPr>
              <w:t>ния</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b/>
                <w:bCs/>
                <w:sz w:val="24"/>
                <w:szCs w:val="24"/>
              </w:rPr>
            </w:pPr>
            <w:r>
              <w:rPr>
                <w:b/>
                <w:bCs/>
                <w:sz w:val="24"/>
                <w:szCs w:val="24"/>
              </w:rPr>
              <w:t>Мак-</w:t>
            </w:r>
          </w:p>
          <w:p w:rsidR="00614C5D" w:rsidRDefault="00614C5D" w:rsidP="00881B44">
            <w:pPr>
              <w:ind w:left="-128" w:right="-139"/>
              <w:jc w:val="center"/>
              <w:rPr>
                <w:b/>
                <w:bCs/>
                <w:sz w:val="24"/>
                <w:szCs w:val="24"/>
              </w:rPr>
            </w:pPr>
          </w:p>
          <w:p w:rsidR="00614C5D" w:rsidRDefault="00614C5D" w:rsidP="00881B44">
            <w:pPr>
              <w:ind w:left="-128" w:right="-139"/>
              <w:jc w:val="center"/>
              <w:rPr>
                <w:b/>
                <w:bCs/>
                <w:sz w:val="24"/>
                <w:szCs w:val="24"/>
              </w:rPr>
            </w:pPr>
            <w:r>
              <w:rPr>
                <w:b/>
                <w:bCs/>
                <w:sz w:val="24"/>
                <w:szCs w:val="24"/>
              </w:rPr>
              <w:t>балл</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rPr>
                <w:b/>
                <w:bCs/>
                <w:sz w:val="24"/>
                <w:szCs w:val="24"/>
              </w:rPr>
            </w:pPr>
            <w:r>
              <w:rPr>
                <w:b/>
                <w:bCs/>
                <w:sz w:val="24"/>
                <w:szCs w:val="24"/>
              </w:rPr>
              <w:t>Пример-</w:t>
            </w:r>
          </w:p>
          <w:p w:rsidR="00614C5D" w:rsidRDefault="00614C5D" w:rsidP="00881B44">
            <w:pPr>
              <w:ind w:left="-128" w:right="-139"/>
              <w:jc w:val="center"/>
              <w:rPr>
                <w:b/>
                <w:bCs/>
                <w:sz w:val="24"/>
                <w:szCs w:val="24"/>
              </w:rPr>
            </w:pPr>
            <w:r>
              <w:rPr>
                <w:b/>
                <w:bCs/>
                <w:sz w:val="24"/>
                <w:szCs w:val="24"/>
              </w:rPr>
              <w:t>ное время</w:t>
            </w:r>
          </w:p>
          <w:p w:rsidR="00614C5D" w:rsidRDefault="00614C5D" w:rsidP="00881B44">
            <w:pPr>
              <w:ind w:left="-128" w:right="-139"/>
              <w:jc w:val="center"/>
              <w:rPr>
                <w:b/>
                <w:bCs/>
                <w:sz w:val="24"/>
                <w:szCs w:val="24"/>
              </w:rPr>
            </w:pPr>
            <w:r>
              <w:rPr>
                <w:b/>
                <w:bCs/>
                <w:sz w:val="24"/>
                <w:szCs w:val="24"/>
              </w:rPr>
              <w:t>выполне-</w:t>
            </w:r>
          </w:p>
          <w:p w:rsidR="00614C5D" w:rsidRDefault="00614C5D" w:rsidP="00881B44">
            <w:pPr>
              <w:ind w:left="-128" w:right="-139"/>
              <w:jc w:val="center"/>
              <w:rPr>
                <w:b/>
                <w:bCs/>
                <w:sz w:val="24"/>
                <w:szCs w:val="24"/>
              </w:rPr>
            </w:pPr>
            <w:r>
              <w:rPr>
                <w:b/>
                <w:bCs/>
                <w:sz w:val="24"/>
                <w:szCs w:val="24"/>
              </w:rPr>
              <w:t>ния зада-</w:t>
            </w:r>
          </w:p>
          <w:p w:rsidR="00614C5D" w:rsidRDefault="00614C5D" w:rsidP="00881B44">
            <w:pPr>
              <w:ind w:left="-128" w:right="-139"/>
              <w:jc w:val="center"/>
            </w:pPr>
            <w:r>
              <w:rPr>
                <w:b/>
                <w:bCs/>
                <w:sz w:val="24"/>
                <w:szCs w:val="24"/>
              </w:rPr>
              <w:t>ния (мин.)</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sz w:val="24"/>
                <w:szCs w:val="24"/>
              </w:rPr>
              <w:lastRenderedPageBreak/>
              <w:t>1. Суша в океане</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1.2</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1.6, 1.3</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firstLine="24"/>
              <w:jc w:val="center"/>
              <w:rPr>
                <w:sz w:val="24"/>
                <w:szCs w:val="24"/>
                <w:lang w:eastAsia="ar-SA"/>
              </w:rPr>
            </w:pPr>
            <w:r>
              <w:rPr>
                <w:b/>
                <w:bCs/>
                <w:sz w:val="24"/>
                <w:szCs w:val="24"/>
              </w:rPr>
              <w:t>Задания 2,3</w:t>
            </w:r>
            <w:r>
              <w:rPr>
                <w:sz w:val="24"/>
                <w:szCs w:val="24"/>
              </w:rPr>
              <w:tab/>
            </w:r>
            <w:r>
              <w:rPr>
                <w:sz w:val="24"/>
                <w:szCs w:val="24"/>
                <w:lang w:eastAsia="ar-SA"/>
              </w:rPr>
              <w:t>Геологическая история Земли.</w:t>
            </w:r>
          </w:p>
          <w:p w:rsidR="00614C5D" w:rsidRDefault="00614C5D" w:rsidP="00881B44">
            <w:pPr>
              <w:ind w:left="134" w:right="-139"/>
              <w:jc w:val="center"/>
              <w:rPr>
                <w:sz w:val="24"/>
                <w:szCs w:val="24"/>
              </w:rPr>
            </w:pPr>
            <w:r>
              <w:rPr>
                <w:sz w:val="24"/>
                <w:szCs w:val="24"/>
                <w:lang w:eastAsia="ar-SA"/>
              </w:rPr>
              <w:t>Гипотезы происхождения материков и впадин океанов. Соотношение суши и океана на Земле, их распределение между полушариями планеты.</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1.2</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1.6, 1.3</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Задания4,5,6</w:t>
            </w:r>
            <w:r>
              <w:rPr>
                <w:sz w:val="24"/>
                <w:szCs w:val="24"/>
              </w:rPr>
              <w:t xml:space="preserve">.Атмосфера и климаты Земли.  </w:t>
            </w:r>
            <w:r>
              <w:rPr>
                <w:sz w:val="24"/>
                <w:szCs w:val="24"/>
                <w:lang w:eastAsia="ar-SA"/>
              </w:rPr>
              <w:t>Перемещение поясов атмосферного давления и воздушных масс по сезонам. Влияние природных особенностей материков и океанов на климат Земли.</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2.2</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1.4</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firstLine="24"/>
              <w:jc w:val="center"/>
              <w:rPr>
                <w:sz w:val="24"/>
                <w:szCs w:val="24"/>
              </w:rPr>
            </w:pPr>
            <w:r>
              <w:rPr>
                <w:b/>
                <w:bCs/>
                <w:sz w:val="24"/>
                <w:szCs w:val="24"/>
              </w:rPr>
              <w:t>Задания7,8,9.</w:t>
            </w:r>
            <w:r>
              <w:rPr>
                <w:sz w:val="24"/>
                <w:szCs w:val="24"/>
              </w:rPr>
              <w:t xml:space="preserve"> Части гидросферы: Мировой океан, ледники, воды суши. Океаны. Части Мирового океана. Рельеф дна Мирового океана. Температуры и соленость вод Мирового океана. Движение воды в океане.</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2.2</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1.4</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Задания10,11.</w:t>
            </w:r>
            <w:r>
              <w:rPr>
                <w:sz w:val="24"/>
                <w:szCs w:val="24"/>
              </w:rPr>
              <w:t>Разнообразие растительного и животного мира Земли. Особенности распространения живых организмов на суше и в Мировом океане.</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2.6</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2.2,2.4,</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Задания12,13</w:t>
            </w:r>
            <w:r>
              <w:rPr>
                <w:sz w:val="24"/>
                <w:szCs w:val="24"/>
              </w:rPr>
              <w:t>.Численность населения планеты, размещение, народы и религии, основные виды хозяйственной деятельности</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2.4</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1.4,2.8</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rPr>
          <w:trHeight w:val="2938"/>
        </w:trPr>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bCs/>
                <w:iCs/>
                <w:sz w:val="24"/>
                <w:szCs w:val="24"/>
                <w:lang w:eastAsia="ar-SA"/>
              </w:rPr>
            </w:pPr>
            <w:r>
              <w:rPr>
                <w:b/>
                <w:bCs/>
                <w:sz w:val="24"/>
                <w:szCs w:val="24"/>
              </w:rPr>
              <w:lastRenderedPageBreak/>
              <w:t>Задания14,15,16</w:t>
            </w:r>
            <w:r>
              <w:rPr>
                <w:sz w:val="24"/>
                <w:szCs w:val="24"/>
              </w:rPr>
              <w:t>.</w:t>
            </w:r>
          </w:p>
          <w:p w:rsidR="00614C5D" w:rsidRDefault="00614C5D" w:rsidP="00881B44">
            <w:pPr>
              <w:ind w:left="134" w:right="-139" w:firstLine="24"/>
              <w:jc w:val="center"/>
              <w:rPr>
                <w:sz w:val="24"/>
                <w:szCs w:val="24"/>
                <w:lang w:eastAsia="ar-SA"/>
              </w:rPr>
            </w:pPr>
            <w:r>
              <w:rPr>
                <w:bCs/>
                <w:iCs/>
                <w:sz w:val="24"/>
                <w:szCs w:val="24"/>
                <w:lang w:eastAsia="ar-SA"/>
              </w:rPr>
              <w:t>Особенности географического положения материков</w:t>
            </w:r>
            <w:r>
              <w:rPr>
                <w:b/>
                <w:i/>
                <w:sz w:val="24"/>
                <w:szCs w:val="24"/>
                <w:lang w:eastAsia="ar-SA"/>
              </w:rPr>
              <w:t>.</w:t>
            </w:r>
            <w:r>
              <w:rPr>
                <w:sz w:val="24"/>
                <w:szCs w:val="24"/>
                <w:lang w:eastAsia="ar-SA"/>
              </w:rPr>
              <w:t xml:space="preserve"> Основные черты природы. Особенности открытия и освоения территории. Деление материков на природные, природно-хозяйственные и историко-культурные регионы.</w:t>
            </w:r>
          </w:p>
          <w:p w:rsidR="00614C5D" w:rsidRDefault="00614C5D" w:rsidP="00881B44">
            <w:pPr>
              <w:ind w:left="134" w:right="-139"/>
              <w:jc w:val="center"/>
              <w:rPr>
                <w:sz w:val="24"/>
                <w:szCs w:val="24"/>
                <w:lang w:eastAsia="ar-SA"/>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2.3</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1.1,3.3.</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1</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Заданиа17</w:t>
            </w:r>
            <w:r>
              <w:rPr>
                <w:sz w:val="24"/>
                <w:szCs w:val="24"/>
              </w:rPr>
              <w:t>. Суша в океане</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2.3</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1.1,3.3</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Б</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2</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Заданиа18</w:t>
            </w:r>
            <w:r>
              <w:rPr>
                <w:sz w:val="24"/>
                <w:szCs w:val="24"/>
              </w:rPr>
              <w:t>. Существенные признаки понятий «платформа», «рельеф», образование и размещение крупных форм рельефа Земли как результат взаимодействия внутренних и внешних рельефообразующих процессов;</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2.6</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2.2.2.4</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П</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2</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Задание19.</w:t>
            </w:r>
          </w:p>
          <w:p w:rsidR="00614C5D" w:rsidRDefault="00614C5D" w:rsidP="00881B44">
            <w:pPr>
              <w:ind w:left="134" w:right="-139"/>
              <w:jc w:val="center"/>
              <w:rPr>
                <w:sz w:val="24"/>
                <w:szCs w:val="24"/>
              </w:rPr>
            </w:pPr>
            <w:r>
              <w:rPr>
                <w:sz w:val="24"/>
                <w:szCs w:val="24"/>
              </w:rPr>
              <w:t>Распределение на поверхности Земли температур и осадков; общая циркуляция атмосферы; понятия «воздушная масса», «пассаты», влияние климата на жизнь, быт и хозяйственную деятельность человека, свойства основных типов воздушных масс, причины возникновения областей повышенного и пониженного давления воздуха, причины неравномерного распределения осадков на Земле.</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2.6</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2.2,2.4</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П</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2</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Задание20</w:t>
            </w:r>
            <w:r>
              <w:rPr>
                <w:sz w:val="24"/>
                <w:szCs w:val="24"/>
              </w:rPr>
              <w:t xml:space="preserve">Антропогенные изменения природы океана в результате хозяйственной деятельности человека, примеры взаимодействия </w:t>
            </w:r>
            <w:r>
              <w:rPr>
                <w:sz w:val="24"/>
                <w:szCs w:val="24"/>
              </w:rPr>
              <w:lastRenderedPageBreak/>
              <w:t>с атмосферой и сушей; роль океана в жизни Земли, свойства вод, образование течений, различия свойств водных масс океана, различия в природе отдельных частей Мирового океана</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lastRenderedPageBreak/>
              <w:t>3.3</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1.1</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П</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rPr>
                <w:sz w:val="24"/>
                <w:szCs w:val="24"/>
              </w:rPr>
            </w:pPr>
            <w:r>
              <w:rPr>
                <w:sz w:val="24"/>
                <w:szCs w:val="24"/>
              </w:rPr>
              <w:t>2</w:t>
            </w:r>
          </w:p>
          <w:p w:rsidR="00614C5D" w:rsidRDefault="00614C5D" w:rsidP="00881B44">
            <w:pPr>
              <w:ind w:left="-128" w:right="-139"/>
              <w:jc w:val="center"/>
              <w:rPr>
                <w:sz w:val="24"/>
                <w:szCs w:val="24"/>
              </w:rPr>
            </w:pP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lastRenderedPageBreak/>
              <w:t>Задание 21</w:t>
            </w:r>
            <w:r>
              <w:rPr>
                <w:sz w:val="24"/>
                <w:szCs w:val="24"/>
              </w:rPr>
              <w:t xml:space="preserve">  Влияние освещенности на природные ритмы, причины зональной и азональной дифференциации природного комплекса, природной зоны, широтной зональности, высотной поясности; изменения природных комплексов под воздействием природных факторов и человеческой деятельности.</w:t>
            </w:r>
          </w:p>
          <w:p w:rsidR="00614C5D" w:rsidRDefault="00614C5D" w:rsidP="00881B44">
            <w:pPr>
              <w:ind w:left="134" w:right="-139"/>
              <w:jc w:val="center"/>
              <w:rPr>
                <w:sz w:val="24"/>
                <w:szCs w:val="24"/>
              </w:rPr>
            </w:pP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3.3</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1.1</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П</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2</w:t>
            </w:r>
          </w:p>
        </w:tc>
      </w:tr>
      <w:tr w:rsidR="00614C5D" w:rsidTr="00EA2F37">
        <w:tc>
          <w:tcPr>
            <w:tcW w:w="2955" w:type="dxa"/>
            <w:tcBorders>
              <w:top w:val="single" w:sz="4" w:space="0" w:color="00000A"/>
              <w:left w:val="single" w:sz="4" w:space="0" w:color="00000A"/>
              <w:bottom w:val="single" w:sz="4" w:space="0" w:color="00000A"/>
            </w:tcBorders>
          </w:tcPr>
          <w:p w:rsidR="00614C5D" w:rsidRDefault="00614C5D" w:rsidP="00881B44">
            <w:pPr>
              <w:ind w:left="134" w:right="-139"/>
              <w:jc w:val="center"/>
              <w:rPr>
                <w:sz w:val="24"/>
                <w:szCs w:val="24"/>
              </w:rPr>
            </w:pPr>
            <w:r>
              <w:rPr>
                <w:b/>
                <w:bCs/>
                <w:sz w:val="24"/>
                <w:szCs w:val="24"/>
              </w:rPr>
              <w:t>Задания 22,23,24</w:t>
            </w:r>
            <w:r>
              <w:rPr>
                <w:sz w:val="24"/>
                <w:szCs w:val="24"/>
              </w:rPr>
              <w:t>. имена исследователей; географическое положение материка, координаты крайних точек, протяженность материка с севера на юг и с запада на восток в градусной мере и километрах,  размещение природных зон, типичных представителей растительности и животного мира основных природных зон; влияние компонентов природы на жизнь, быт, хозяйственную деятельность народов. определение страны по описанию</w:t>
            </w:r>
          </w:p>
        </w:tc>
        <w:tc>
          <w:tcPr>
            <w:tcW w:w="1575"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3.3</w:t>
            </w:r>
          </w:p>
        </w:tc>
        <w:tc>
          <w:tcPr>
            <w:tcW w:w="165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1.1</w:t>
            </w:r>
          </w:p>
        </w:tc>
        <w:tc>
          <w:tcPr>
            <w:tcW w:w="11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П</w:t>
            </w:r>
          </w:p>
        </w:tc>
        <w:tc>
          <w:tcPr>
            <w:tcW w:w="840" w:type="dxa"/>
            <w:tcBorders>
              <w:top w:val="single" w:sz="4" w:space="0" w:color="00000A"/>
              <w:left w:val="single" w:sz="4" w:space="0" w:color="00000A"/>
              <w:bottom w:val="single" w:sz="4" w:space="0" w:color="00000A"/>
            </w:tcBorders>
          </w:tcPr>
          <w:p w:rsidR="00614C5D" w:rsidRDefault="00614C5D" w:rsidP="00881B44">
            <w:pPr>
              <w:ind w:left="-128" w:right="-139"/>
              <w:jc w:val="center"/>
              <w:rPr>
                <w:sz w:val="24"/>
                <w:szCs w:val="24"/>
              </w:rPr>
            </w:pPr>
            <w:r>
              <w:rPr>
                <w:sz w:val="24"/>
                <w:szCs w:val="24"/>
              </w:rPr>
              <w:t>1</w:t>
            </w:r>
          </w:p>
        </w:tc>
        <w:tc>
          <w:tcPr>
            <w:tcW w:w="1365" w:type="dxa"/>
            <w:tcBorders>
              <w:top w:val="single" w:sz="4" w:space="0" w:color="00000A"/>
              <w:left w:val="single" w:sz="4" w:space="0" w:color="00000A"/>
              <w:bottom w:val="single" w:sz="4" w:space="0" w:color="00000A"/>
              <w:right w:val="single" w:sz="4" w:space="0" w:color="00000A"/>
            </w:tcBorders>
          </w:tcPr>
          <w:p w:rsidR="00614C5D" w:rsidRDefault="00614C5D" w:rsidP="00881B44">
            <w:pPr>
              <w:ind w:left="-128" w:right="-139"/>
              <w:jc w:val="center"/>
            </w:pPr>
            <w:r>
              <w:rPr>
                <w:sz w:val="24"/>
                <w:szCs w:val="24"/>
              </w:rPr>
              <w:t>2</w:t>
            </w:r>
          </w:p>
        </w:tc>
      </w:tr>
    </w:tbl>
    <w:p w:rsidR="00614C5D" w:rsidRDefault="00614C5D" w:rsidP="00CA71C0">
      <w:pPr>
        <w:ind w:left="-567" w:right="-139"/>
        <w:jc w:val="both"/>
        <w:rPr>
          <w:sz w:val="24"/>
          <w:szCs w:val="24"/>
        </w:rPr>
      </w:pPr>
    </w:p>
    <w:p w:rsidR="00614C5D" w:rsidRDefault="00614C5D" w:rsidP="00CA71C0">
      <w:pPr>
        <w:shd w:val="clear" w:color="auto" w:fill="FFFFFF"/>
        <w:ind w:left="-567" w:right="-139"/>
        <w:jc w:val="both"/>
        <w:rPr>
          <w:b/>
          <w:bCs/>
          <w:color w:val="000000"/>
          <w:sz w:val="24"/>
          <w:szCs w:val="24"/>
        </w:rPr>
      </w:pPr>
      <w:r>
        <w:rPr>
          <w:b/>
          <w:color w:val="000000"/>
          <w:sz w:val="24"/>
          <w:szCs w:val="24"/>
        </w:rPr>
        <w:t>Перечень элементов метапредметного содержания, проверяемых на контрольной работе</w:t>
      </w:r>
    </w:p>
    <w:tbl>
      <w:tblPr>
        <w:tblW w:w="0" w:type="auto"/>
        <w:tblInd w:w="-264" w:type="dxa"/>
        <w:tblLayout w:type="fixed"/>
        <w:tblCellMar>
          <w:left w:w="98" w:type="dxa"/>
        </w:tblCellMar>
        <w:tblLook w:val="0000"/>
      </w:tblPr>
      <w:tblGrid>
        <w:gridCol w:w="1084"/>
        <w:gridCol w:w="8256"/>
      </w:tblGrid>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b/>
                <w:bCs/>
                <w:color w:val="000000"/>
                <w:sz w:val="24"/>
                <w:szCs w:val="24"/>
              </w:rPr>
            </w:pPr>
            <w:r>
              <w:rPr>
                <w:b/>
                <w:bCs/>
                <w:color w:val="000000"/>
                <w:sz w:val="24"/>
                <w:szCs w:val="24"/>
              </w:rPr>
              <w:t>код</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73" w:right="-139"/>
              <w:jc w:val="center"/>
            </w:pPr>
            <w:r>
              <w:rPr>
                <w:b/>
                <w:bCs/>
                <w:color w:val="000000"/>
                <w:sz w:val="24"/>
                <w:szCs w:val="24"/>
              </w:rPr>
              <w:t>Описание элементов метапредметного содержания</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2.1</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73" w:right="-139"/>
              <w:jc w:val="center"/>
            </w:pPr>
            <w:r>
              <w:rPr>
                <w:color w:val="000000"/>
                <w:sz w:val="24"/>
                <w:szCs w:val="24"/>
              </w:rPr>
              <w:t>Умение определять понятия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2.2</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73" w:right="-139"/>
              <w:jc w:val="center"/>
            </w:pPr>
            <w:r>
              <w:rPr>
                <w:color w:val="000000"/>
                <w:sz w:val="24"/>
                <w:szCs w:val="24"/>
              </w:rPr>
              <w:t>Умение преобразовывать знаки и символы для решения учебных и познавательных задач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lastRenderedPageBreak/>
              <w:t>2.3</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Строить рассуждение от общих закономерностей к частным явлениям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2.4</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Умение соотносить данные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2.5</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Осуществлять выбор наиболее эффективных способов решения учебных и познавательных задач (регулятивное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2.6</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Сверять свои действия с целью и, при необходимости, исправлять ошибки самостоятельно (регулятивное УУД)</w:t>
            </w:r>
          </w:p>
        </w:tc>
      </w:tr>
    </w:tbl>
    <w:p w:rsidR="00614C5D" w:rsidRDefault="00614C5D" w:rsidP="00CA71C0">
      <w:pPr>
        <w:shd w:val="clear" w:color="auto" w:fill="FFFFFF"/>
        <w:ind w:left="-567" w:right="-139"/>
        <w:jc w:val="both"/>
        <w:rPr>
          <w:b/>
          <w:color w:val="000000"/>
          <w:sz w:val="24"/>
          <w:szCs w:val="24"/>
        </w:rPr>
      </w:pPr>
      <w:r>
        <w:rPr>
          <w:b/>
          <w:color w:val="000000"/>
          <w:sz w:val="24"/>
          <w:szCs w:val="24"/>
        </w:rPr>
        <w:t>Перечень требований к уровню подготовки обучающихся, освоивших курс географии в 7 классе</w:t>
      </w:r>
    </w:p>
    <w:p w:rsidR="00614C5D" w:rsidRDefault="00614C5D" w:rsidP="00CA71C0">
      <w:pPr>
        <w:shd w:val="clear" w:color="auto" w:fill="FFFFFF"/>
        <w:ind w:left="-567" w:right="-139"/>
        <w:jc w:val="both"/>
        <w:rPr>
          <w:b/>
          <w:bCs/>
          <w:color w:val="000000"/>
          <w:sz w:val="24"/>
          <w:szCs w:val="24"/>
        </w:rPr>
      </w:pPr>
      <w:r>
        <w:rPr>
          <w:b/>
          <w:color w:val="000000"/>
          <w:sz w:val="24"/>
          <w:szCs w:val="24"/>
        </w:rPr>
        <w:t>(Составлен на основе требований к предметным результатам</w:t>
      </w:r>
      <w:r>
        <w:rPr>
          <w:color w:val="000000"/>
          <w:sz w:val="24"/>
          <w:szCs w:val="24"/>
        </w:rPr>
        <w:t>)</w:t>
      </w:r>
    </w:p>
    <w:tbl>
      <w:tblPr>
        <w:tblW w:w="0" w:type="auto"/>
        <w:tblInd w:w="-264" w:type="dxa"/>
        <w:tblLayout w:type="fixed"/>
        <w:tblCellMar>
          <w:left w:w="98" w:type="dxa"/>
        </w:tblCellMar>
        <w:tblLook w:val="0000"/>
      </w:tblPr>
      <w:tblGrid>
        <w:gridCol w:w="761"/>
        <w:gridCol w:w="8579"/>
      </w:tblGrid>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b/>
                <w:bCs/>
                <w:color w:val="000000"/>
                <w:sz w:val="24"/>
                <w:szCs w:val="24"/>
              </w:rPr>
              <w:t>код</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Описание требований к уровню подготовки обучающихся</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3.1</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Объяснять значение понятий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3.2</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Определять точки по их географическим координатам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3.3.</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Определять по карте местоположение объекта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3.4.</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Показывать по карте горы, различающиеся по высоте, доказывать проявление высотной поясности (повышенный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3.5</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Использовать географические карты для поиска информации</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81B44">
            <w:pPr>
              <w:ind w:left="-142" w:right="-139"/>
              <w:jc w:val="center"/>
              <w:rPr>
                <w:color w:val="000000"/>
                <w:sz w:val="24"/>
                <w:szCs w:val="24"/>
              </w:rPr>
            </w:pPr>
            <w:r>
              <w:rPr>
                <w:color w:val="000000"/>
                <w:sz w:val="24"/>
                <w:szCs w:val="24"/>
              </w:rPr>
              <w:t>3.6</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142" w:right="-139"/>
              <w:jc w:val="center"/>
            </w:pPr>
            <w:r>
              <w:rPr>
                <w:color w:val="000000"/>
                <w:sz w:val="24"/>
                <w:szCs w:val="24"/>
              </w:rPr>
              <w:t>Определять направление ветров по их условным обозначениям (базовый уровень)</w:t>
            </w:r>
          </w:p>
        </w:tc>
      </w:tr>
    </w:tbl>
    <w:p w:rsidR="00614C5D" w:rsidRDefault="00614C5D" w:rsidP="00881B44">
      <w:pPr>
        <w:shd w:val="clear" w:color="auto" w:fill="FFFFFF"/>
        <w:ind w:left="-142" w:right="-139"/>
        <w:jc w:val="center"/>
        <w:rPr>
          <w:b/>
          <w:bCs/>
          <w:color w:val="000000"/>
          <w:sz w:val="24"/>
          <w:szCs w:val="24"/>
        </w:rPr>
      </w:pPr>
    </w:p>
    <w:p w:rsidR="00614C5D" w:rsidRDefault="00614C5D" w:rsidP="00CA71C0">
      <w:pPr>
        <w:shd w:val="clear" w:color="auto" w:fill="FFFFFF"/>
        <w:spacing w:after="150"/>
        <w:ind w:left="-567" w:right="-139"/>
        <w:jc w:val="both"/>
        <w:rPr>
          <w:color w:val="000000"/>
          <w:sz w:val="24"/>
          <w:szCs w:val="24"/>
        </w:rPr>
      </w:pPr>
      <w:r>
        <w:rPr>
          <w:b/>
          <w:bCs/>
          <w:sz w:val="24"/>
          <w:szCs w:val="24"/>
        </w:rPr>
        <w:t xml:space="preserve">                    Таблица 3. перевода баллов в отметки по пятибалльной шкале</w:t>
      </w:r>
    </w:p>
    <w:p w:rsidR="00614C5D" w:rsidRDefault="00614C5D" w:rsidP="00CA71C0">
      <w:pPr>
        <w:shd w:val="clear" w:color="auto" w:fill="FFFFFF"/>
        <w:ind w:left="-567" w:right="-139"/>
        <w:jc w:val="both"/>
        <w:rPr>
          <w:color w:val="000000"/>
          <w:sz w:val="24"/>
          <w:szCs w:val="24"/>
        </w:rPr>
      </w:pPr>
      <w:r>
        <w:rPr>
          <w:color w:val="000000"/>
          <w:sz w:val="24"/>
          <w:szCs w:val="24"/>
        </w:rPr>
        <w:t xml:space="preserve">Перевод баллов к 5-балльной отметке проводится через процентное содержание работы (как при оценивании ЕГЭ) и представлен в таблице 3.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w:t>
      </w:r>
    </w:p>
    <w:tbl>
      <w:tblPr>
        <w:tblW w:w="0" w:type="auto"/>
        <w:tblInd w:w="-294" w:type="dxa"/>
        <w:tblLayout w:type="fixed"/>
        <w:tblCellMar>
          <w:left w:w="98" w:type="dxa"/>
        </w:tblCellMar>
        <w:tblLook w:val="0000"/>
      </w:tblPr>
      <w:tblGrid>
        <w:gridCol w:w="4252"/>
        <w:gridCol w:w="5268"/>
      </w:tblGrid>
      <w:tr w:rsidR="00614C5D" w:rsidTr="00EA2F37">
        <w:tc>
          <w:tcPr>
            <w:tcW w:w="4252"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b/>
                <w:bCs/>
                <w:color w:val="000000"/>
                <w:sz w:val="24"/>
                <w:szCs w:val="24"/>
              </w:rPr>
            </w:pPr>
            <w:r>
              <w:rPr>
                <w:b/>
                <w:bCs/>
                <w:color w:val="000000"/>
                <w:sz w:val="24"/>
                <w:szCs w:val="24"/>
              </w:rPr>
              <w:t>Баллы</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tabs>
                <w:tab w:val="left" w:pos="585"/>
                <w:tab w:val="center" w:pos="1795"/>
              </w:tabs>
              <w:ind w:left="-567" w:right="-139"/>
              <w:jc w:val="center"/>
            </w:pPr>
            <w:r>
              <w:rPr>
                <w:b/>
                <w:bCs/>
                <w:color w:val="000000"/>
                <w:sz w:val="24"/>
                <w:szCs w:val="24"/>
              </w:rPr>
              <w:t>Отметка</w:t>
            </w:r>
          </w:p>
        </w:tc>
      </w:tr>
      <w:tr w:rsidR="00614C5D" w:rsidTr="00EA2F37">
        <w:tc>
          <w:tcPr>
            <w:tcW w:w="4252"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30-32</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Отметка «5»</w:t>
            </w:r>
          </w:p>
        </w:tc>
      </w:tr>
      <w:tr w:rsidR="00614C5D" w:rsidTr="00EA2F37">
        <w:tc>
          <w:tcPr>
            <w:tcW w:w="4252"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23-29</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Отметка «4»</w:t>
            </w:r>
          </w:p>
        </w:tc>
      </w:tr>
      <w:tr w:rsidR="00614C5D" w:rsidTr="00EA2F37">
        <w:tc>
          <w:tcPr>
            <w:tcW w:w="4252"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16-22</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Отметка «3»</w:t>
            </w:r>
          </w:p>
        </w:tc>
      </w:tr>
      <w:tr w:rsidR="00614C5D" w:rsidTr="00EA2F37">
        <w:tc>
          <w:tcPr>
            <w:tcW w:w="4252" w:type="dxa"/>
            <w:tcBorders>
              <w:top w:val="single" w:sz="8" w:space="0" w:color="000001"/>
              <w:left w:val="single" w:sz="8" w:space="0" w:color="000001"/>
              <w:bottom w:val="single" w:sz="8" w:space="0" w:color="000001"/>
            </w:tcBorders>
            <w:shd w:val="clear" w:color="auto" w:fill="FFFFFF"/>
          </w:tcPr>
          <w:p w:rsidR="00614C5D" w:rsidRDefault="00614C5D" w:rsidP="00881B44">
            <w:pPr>
              <w:ind w:left="-567" w:right="-139"/>
              <w:jc w:val="center"/>
              <w:rPr>
                <w:color w:val="000000"/>
                <w:sz w:val="24"/>
                <w:szCs w:val="24"/>
              </w:rPr>
            </w:pPr>
            <w:r>
              <w:rPr>
                <w:color w:val="000000"/>
                <w:sz w:val="24"/>
                <w:szCs w:val="24"/>
              </w:rPr>
              <w:t>0-15</w:t>
            </w:r>
          </w:p>
        </w:tc>
        <w:tc>
          <w:tcPr>
            <w:tcW w:w="5268"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81B44">
            <w:pPr>
              <w:ind w:left="-567" w:right="-139"/>
              <w:jc w:val="center"/>
            </w:pPr>
            <w:r>
              <w:rPr>
                <w:color w:val="000000"/>
                <w:sz w:val="24"/>
                <w:szCs w:val="24"/>
              </w:rPr>
              <w:t>Отметка «2»</w:t>
            </w:r>
          </w:p>
        </w:tc>
      </w:tr>
    </w:tbl>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b/>
          <w:bCs/>
          <w:sz w:val="24"/>
          <w:szCs w:val="24"/>
          <w:u w:val="single"/>
        </w:rPr>
      </w:pPr>
    </w:p>
    <w:p w:rsidR="00614C5D" w:rsidRDefault="00614C5D" w:rsidP="00CA71C0">
      <w:pPr>
        <w:shd w:val="clear" w:color="auto" w:fill="FFFFFF"/>
        <w:spacing w:after="150"/>
        <w:ind w:left="-567" w:right="-139"/>
        <w:jc w:val="both"/>
        <w:rPr>
          <w:sz w:val="24"/>
          <w:szCs w:val="24"/>
          <w:lang w:eastAsia="en-US"/>
        </w:rPr>
      </w:pPr>
      <w:r>
        <w:rPr>
          <w:sz w:val="24"/>
          <w:szCs w:val="24"/>
        </w:rPr>
        <w:t xml:space="preserve">                    </w:t>
      </w:r>
    </w:p>
    <w:p w:rsidR="00614C5D" w:rsidRDefault="00614C5D" w:rsidP="00CA71C0">
      <w:pPr>
        <w:ind w:left="-567" w:right="-139"/>
        <w:jc w:val="both"/>
        <w:rPr>
          <w:b/>
          <w:bCs/>
          <w:sz w:val="24"/>
          <w:szCs w:val="24"/>
          <w:lang w:eastAsia="en-US"/>
        </w:rPr>
      </w:pPr>
      <w:r>
        <w:rPr>
          <w:sz w:val="24"/>
          <w:szCs w:val="24"/>
          <w:lang w:eastAsia="en-US"/>
        </w:rPr>
        <w:lastRenderedPageBreak/>
        <w:t xml:space="preserve">                                         </w:t>
      </w:r>
      <w:r>
        <w:rPr>
          <w:b/>
          <w:bCs/>
          <w:sz w:val="24"/>
          <w:szCs w:val="24"/>
          <w:lang w:eastAsia="en-US"/>
        </w:rPr>
        <w:t>Итоговая контрольная работа  7 класс</w:t>
      </w:r>
    </w:p>
    <w:p w:rsidR="00614C5D" w:rsidRDefault="00614C5D" w:rsidP="00CA71C0">
      <w:pPr>
        <w:ind w:left="-567" w:right="-139"/>
        <w:jc w:val="both"/>
        <w:rPr>
          <w:sz w:val="24"/>
          <w:szCs w:val="24"/>
          <w:lang w:eastAsia="en-US"/>
        </w:rPr>
      </w:pPr>
      <w:r>
        <w:rPr>
          <w:b/>
          <w:bCs/>
          <w:sz w:val="24"/>
          <w:szCs w:val="24"/>
          <w:lang w:eastAsia="en-US"/>
        </w:rPr>
        <w:t xml:space="preserve">                                                             Вариант 1.</w:t>
      </w:r>
    </w:p>
    <w:p w:rsidR="00614C5D" w:rsidRDefault="00614C5D" w:rsidP="00CA71C0">
      <w:pPr>
        <w:ind w:left="-567" w:right="-139"/>
        <w:jc w:val="both"/>
        <w:rPr>
          <w:b/>
          <w:bCs/>
          <w:sz w:val="24"/>
          <w:szCs w:val="24"/>
          <w:lang w:eastAsia="en-US"/>
        </w:rPr>
      </w:pPr>
      <w:r>
        <w:rPr>
          <w:sz w:val="24"/>
          <w:szCs w:val="24"/>
          <w:lang w:eastAsia="en-US"/>
        </w:rPr>
        <w:t xml:space="preserve">                                                             </w:t>
      </w:r>
      <w:r>
        <w:rPr>
          <w:b/>
          <w:bCs/>
          <w:sz w:val="24"/>
          <w:szCs w:val="24"/>
          <w:lang w:eastAsia="en-US"/>
        </w:rPr>
        <w:t xml:space="preserve">  Часть1.</w:t>
      </w:r>
    </w:p>
    <w:p w:rsidR="00614C5D" w:rsidRDefault="00614C5D" w:rsidP="00CA71C0">
      <w:pPr>
        <w:ind w:left="-567" w:right="-139"/>
        <w:jc w:val="both"/>
        <w:rPr>
          <w:sz w:val="24"/>
          <w:szCs w:val="24"/>
          <w:lang w:eastAsia="en-US"/>
        </w:rPr>
      </w:pPr>
      <w:r>
        <w:rPr>
          <w:b/>
          <w:bCs/>
          <w:sz w:val="24"/>
          <w:szCs w:val="24"/>
          <w:lang w:eastAsia="en-US"/>
        </w:rPr>
        <w:t>1. Правильно выберите масштаб карты, если на ней расстояние между двумя населёнными пунктами 5см, а на местности 5 км:</w:t>
      </w:r>
    </w:p>
    <w:p w:rsidR="00614C5D" w:rsidRDefault="00614C5D" w:rsidP="00CA71C0">
      <w:pPr>
        <w:ind w:left="-567" w:right="-139"/>
        <w:jc w:val="both"/>
        <w:rPr>
          <w:b/>
          <w:bCs/>
          <w:sz w:val="24"/>
          <w:szCs w:val="24"/>
          <w:lang w:eastAsia="en-US"/>
        </w:rPr>
      </w:pPr>
      <w:r>
        <w:rPr>
          <w:sz w:val="24"/>
          <w:szCs w:val="24"/>
          <w:lang w:eastAsia="en-US"/>
        </w:rPr>
        <w:t xml:space="preserve">           1) 1:5000; 2) 1:1000000; 3) 1:10000; 4) 1:100000.</w:t>
      </w:r>
    </w:p>
    <w:p w:rsidR="00614C5D" w:rsidRDefault="00614C5D" w:rsidP="00CA71C0">
      <w:pPr>
        <w:ind w:left="-567" w:right="-139"/>
        <w:jc w:val="both"/>
        <w:rPr>
          <w:sz w:val="24"/>
          <w:szCs w:val="24"/>
          <w:lang w:eastAsia="en-US"/>
        </w:rPr>
      </w:pPr>
      <w:r>
        <w:rPr>
          <w:b/>
          <w:bCs/>
          <w:sz w:val="24"/>
          <w:szCs w:val="24"/>
          <w:lang w:eastAsia="en-US"/>
        </w:rPr>
        <w:t>2. Горную систему, образовавшуюся в кайнозое и расположенную в центре  Европы, называют:</w:t>
      </w:r>
    </w:p>
    <w:p w:rsidR="00614C5D" w:rsidRDefault="00614C5D" w:rsidP="00CA71C0">
      <w:pPr>
        <w:ind w:left="-567" w:right="-139"/>
        <w:jc w:val="both"/>
        <w:rPr>
          <w:b/>
          <w:bCs/>
          <w:sz w:val="24"/>
          <w:szCs w:val="24"/>
          <w:lang w:eastAsia="en-US"/>
        </w:rPr>
      </w:pPr>
      <w:r>
        <w:rPr>
          <w:sz w:val="24"/>
          <w:szCs w:val="24"/>
          <w:lang w:eastAsia="en-US"/>
        </w:rPr>
        <w:t xml:space="preserve">          1) Пиренеями; 2) Кавказом; 3) Балканами; 4) Альпами.</w:t>
      </w:r>
    </w:p>
    <w:p w:rsidR="00614C5D" w:rsidRDefault="00614C5D" w:rsidP="00CA71C0">
      <w:pPr>
        <w:ind w:left="-567" w:right="-139"/>
        <w:jc w:val="both"/>
        <w:rPr>
          <w:sz w:val="24"/>
          <w:szCs w:val="24"/>
          <w:lang w:eastAsia="en-US"/>
        </w:rPr>
      </w:pPr>
      <w:r>
        <w:rPr>
          <w:b/>
          <w:bCs/>
          <w:sz w:val="24"/>
          <w:szCs w:val="24"/>
          <w:lang w:eastAsia="en-US"/>
        </w:rPr>
        <w:t>3. Высочайшей вершиной Анд является гора:</w:t>
      </w:r>
    </w:p>
    <w:p w:rsidR="00614C5D" w:rsidRDefault="00614C5D" w:rsidP="00CA71C0">
      <w:pPr>
        <w:ind w:left="-567" w:right="-139"/>
        <w:jc w:val="both"/>
      </w:pPr>
      <w:r>
        <w:rPr>
          <w:sz w:val="24"/>
          <w:szCs w:val="24"/>
          <w:lang w:eastAsia="en-US"/>
        </w:rPr>
        <w:t>1) Чимборасо; 2) Котопахи; 3) Аконкагуа; 4) Ильямпу.</w:t>
      </w:r>
    </w:p>
    <w:p w:rsidR="00614C5D" w:rsidRDefault="00614C5D" w:rsidP="00CA71C0">
      <w:pPr>
        <w:ind w:left="-567" w:right="-139"/>
        <w:jc w:val="both"/>
      </w:pPr>
    </w:p>
    <w:p w:rsidR="00614C5D" w:rsidRDefault="00614C5D" w:rsidP="00CA71C0">
      <w:pPr>
        <w:ind w:left="-567" w:right="-139"/>
        <w:jc w:val="both"/>
        <w:rPr>
          <w:sz w:val="24"/>
          <w:szCs w:val="24"/>
          <w:lang w:eastAsia="en-US"/>
        </w:rPr>
      </w:pPr>
      <w:r>
        <w:rPr>
          <w:b/>
          <w:bCs/>
          <w:sz w:val="24"/>
          <w:szCs w:val="24"/>
          <w:lang w:eastAsia="en-US"/>
        </w:rPr>
        <w:t>4. В субэкваториальном климатическом поясе Северного полушария зимой действуют воздушные массы:</w:t>
      </w:r>
    </w:p>
    <w:p w:rsidR="00614C5D" w:rsidRDefault="00614C5D" w:rsidP="00CA71C0">
      <w:pPr>
        <w:ind w:left="-567" w:right="-139"/>
        <w:jc w:val="both"/>
        <w:rPr>
          <w:b/>
          <w:bCs/>
          <w:sz w:val="24"/>
          <w:szCs w:val="24"/>
          <w:lang w:eastAsia="en-US"/>
        </w:rPr>
      </w:pPr>
      <w:r>
        <w:rPr>
          <w:sz w:val="24"/>
          <w:szCs w:val="24"/>
          <w:lang w:eastAsia="en-US"/>
        </w:rPr>
        <w:t xml:space="preserve">           1) арктические; 2) умеренные; 3) экваториальные; 4) тропические.</w:t>
      </w:r>
    </w:p>
    <w:p w:rsidR="00614C5D" w:rsidRDefault="00614C5D" w:rsidP="00CA71C0">
      <w:pPr>
        <w:ind w:left="-567" w:right="-139"/>
        <w:jc w:val="both"/>
        <w:rPr>
          <w:sz w:val="24"/>
          <w:szCs w:val="24"/>
          <w:lang w:eastAsia="en-US"/>
        </w:rPr>
      </w:pPr>
      <w:r>
        <w:rPr>
          <w:b/>
          <w:bCs/>
          <w:sz w:val="24"/>
          <w:szCs w:val="24"/>
          <w:lang w:eastAsia="en-US"/>
        </w:rPr>
        <w:t>5. Пассаты в Южном полушарии отклоняются влево и дуют с юго-востока на северо-запад, так как на их направление влияет:</w:t>
      </w:r>
    </w:p>
    <w:p w:rsidR="00614C5D" w:rsidRDefault="00614C5D" w:rsidP="00CA71C0">
      <w:pPr>
        <w:ind w:left="-567" w:right="-139"/>
        <w:jc w:val="both"/>
        <w:rPr>
          <w:sz w:val="24"/>
          <w:szCs w:val="24"/>
          <w:lang w:eastAsia="en-US"/>
        </w:rPr>
      </w:pPr>
      <w:r>
        <w:rPr>
          <w:sz w:val="24"/>
          <w:szCs w:val="24"/>
          <w:lang w:eastAsia="en-US"/>
        </w:rPr>
        <w:t xml:space="preserve">          1) вращение Земли вокруг своей оси;     2) обращение Земли вокруг Солнца;</w:t>
      </w:r>
    </w:p>
    <w:p w:rsidR="00614C5D" w:rsidRDefault="00614C5D" w:rsidP="00CA71C0">
      <w:pPr>
        <w:ind w:left="-567" w:right="-139"/>
        <w:jc w:val="both"/>
        <w:rPr>
          <w:sz w:val="24"/>
          <w:szCs w:val="24"/>
          <w:lang w:eastAsia="en-US"/>
        </w:rPr>
      </w:pPr>
      <w:r>
        <w:rPr>
          <w:sz w:val="24"/>
          <w:szCs w:val="24"/>
          <w:lang w:eastAsia="en-US"/>
        </w:rPr>
        <w:t xml:space="preserve">        3) количество осадков в тропических и экваториальных широтах;</w:t>
      </w:r>
    </w:p>
    <w:p w:rsidR="00614C5D" w:rsidRDefault="00614C5D" w:rsidP="00CA71C0">
      <w:pPr>
        <w:ind w:left="-567" w:right="-139"/>
        <w:jc w:val="both"/>
      </w:pPr>
      <w:r>
        <w:rPr>
          <w:sz w:val="24"/>
          <w:szCs w:val="24"/>
          <w:lang w:eastAsia="en-US"/>
        </w:rPr>
        <w:t>4) направление крупных горных хребтов.</w:t>
      </w:r>
    </w:p>
    <w:p w:rsidR="00614C5D" w:rsidRDefault="00614C5D" w:rsidP="00CA71C0">
      <w:pPr>
        <w:ind w:left="-567" w:right="-139"/>
        <w:jc w:val="both"/>
      </w:pPr>
    </w:p>
    <w:p w:rsidR="00614C5D" w:rsidRDefault="00614C5D" w:rsidP="00CA71C0">
      <w:pPr>
        <w:ind w:left="-567" w:right="-139"/>
        <w:jc w:val="both"/>
        <w:rPr>
          <w:sz w:val="24"/>
          <w:szCs w:val="24"/>
          <w:lang w:eastAsia="en-US"/>
        </w:rPr>
      </w:pPr>
      <w:r>
        <w:rPr>
          <w:b/>
          <w:bCs/>
          <w:sz w:val="24"/>
          <w:szCs w:val="24"/>
          <w:lang w:eastAsia="en-US"/>
        </w:rPr>
        <w:t>6. Холодные течения, проходящие в тропических широтах у западных берегов материков:</w:t>
      </w:r>
    </w:p>
    <w:p w:rsidR="00614C5D" w:rsidRDefault="00614C5D" w:rsidP="00CA71C0">
      <w:pPr>
        <w:ind w:left="-567" w:right="-139"/>
        <w:jc w:val="both"/>
        <w:rPr>
          <w:sz w:val="24"/>
          <w:szCs w:val="24"/>
          <w:lang w:eastAsia="en-US"/>
        </w:rPr>
      </w:pPr>
      <w:r>
        <w:rPr>
          <w:sz w:val="24"/>
          <w:szCs w:val="24"/>
          <w:lang w:eastAsia="en-US"/>
        </w:rPr>
        <w:t xml:space="preserve">    1) способствуют уменьшению температуры воздуха; 2) препятствуют образованию осадков;</w:t>
      </w:r>
    </w:p>
    <w:p w:rsidR="00614C5D" w:rsidRDefault="00614C5D" w:rsidP="00CA71C0">
      <w:pPr>
        <w:ind w:left="-567" w:right="-139"/>
        <w:jc w:val="both"/>
        <w:rPr>
          <w:b/>
          <w:bCs/>
          <w:sz w:val="24"/>
          <w:szCs w:val="24"/>
          <w:lang w:eastAsia="en-US"/>
        </w:rPr>
      </w:pPr>
      <w:r>
        <w:rPr>
          <w:sz w:val="24"/>
          <w:szCs w:val="24"/>
          <w:lang w:eastAsia="en-US"/>
        </w:rPr>
        <w:t xml:space="preserve">        3) способствуют образованию осадков;  4) на климат никак не влияют.</w:t>
      </w:r>
    </w:p>
    <w:p w:rsidR="00614C5D" w:rsidRDefault="00614C5D" w:rsidP="00CA71C0">
      <w:pPr>
        <w:ind w:left="-567" w:right="-139"/>
        <w:jc w:val="both"/>
        <w:rPr>
          <w:sz w:val="24"/>
          <w:szCs w:val="24"/>
          <w:lang w:eastAsia="en-US"/>
        </w:rPr>
      </w:pPr>
      <w:r>
        <w:rPr>
          <w:b/>
          <w:bCs/>
          <w:sz w:val="24"/>
          <w:szCs w:val="24"/>
          <w:lang w:eastAsia="en-US"/>
        </w:rPr>
        <w:t>7. Большинство из озёр Австралии:</w:t>
      </w:r>
    </w:p>
    <w:p w:rsidR="00614C5D" w:rsidRDefault="00614C5D" w:rsidP="00CA71C0">
      <w:pPr>
        <w:ind w:left="-567" w:right="-139"/>
        <w:jc w:val="both"/>
        <w:rPr>
          <w:b/>
          <w:bCs/>
          <w:sz w:val="24"/>
          <w:szCs w:val="24"/>
          <w:lang w:eastAsia="en-US"/>
        </w:rPr>
      </w:pPr>
      <w:r>
        <w:rPr>
          <w:sz w:val="24"/>
          <w:szCs w:val="24"/>
          <w:lang w:eastAsia="en-US"/>
        </w:rPr>
        <w:t xml:space="preserve">    1) сточные и пресные; 2) сточные солёные; 3) бессточные и пресные; 4)  бессточные и солёные.</w:t>
      </w:r>
    </w:p>
    <w:p w:rsidR="00614C5D" w:rsidRDefault="00614C5D" w:rsidP="00CA71C0">
      <w:pPr>
        <w:ind w:left="-567" w:right="-139"/>
        <w:jc w:val="both"/>
        <w:rPr>
          <w:sz w:val="24"/>
          <w:szCs w:val="24"/>
          <w:lang w:eastAsia="en-US"/>
        </w:rPr>
      </w:pPr>
      <w:r>
        <w:rPr>
          <w:b/>
          <w:bCs/>
          <w:sz w:val="24"/>
          <w:szCs w:val="24"/>
          <w:lang w:eastAsia="en-US"/>
        </w:rPr>
        <w:t>8. В этом океане шельф занимает более 1/3 площади, рельеф дна сложный, с обширными горными хребтами, среди которых выделяется хребет Ломоносова, и глубоководными желобами и впадинами.</w:t>
      </w:r>
    </w:p>
    <w:p w:rsidR="00614C5D" w:rsidRDefault="00614C5D" w:rsidP="00CA71C0">
      <w:pPr>
        <w:ind w:left="-567" w:right="-139"/>
        <w:jc w:val="both"/>
        <w:rPr>
          <w:b/>
          <w:bCs/>
          <w:sz w:val="24"/>
          <w:szCs w:val="24"/>
          <w:lang w:eastAsia="en-US"/>
        </w:rPr>
      </w:pPr>
      <w:r>
        <w:rPr>
          <w:sz w:val="24"/>
          <w:szCs w:val="24"/>
          <w:lang w:eastAsia="en-US"/>
        </w:rPr>
        <w:t xml:space="preserve">        1) Тихий;     2) Сев. Ледовитый;          3) Атлантический; 4) Индийский.</w:t>
      </w:r>
    </w:p>
    <w:p w:rsidR="00614C5D" w:rsidRDefault="00614C5D" w:rsidP="00CA71C0">
      <w:pPr>
        <w:ind w:left="-567" w:right="-139"/>
        <w:jc w:val="both"/>
        <w:rPr>
          <w:sz w:val="24"/>
          <w:szCs w:val="24"/>
          <w:lang w:eastAsia="en-US"/>
        </w:rPr>
      </w:pPr>
      <w:r>
        <w:rPr>
          <w:b/>
          <w:bCs/>
          <w:sz w:val="24"/>
          <w:szCs w:val="24"/>
          <w:lang w:eastAsia="en-US"/>
        </w:rPr>
        <w:t>9. Кто впервые доказал единство Мирового океана:</w:t>
      </w:r>
    </w:p>
    <w:p w:rsidR="00614C5D" w:rsidRDefault="00614C5D" w:rsidP="00CA71C0">
      <w:pPr>
        <w:ind w:left="-567" w:right="-139"/>
        <w:jc w:val="both"/>
        <w:rPr>
          <w:b/>
          <w:bCs/>
          <w:sz w:val="24"/>
          <w:szCs w:val="24"/>
          <w:lang w:eastAsia="en-US"/>
        </w:rPr>
      </w:pPr>
      <w:r>
        <w:rPr>
          <w:sz w:val="24"/>
          <w:szCs w:val="24"/>
          <w:lang w:eastAsia="en-US"/>
        </w:rPr>
        <w:t xml:space="preserve">                1) Эратосфен; 2) Колумб; 3) Кук; 4) Магеллан.</w:t>
      </w:r>
    </w:p>
    <w:p w:rsidR="00614C5D" w:rsidRDefault="00614C5D" w:rsidP="00CA71C0">
      <w:pPr>
        <w:ind w:left="-567" w:right="-139"/>
        <w:jc w:val="both"/>
        <w:rPr>
          <w:sz w:val="24"/>
          <w:szCs w:val="24"/>
          <w:lang w:eastAsia="en-US"/>
        </w:rPr>
      </w:pPr>
      <w:r>
        <w:rPr>
          <w:b/>
          <w:bCs/>
          <w:sz w:val="24"/>
          <w:szCs w:val="24"/>
          <w:lang w:eastAsia="en-US"/>
        </w:rPr>
        <w:t>10. Большинство рек Евразии имеют питание</w:t>
      </w:r>
    </w:p>
    <w:p w:rsidR="00614C5D" w:rsidRDefault="00614C5D" w:rsidP="00CA71C0">
      <w:pPr>
        <w:ind w:left="-567" w:right="-139"/>
        <w:jc w:val="both"/>
        <w:rPr>
          <w:b/>
          <w:bCs/>
          <w:sz w:val="24"/>
          <w:szCs w:val="24"/>
          <w:lang w:eastAsia="en-US"/>
        </w:rPr>
      </w:pPr>
      <w:r>
        <w:rPr>
          <w:sz w:val="24"/>
          <w:szCs w:val="24"/>
          <w:lang w:eastAsia="en-US"/>
        </w:rPr>
        <w:t xml:space="preserve">  1)</w:t>
      </w:r>
      <w:r>
        <w:rPr>
          <w:sz w:val="24"/>
          <w:szCs w:val="24"/>
          <w:lang w:eastAsia="en-US"/>
        </w:rPr>
        <w:tab/>
        <w:t>грунтовое питание; 2) снеговое; 3) дождевое; 4) ледниковое. 5 смешанное</w:t>
      </w:r>
    </w:p>
    <w:p w:rsidR="00614C5D" w:rsidRDefault="00614C5D" w:rsidP="00CA71C0">
      <w:pPr>
        <w:ind w:left="-567" w:right="-139"/>
        <w:jc w:val="both"/>
        <w:rPr>
          <w:sz w:val="24"/>
          <w:szCs w:val="24"/>
          <w:lang w:eastAsia="en-US"/>
        </w:rPr>
      </w:pPr>
      <w:r>
        <w:rPr>
          <w:b/>
          <w:bCs/>
          <w:sz w:val="24"/>
          <w:szCs w:val="24"/>
          <w:lang w:eastAsia="en-US"/>
        </w:rPr>
        <w:t>11. Определите природную зону: «Низкие температуры весь год, осадки – редки, преимущественно в виде снега, растительность карликовая, встречаются лемминги и песцы»?</w:t>
      </w:r>
    </w:p>
    <w:p w:rsidR="00614C5D" w:rsidRDefault="00614C5D" w:rsidP="00CA71C0">
      <w:pPr>
        <w:ind w:left="-567" w:right="-139"/>
        <w:jc w:val="both"/>
        <w:rPr>
          <w:b/>
          <w:bCs/>
          <w:sz w:val="24"/>
          <w:szCs w:val="24"/>
          <w:lang w:eastAsia="en-US"/>
        </w:rPr>
      </w:pPr>
      <w:r>
        <w:rPr>
          <w:sz w:val="24"/>
          <w:szCs w:val="24"/>
          <w:lang w:eastAsia="en-US"/>
        </w:rPr>
        <w:t xml:space="preserve">          1) степь; 2) тундра; 3) арктическая пустыня; 4) саванна; </w:t>
      </w:r>
    </w:p>
    <w:p w:rsidR="00614C5D" w:rsidRDefault="00614C5D" w:rsidP="00CA71C0">
      <w:pPr>
        <w:ind w:left="-567" w:right="-139"/>
        <w:jc w:val="both"/>
        <w:rPr>
          <w:sz w:val="24"/>
          <w:szCs w:val="24"/>
          <w:lang w:eastAsia="en-US"/>
        </w:rPr>
      </w:pPr>
      <w:r>
        <w:rPr>
          <w:b/>
          <w:bCs/>
          <w:sz w:val="24"/>
          <w:szCs w:val="24"/>
          <w:lang w:eastAsia="en-US"/>
        </w:rPr>
        <w:t>12. Назовите государство Азии:</w:t>
      </w:r>
    </w:p>
    <w:p w:rsidR="00614C5D" w:rsidRDefault="00614C5D" w:rsidP="00CA71C0">
      <w:pPr>
        <w:ind w:left="-567" w:right="-139"/>
        <w:jc w:val="both"/>
        <w:rPr>
          <w:b/>
          <w:bCs/>
          <w:sz w:val="24"/>
          <w:szCs w:val="24"/>
          <w:lang w:eastAsia="en-US"/>
        </w:rPr>
      </w:pPr>
      <w:r>
        <w:rPr>
          <w:sz w:val="24"/>
          <w:szCs w:val="24"/>
          <w:lang w:eastAsia="en-US"/>
        </w:rPr>
        <w:t xml:space="preserve">                    1) Боливия; 2) Пакистан; 3)Дания; 4) Мексика.</w:t>
      </w:r>
    </w:p>
    <w:p w:rsidR="00614C5D" w:rsidRDefault="00614C5D" w:rsidP="00CA71C0">
      <w:pPr>
        <w:ind w:left="-567" w:right="-139"/>
        <w:jc w:val="both"/>
        <w:rPr>
          <w:sz w:val="24"/>
          <w:szCs w:val="24"/>
          <w:lang w:eastAsia="en-US"/>
        </w:rPr>
      </w:pPr>
      <w:r>
        <w:rPr>
          <w:b/>
          <w:bCs/>
          <w:sz w:val="24"/>
          <w:szCs w:val="24"/>
          <w:lang w:eastAsia="en-US"/>
        </w:rPr>
        <w:t>13.  На Новой Гвинее и близлежащих островах живут:</w:t>
      </w:r>
    </w:p>
    <w:p w:rsidR="00614C5D" w:rsidRDefault="00614C5D" w:rsidP="00CA71C0">
      <w:pPr>
        <w:ind w:left="-567" w:right="-139"/>
        <w:jc w:val="both"/>
        <w:rPr>
          <w:b/>
          <w:bCs/>
          <w:sz w:val="24"/>
          <w:szCs w:val="24"/>
          <w:lang w:eastAsia="en-US"/>
        </w:rPr>
      </w:pPr>
      <w:r>
        <w:rPr>
          <w:sz w:val="24"/>
          <w:szCs w:val="24"/>
          <w:lang w:eastAsia="en-US"/>
        </w:rPr>
        <w:t xml:space="preserve">                    1) маори; 2) пигмеи; 3) полинезийцы; 4) папуасы.</w:t>
      </w:r>
      <w:r>
        <w:rPr>
          <w:b/>
          <w:bCs/>
          <w:sz w:val="24"/>
          <w:szCs w:val="24"/>
          <w:lang w:eastAsia="en-US"/>
        </w:rPr>
        <w:t xml:space="preserve">       </w:t>
      </w:r>
    </w:p>
    <w:p w:rsidR="00614C5D" w:rsidRDefault="00614C5D" w:rsidP="00CA71C0">
      <w:pPr>
        <w:ind w:left="-567" w:right="-139"/>
        <w:jc w:val="both"/>
        <w:rPr>
          <w:sz w:val="24"/>
          <w:szCs w:val="24"/>
          <w:lang w:eastAsia="en-US"/>
        </w:rPr>
      </w:pPr>
      <w:r>
        <w:rPr>
          <w:b/>
          <w:bCs/>
          <w:sz w:val="24"/>
          <w:szCs w:val="24"/>
          <w:lang w:eastAsia="en-US"/>
        </w:rPr>
        <w:t>14. Самой полноводной рекой Африки является:</w:t>
      </w:r>
    </w:p>
    <w:p w:rsidR="00614C5D" w:rsidRDefault="00614C5D" w:rsidP="00CA71C0">
      <w:pPr>
        <w:ind w:left="-567" w:right="-139"/>
        <w:jc w:val="both"/>
        <w:rPr>
          <w:sz w:val="24"/>
          <w:szCs w:val="24"/>
          <w:lang w:eastAsia="en-US"/>
        </w:rPr>
      </w:pPr>
      <w:r>
        <w:rPr>
          <w:sz w:val="24"/>
          <w:szCs w:val="24"/>
          <w:lang w:eastAsia="en-US"/>
        </w:rPr>
        <w:t>1) Нигер; 2) Конго; 3) Нил; 4) Замбези.</w:t>
      </w:r>
    </w:p>
    <w:p w:rsidR="00614C5D" w:rsidRDefault="00614C5D" w:rsidP="00CA71C0">
      <w:pPr>
        <w:ind w:left="-567" w:right="-139"/>
        <w:jc w:val="both"/>
        <w:rPr>
          <w:sz w:val="24"/>
          <w:szCs w:val="24"/>
          <w:lang w:eastAsia="en-US"/>
        </w:rPr>
      </w:pPr>
    </w:p>
    <w:p w:rsidR="00614C5D" w:rsidRDefault="00614C5D" w:rsidP="00CA71C0">
      <w:pPr>
        <w:ind w:left="-567" w:right="-139"/>
        <w:jc w:val="both"/>
        <w:rPr>
          <w:sz w:val="24"/>
          <w:szCs w:val="24"/>
          <w:lang w:eastAsia="en-US"/>
        </w:rPr>
      </w:pPr>
    </w:p>
    <w:p w:rsidR="00614C5D" w:rsidRDefault="00614C5D" w:rsidP="00CA71C0">
      <w:pPr>
        <w:ind w:left="-567" w:right="-139"/>
        <w:jc w:val="both"/>
        <w:rPr>
          <w:sz w:val="24"/>
          <w:szCs w:val="24"/>
          <w:lang w:eastAsia="en-US"/>
        </w:rPr>
      </w:pPr>
      <w:r>
        <w:rPr>
          <w:b/>
          <w:bCs/>
          <w:sz w:val="24"/>
          <w:szCs w:val="24"/>
          <w:lang w:eastAsia="en-US"/>
        </w:rPr>
        <w:t xml:space="preserve"> 15. В Австралии преобладают равнины, так как:</w:t>
      </w:r>
    </w:p>
    <w:p w:rsidR="00614C5D" w:rsidRDefault="00614C5D" w:rsidP="00CA71C0">
      <w:pPr>
        <w:ind w:left="-567" w:right="-139"/>
        <w:jc w:val="both"/>
        <w:rPr>
          <w:sz w:val="24"/>
          <w:szCs w:val="24"/>
          <w:lang w:eastAsia="en-US"/>
        </w:rPr>
      </w:pPr>
      <w:r>
        <w:rPr>
          <w:sz w:val="24"/>
          <w:szCs w:val="24"/>
          <w:lang w:eastAsia="en-US"/>
        </w:rPr>
        <w:t xml:space="preserve">          1) в основании материка лежит древняя платформа;</w:t>
      </w:r>
    </w:p>
    <w:p w:rsidR="00614C5D" w:rsidRDefault="00614C5D" w:rsidP="00CA71C0">
      <w:pPr>
        <w:ind w:left="-567" w:right="-139"/>
        <w:jc w:val="both"/>
        <w:rPr>
          <w:sz w:val="24"/>
          <w:szCs w:val="24"/>
          <w:lang w:eastAsia="en-US"/>
        </w:rPr>
      </w:pPr>
      <w:r>
        <w:rPr>
          <w:sz w:val="24"/>
          <w:szCs w:val="24"/>
          <w:lang w:eastAsia="en-US"/>
        </w:rPr>
        <w:t xml:space="preserve">          2) материк богат рудными и нерудными полезными ископаемыми;</w:t>
      </w:r>
    </w:p>
    <w:p w:rsidR="00614C5D" w:rsidRDefault="00614C5D" w:rsidP="00CA71C0">
      <w:pPr>
        <w:ind w:left="-567" w:right="-139"/>
        <w:jc w:val="both"/>
        <w:rPr>
          <w:sz w:val="24"/>
          <w:szCs w:val="24"/>
          <w:lang w:eastAsia="en-US"/>
        </w:rPr>
      </w:pPr>
      <w:r>
        <w:rPr>
          <w:sz w:val="24"/>
          <w:szCs w:val="24"/>
          <w:lang w:eastAsia="en-US"/>
        </w:rPr>
        <w:t xml:space="preserve">           3) вокруг Австралии много островов</w:t>
      </w:r>
    </w:p>
    <w:p w:rsidR="00614C5D" w:rsidRDefault="00614C5D" w:rsidP="00CA71C0">
      <w:pPr>
        <w:ind w:left="-567" w:right="-139"/>
        <w:jc w:val="both"/>
        <w:rPr>
          <w:b/>
          <w:bCs/>
          <w:sz w:val="24"/>
          <w:szCs w:val="24"/>
          <w:lang w:eastAsia="en-US"/>
        </w:rPr>
      </w:pPr>
      <w:r>
        <w:rPr>
          <w:sz w:val="24"/>
          <w:szCs w:val="24"/>
          <w:lang w:eastAsia="en-US"/>
        </w:rPr>
        <w:t xml:space="preserve">          4) Австралия маленький материк.</w:t>
      </w:r>
    </w:p>
    <w:p w:rsidR="00614C5D" w:rsidRDefault="00614C5D" w:rsidP="00CA71C0">
      <w:pPr>
        <w:ind w:left="-567" w:right="-139"/>
        <w:jc w:val="both"/>
        <w:rPr>
          <w:sz w:val="24"/>
          <w:szCs w:val="24"/>
          <w:lang w:eastAsia="en-US"/>
        </w:rPr>
      </w:pPr>
      <w:r>
        <w:rPr>
          <w:b/>
          <w:bCs/>
          <w:sz w:val="24"/>
          <w:szCs w:val="24"/>
          <w:lang w:eastAsia="en-US"/>
        </w:rPr>
        <w:t>16. Вдоль западного побережья Южной Америки образовались горы, так как здесь:</w:t>
      </w:r>
    </w:p>
    <w:p w:rsidR="00614C5D" w:rsidRDefault="00614C5D" w:rsidP="00CA71C0">
      <w:pPr>
        <w:ind w:left="-567" w:right="-139"/>
        <w:jc w:val="both"/>
        <w:rPr>
          <w:sz w:val="24"/>
          <w:szCs w:val="24"/>
          <w:lang w:eastAsia="en-US"/>
        </w:rPr>
      </w:pPr>
      <w:r>
        <w:rPr>
          <w:sz w:val="24"/>
          <w:szCs w:val="24"/>
          <w:lang w:eastAsia="en-US"/>
        </w:rPr>
        <w:lastRenderedPageBreak/>
        <w:t xml:space="preserve">         1) происходит столкновение литосферных плит;</w:t>
      </w:r>
    </w:p>
    <w:p w:rsidR="00614C5D" w:rsidRDefault="00614C5D" w:rsidP="00CA71C0">
      <w:pPr>
        <w:ind w:left="-567" w:right="-139"/>
        <w:jc w:val="both"/>
        <w:rPr>
          <w:sz w:val="24"/>
          <w:szCs w:val="24"/>
          <w:lang w:eastAsia="en-US"/>
        </w:rPr>
      </w:pPr>
      <w:r>
        <w:rPr>
          <w:sz w:val="24"/>
          <w:szCs w:val="24"/>
          <w:lang w:eastAsia="en-US"/>
        </w:rPr>
        <w:t xml:space="preserve">         2) участки платформы поднялись на большую высоту;</w:t>
      </w:r>
    </w:p>
    <w:p w:rsidR="00614C5D" w:rsidRDefault="00614C5D" w:rsidP="00CA71C0">
      <w:pPr>
        <w:ind w:left="-567" w:right="-139"/>
        <w:jc w:val="both"/>
        <w:rPr>
          <w:sz w:val="24"/>
          <w:szCs w:val="24"/>
          <w:lang w:eastAsia="en-US"/>
        </w:rPr>
      </w:pPr>
      <w:r>
        <w:rPr>
          <w:sz w:val="24"/>
          <w:szCs w:val="24"/>
          <w:lang w:eastAsia="en-US"/>
        </w:rPr>
        <w:t xml:space="preserve">         3) произошла древняя складчатость;</w:t>
      </w:r>
    </w:p>
    <w:p w:rsidR="00614C5D" w:rsidRDefault="00614C5D" w:rsidP="00CA71C0">
      <w:pPr>
        <w:ind w:left="-567" w:right="-139"/>
        <w:jc w:val="both"/>
      </w:pPr>
      <w:r>
        <w:rPr>
          <w:sz w:val="24"/>
          <w:szCs w:val="24"/>
          <w:lang w:eastAsia="en-US"/>
        </w:rPr>
        <w:t xml:space="preserve">         4) на суше проходит крупный разлом земной коры.</w:t>
      </w:r>
    </w:p>
    <w:p w:rsidR="00614C5D" w:rsidRDefault="00614C5D" w:rsidP="00CA71C0">
      <w:pPr>
        <w:ind w:left="-567" w:right="-139"/>
        <w:jc w:val="both"/>
      </w:pPr>
    </w:p>
    <w:p w:rsidR="00614C5D" w:rsidRDefault="00614C5D" w:rsidP="00CA71C0">
      <w:pPr>
        <w:ind w:left="-567" w:right="-139"/>
        <w:jc w:val="both"/>
        <w:rPr>
          <w:b/>
          <w:bCs/>
          <w:sz w:val="24"/>
          <w:szCs w:val="24"/>
          <w:lang w:eastAsia="en-US"/>
        </w:rPr>
      </w:pPr>
      <w:r>
        <w:rPr>
          <w:b/>
          <w:bCs/>
          <w:sz w:val="24"/>
          <w:szCs w:val="24"/>
          <w:lang w:eastAsia="en-US"/>
        </w:rPr>
        <w:t xml:space="preserve">                                                                   Часть2</w:t>
      </w:r>
    </w:p>
    <w:p w:rsidR="00614C5D" w:rsidRDefault="00614C5D" w:rsidP="00CA71C0">
      <w:pPr>
        <w:ind w:left="-567" w:right="-139"/>
        <w:jc w:val="both"/>
        <w:rPr>
          <w:b/>
          <w:bCs/>
          <w:sz w:val="24"/>
          <w:szCs w:val="24"/>
          <w:lang w:eastAsia="en-US"/>
        </w:rPr>
      </w:pPr>
      <w:r>
        <w:rPr>
          <w:b/>
          <w:bCs/>
          <w:sz w:val="24"/>
          <w:szCs w:val="24"/>
          <w:lang w:eastAsia="en-US"/>
        </w:rPr>
        <w:t>17. 1. Берега Австралии слабо изрезаны, при этом выделяются заливы Большой Австралийский и (1), на севере расположен крупнейший полуостров (2), самым большим островом материка является (3).</w:t>
      </w:r>
    </w:p>
    <w:p w:rsidR="00614C5D" w:rsidRDefault="00614C5D" w:rsidP="00CA71C0">
      <w:pPr>
        <w:ind w:left="-567" w:right="-139"/>
        <w:jc w:val="both"/>
        <w:rPr>
          <w:sz w:val="24"/>
          <w:szCs w:val="24"/>
          <w:lang w:eastAsia="en-US"/>
        </w:rPr>
      </w:pPr>
      <w:r>
        <w:rPr>
          <w:b/>
          <w:bCs/>
          <w:sz w:val="24"/>
          <w:szCs w:val="24"/>
          <w:lang w:eastAsia="en-US"/>
        </w:rPr>
        <w:t xml:space="preserve">           Слова для вставки:</w:t>
      </w:r>
    </w:p>
    <w:p w:rsidR="00614C5D" w:rsidRDefault="00614C5D" w:rsidP="00CA71C0">
      <w:pPr>
        <w:ind w:left="-567" w:right="-139"/>
        <w:jc w:val="both"/>
        <w:rPr>
          <w:sz w:val="24"/>
          <w:szCs w:val="24"/>
          <w:lang w:eastAsia="en-US"/>
        </w:rPr>
      </w:pPr>
      <w:r>
        <w:rPr>
          <w:sz w:val="24"/>
          <w:szCs w:val="24"/>
          <w:lang w:eastAsia="en-US"/>
        </w:rPr>
        <w:t xml:space="preserve">               1 – (Кампече), (Карпентария), (Бискайский)</w:t>
      </w:r>
    </w:p>
    <w:p w:rsidR="00614C5D" w:rsidRDefault="00614C5D" w:rsidP="00CA71C0">
      <w:pPr>
        <w:ind w:left="-567" w:right="-139"/>
        <w:jc w:val="both"/>
        <w:rPr>
          <w:sz w:val="24"/>
          <w:szCs w:val="24"/>
          <w:lang w:eastAsia="en-US"/>
        </w:rPr>
      </w:pPr>
      <w:r>
        <w:rPr>
          <w:sz w:val="24"/>
          <w:szCs w:val="24"/>
          <w:lang w:eastAsia="en-US"/>
        </w:rPr>
        <w:t xml:space="preserve">               2 – (Кейп-Йорк), (Юкатан)</w:t>
      </w:r>
    </w:p>
    <w:p w:rsidR="00614C5D" w:rsidRDefault="00614C5D" w:rsidP="00CA71C0">
      <w:pPr>
        <w:ind w:left="-567" w:right="-139"/>
        <w:jc w:val="both"/>
        <w:rPr>
          <w:b/>
          <w:bCs/>
          <w:sz w:val="24"/>
          <w:szCs w:val="24"/>
          <w:lang w:eastAsia="en-US"/>
        </w:rPr>
      </w:pPr>
      <w:r>
        <w:rPr>
          <w:sz w:val="24"/>
          <w:szCs w:val="24"/>
          <w:lang w:eastAsia="en-US"/>
        </w:rPr>
        <w:t xml:space="preserve">               3 – (Сулавеси), (Тимор), (Тасмания).</w:t>
      </w:r>
    </w:p>
    <w:p w:rsidR="00614C5D" w:rsidRDefault="00614C5D" w:rsidP="00CA71C0">
      <w:pPr>
        <w:ind w:left="-567" w:right="-139"/>
        <w:jc w:val="both"/>
        <w:rPr>
          <w:b/>
          <w:bCs/>
          <w:sz w:val="24"/>
          <w:szCs w:val="24"/>
          <w:lang w:eastAsia="en-US"/>
        </w:rPr>
      </w:pPr>
      <w:r>
        <w:rPr>
          <w:b/>
          <w:bCs/>
          <w:sz w:val="24"/>
          <w:szCs w:val="24"/>
          <w:lang w:eastAsia="en-US"/>
        </w:rPr>
        <w:t>18. Как называются участки суши с абсолютной высотой от 0м-200м.......</w:t>
      </w:r>
    </w:p>
    <w:p w:rsidR="00614C5D" w:rsidRDefault="00614C5D" w:rsidP="00CA71C0">
      <w:pPr>
        <w:ind w:left="-567" w:right="-139"/>
        <w:jc w:val="both"/>
        <w:rPr>
          <w:b/>
          <w:bCs/>
          <w:sz w:val="24"/>
          <w:szCs w:val="24"/>
          <w:lang w:eastAsia="en-US"/>
        </w:rPr>
      </w:pPr>
      <w:r>
        <w:rPr>
          <w:b/>
          <w:bCs/>
          <w:sz w:val="24"/>
          <w:szCs w:val="24"/>
          <w:lang w:eastAsia="en-US"/>
        </w:rPr>
        <w:t>19. Ветер, постоянно дующий от тропиков в сторону экватора, называется.....</w:t>
      </w:r>
    </w:p>
    <w:p w:rsidR="00614C5D" w:rsidRDefault="00614C5D" w:rsidP="00CA71C0">
      <w:pPr>
        <w:ind w:left="-567" w:right="-139"/>
        <w:jc w:val="both"/>
        <w:rPr>
          <w:b/>
          <w:bCs/>
          <w:sz w:val="24"/>
          <w:szCs w:val="24"/>
          <w:lang w:eastAsia="en-US"/>
        </w:rPr>
      </w:pPr>
      <w:r>
        <w:rPr>
          <w:b/>
          <w:bCs/>
          <w:sz w:val="24"/>
          <w:szCs w:val="24"/>
          <w:lang w:eastAsia="en-US"/>
        </w:rPr>
        <w:t>20. Водные пространства, глубоко вдающиеся в сушу, называются…</w:t>
      </w:r>
    </w:p>
    <w:p w:rsidR="00614C5D" w:rsidRDefault="00614C5D" w:rsidP="00CA71C0">
      <w:pPr>
        <w:ind w:left="-567" w:right="-139"/>
        <w:jc w:val="both"/>
        <w:rPr>
          <w:b/>
          <w:bCs/>
          <w:sz w:val="24"/>
          <w:szCs w:val="24"/>
          <w:lang w:eastAsia="en-US"/>
        </w:rPr>
      </w:pPr>
      <w:r>
        <w:rPr>
          <w:b/>
          <w:bCs/>
          <w:sz w:val="24"/>
          <w:szCs w:val="24"/>
          <w:lang w:eastAsia="en-US"/>
        </w:rPr>
        <w:t>21. Природная зона Африки, где растут баобабы, акации, а среди травянистой растительности пасутся антилопы, буйволы, зебры, называется….</w:t>
      </w:r>
    </w:p>
    <w:p w:rsidR="00614C5D" w:rsidRDefault="00614C5D" w:rsidP="00CA71C0">
      <w:pPr>
        <w:ind w:left="-567" w:right="-139"/>
        <w:jc w:val="both"/>
        <w:rPr>
          <w:sz w:val="24"/>
          <w:szCs w:val="24"/>
          <w:lang w:eastAsia="en-US"/>
        </w:rPr>
      </w:pPr>
      <w:r>
        <w:rPr>
          <w:b/>
          <w:bCs/>
          <w:sz w:val="24"/>
          <w:szCs w:val="24"/>
          <w:lang w:eastAsia="en-US"/>
        </w:rPr>
        <w:t>22. Установите соответствие между крайними точками Северной Америки и их координатами:</w:t>
      </w:r>
    </w:p>
    <w:p w:rsidR="00614C5D" w:rsidRDefault="00614C5D" w:rsidP="00CA71C0">
      <w:pPr>
        <w:ind w:left="-567" w:right="-139"/>
        <w:jc w:val="both"/>
        <w:rPr>
          <w:sz w:val="24"/>
          <w:szCs w:val="24"/>
          <w:lang w:eastAsia="en-US"/>
        </w:rPr>
      </w:pPr>
      <w:r>
        <w:rPr>
          <w:sz w:val="24"/>
          <w:szCs w:val="24"/>
          <w:lang w:eastAsia="en-US"/>
        </w:rPr>
        <w:t>1) м. Марьято                                 а) 73°с.ш., 94°30' з.д.</w:t>
      </w:r>
    </w:p>
    <w:p w:rsidR="00614C5D" w:rsidRDefault="00614C5D" w:rsidP="00CA71C0">
      <w:pPr>
        <w:ind w:left="-567" w:right="-139"/>
        <w:jc w:val="both"/>
        <w:rPr>
          <w:sz w:val="24"/>
          <w:szCs w:val="24"/>
          <w:lang w:eastAsia="en-US"/>
        </w:rPr>
      </w:pPr>
      <w:r>
        <w:rPr>
          <w:sz w:val="24"/>
          <w:szCs w:val="24"/>
          <w:lang w:eastAsia="en-US"/>
        </w:rPr>
        <w:t>2) м. Принца-Уэльского                б) 53°с.ш., 56°з.д.</w:t>
      </w:r>
    </w:p>
    <w:p w:rsidR="00614C5D" w:rsidRDefault="00614C5D" w:rsidP="00CA71C0">
      <w:pPr>
        <w:ind w:left="-567" w:right="-139"/>
        <w:jc w:val="both"/>
        <w:rPr>
          <w:sz w:val="24"/>
          <w:szCs w:val="24"/>
          <w:lang w:eastAsia="en-US"/>
        </w:rPr>
      </w:pPr>
      <w:r>
        <w:rPr>
          <w:sz w:val="24"/>
          <w:szCs w:val="24"/>
          <w:lang w:eastAsia="en-US"/>
        </w:rPr>
        <w:t>3) м. Мерчисон                               в) 65°с.ш., 168°з.д.</w:t>
      </w:r>
    </w:p>
    <w:p w:rsidR="00614C5D" w:rsidRDefault="00614C5D" w:rsidP="00CA71C0">
      <w:pPr>
        <w:ind w:left="-567" w:right="-139"/>
        <w:jc w:val="both"/>
        <w:rPr>
          <w:b/>
          <w:bCs/>
          <w:sz w:val="24"/>
          <w:szCs w:val="24"/>
          <w:lang w:eastAsia="en-US"/>
        </w:rPr>
      </w:pPr>
      <w:r>
        <w:rPr>
          <w:sz w:val="24"/>
          <w:szCs w:val="24"/>
          <w:lang w:eastAsia="en-US"/>
        </w:rPr>
        <w:t>4) м. Сент-Чарльз                           г) 8°с.ш., 81°з.д.</w:t>
      </w:r>
    </w:p>
    <w:p w:rsidR="00614C5D" w:rsidRDefault="00614C5D" w:rsidP="00CA71C0">
      <w:pPr>
        <w:ind w:left="-567" w:right="-139"/>
        <w:jc w:val="both"/>
        <w:rPr>
          <w:b/>
          <w:bCs/>
          <w:sz w:val="24"/>
          <w:szCs w:val="24"/>
          <w:lang w:eastAsia="en-US"/>
        </w:rPr>
      </w:pPr>
      <w:r>
        <w:rPr>
          <w:b/>
          <w:bCs/>
          <w:sz w:val="24"/>
          <w:szCs w:val="24"/>
          <w:lang w:eastAsia="en-US"/>
        </w:rPr>
        <w:t>23. Жители Южной Америки потомки от смешанных браков индейцев и негров, называются…</w:t>
      </w:r>
    </w:p>
    <w:p w:rsidR="00614C5D" w:rsidRDefault="00614C5D" w:rsidP="00CA71C0">
      <w:pPr>
        <w:ind w:left="-567" w:right="-139"/>
        <w:jc w:val="both"/>
        <w:rPr>
          <w:b/>
          <w:bCs/>
          <w:sz w:val="24"/>
          <w:szCs w:val="24"/>
          <w:lang w:eastAsia="en-US"/>
        </w:rPr>
      </w:pPr>
    </w:p>
    <w:p w:rsidR="00614C5D" w:rsidRDefault="00614C5D" w:rsidP="00CA71C0">
      <w:pPr>
        <w:ind w:left="-567" w:right="-139"/>
        <w:jc w:val="both"/>
        <w:rPr>
          <w:b/>
          <w:bCs/>
          <w:sz w:val="24"/>
          <w:szCs w:val="24"/>
          <w:lang w:eastAsia="en-US"/>
        </w:rPr>
      </w:pPr>
      <w:r>
        <w:rPr>
          <w:b/>
          <w:bCs/>
          <w:sz w:val="24"/>
          <w:szCs w:val="24"/>
          <w:lang w:eastAsia="en-US"/>
        </w:rPr>
        <w:t>24. Узнай страну по описанию.</w:t>
      </w:r>
    </w:p>
    <w:p w:rsidR="00614C5D" w:rsidRDefault="00614C5D" w:rsidP="00CA71C0">
      <w:pPr>
        <w:ind w:left="-567" w:right="-139"/>
        <w:jc w:val="both"/>
        <w:rPr>
          <w:b/>
          <w:bCs/>
          <w:sz w:val="24"/>
          <w:szCs w:val="24"/>
          <w:lang w:eastAsia="en-US"/>
        </w:rPr>
      </w:pPr>
    </w:p>
    <w:p w:rsidR="00614C5D" w:rsidRDefault="00614C5D" w:rsidP="00CA71C0">
      <w:pPr>
        <w:ind w:left="-567" w:right="-139"/>
        <w:jc w:val="both"/>
        <w:rPr>
          <w:sz w:val="24"/>
          <w:szCs w:val="24"/>
          <w:lang w:eastAsia="en-US"/>
        </w:rPr>
      </w:pPr>
      <w:r>
        <w:rPr>
          <w:sz w:val="24"/>
          <w:szCs w:val="24"/>
          <w:lang w:eastAsia="en-US"/>
        </w:rPr>
        <w:t>Островное государство в Азии. Одно из древних названий этой страны — Ямато (Путь гор). И действительно, это прежде всего страна гор, поскольку в ее рельефе преобладают средневысотные и низкие горы. Западному миру о ней поведал Марко Поло, и она стала известна со страниц его книг как Страна восходящего солнца. Это название сохранилось до сих пор</w:t>
      </w:r>
    </w:p>
    <w:p w:rsidR="00614C5D" w:rsidRDefault="00614C5D" w:rsidP="00CA71C0">
      <w:pPr>
        <w:ind w:left="-567" w:right="-139"/>
        <w:jc w:val="both"/>
        <w:rPr>
          <w:sz w:val="24"/>
          <w:szCs w:val="24"/>
          <w:lang w:eastAsia="en-US"/>
        </w:rPr>
      </w:pPr>
    </w:p>
    <w:p w:rsidR="00614C5D" w:rsidRDefault="00614C5D" w:rsidP="00CA71C0">
      <w:pPr>
        <w:ind w:left="-567" w:right="-139"/>
        <w:jc w:val="both"/>
        <w:rPr>
          <w:b/>
          <w:bCs/>
          <w:sz w:val="24"/>
          <w:szCs w:val="24"/>
          <w:lang w:eastAsia="en-US"/>
        </w:rPr>
      </w:pPr>
      <w:r>
        <w:rPr>
          <w:sz w:val="24"/>
          <w:szCs w:val="24"/>
          <w:lang w:eastAsia="en-US"/>
        </w:rPr>
        <w:t xml:space="preserve">                                   </w:t>
      </w:r>
      <w:r>
        <w:rPr>
          <w:b/>
          <w:bCs/>
          <w:sz w:val="24"/>
          <w:szCs w:val="24"/>
          <w:lang w:eastAsia="en-US"/>
        </w:rPr>
        <w:t>Итоговая контрольная работа  7 класс</w:t>
      </w:r>
      <w:r>
        <w:rPr>
          <w:sz w:val="24"/>
          <w:szCs w:val="24"/>
          <w:lang w:eastAsia="en-US"/>
        </w:rPr>
        <w:t xml:space="preserve">                                              </w:t>
      </w:r>
      <w:r>
        <w:rPr>
          <w:b/>
          <w:bCs/>
          <w:sz w:val="24"/>
          <w:szCs w:val="24"/>
          <w:lang w:eastAsia="en-US"/>
        </w:rPr>
        <w:t xml:space="preserve">   </w:t>
      </w:r>
    </w:p>
    <w:p w:rsidR="00614C5D" w:rsidRDefault="00614C5D" w:rsidP="00CA71C0">
      <w:pPr>
        <w:ind w:left="-567" w:right="-139"/>
        <w:jc w:val="both"/>
        <w:rPr>
          <w:b/>
          <w:bCs/>
          <w:sz w:val="24"/>
          <w:szCs w:val="24"/>
          <w:lang w:eastAsia="en-US"/>
        </w:rPr>
      </w:pPr>
      <w:r>
        <w:rPr>
          <w:b/>
          <w:bCs/>
          <w:sz w:val="24"/>
          <w:szCs w:val="24"/>
          <w:lang w:eastAsia="en-US"/>
        </w:rPr>
        <w:t xml:space="preserve">                                                        Вариант 2.</w:t>
      </w:r>
    </w:p>
    <w:p w:rsidR="00614C5D" w:rsidRDefault="00614C5D" w:rsidP="00CA71C0">
      <w:pPr>
        <w:ind w:left="-567" w:right="-139"/>
        <w:jc w:val="both"/>
        <w:rPr>
          <w:sz w:val="24"/>
          <w:szCs w:val="24"/>
          <w:lang w:eastAsia="en-US"/>
        </w:rPr>
      </w:pPr>
      <w:r>
        <w:rPr>
          <w:b/>
          <w:bCs/>
          <w:sz w:val="24"/>
          <w:szCs w:val="24"/>
          <w:lang w:eastAsia="en-US"/>
        </w:rPr>
        <w:t xml:space="preserve">                                                                   Часть 1.</w:t>
      </w:r>
    </w:p>
    <w:p w:rsidR="00614C5D" w:rsidRDefault="00614C5D" w:rsidP="00CA71C0">
      <w:pPr>
        <w:ind w:left="-567" w:right="-139"/>
        <w:jc w:val="both"/>
        <w:rPr>
          <w:sz w:val="24"/>
          <w:szCs w:val="24"/>
          <w:lang w:eastAsia="en-US"/>
        </w:rPr>
      </w:pPr>
      <w:r>
        <w:rPr>
          <w:sz w:val="24"/>
          <w:szCs w:val="24"/>
          <w:lang w:eastAsia="en-US"/>
        </w:rPr>
        <w:t xml:space="preserve"> </w:t>
      </w:r>
      <w:r>
        <w:rPr>
          <w:b/>
          <w:bCs/>
          <w:sz w:val="24"/>
          <w:szCs w:val="24"/>
          <w:lang w:eastAsia="en-US"/>
        </w:rPr>
        <w:t>1. Если на географической карте отрезок длиной 1 см соответствует 200 км земной поверхности, то масштаб этой карты:</w:t>
      </w:r>
    </w:p>
    <w:p w:rsidR="00614C5D" w:rsidRDefault="00614C5D" w:rsidP="00CA71C0">
      <w:pPr>
        <w:ind w:left="-567" w:right="-139"/>
        <w:jc w:val="both"/>
        <w:rPr>
          <w:b/>
          <w:bCs/>
          <w:sz w:val="24"/>
          <w:szCs w:val="24"/>
          <w:lang w:eastAsia="en-US"/>
        </w:rPr>
      </w:pPr>
      <w:r>
        <w:rPr>
          <w:sz w:val="24"/>
          <w:szCs w:val="24"/>
          <w:lang w:eastAsia="en-US"/>
        </w:rPr>
        <w:t xml:space="preserve">            1) 1:200; 2) 1:200000; 3) 1:20000000; 4) 1:200000000.</w:t>
      </w:r>
    </w:p>
    <w:p w:rsidR="00614C5D" w:rsidRDefault="00614C5D" w:rsidP="00CA71C0">
      <w:pPr>
        <w:ind w:left="-567" w:right="-139"/>
        <w:jc w:val="both"/>
        <w:rPr>
          <w:b/>
          <w:bCs/>
          <w:sz w:val="24"/>
          <w:szCs w:val="24"/>
          <w:lang w:eastAsia="en-US"/>
        </w:rPr>
      </w:pPr>
      <w:r>
        <w:rPr>
          <w:b/>
          <w:bCs/>
          <w:sz w:val="24"/>
          <w:szCs w:val="24"/>
          <w:lang w:eastAsia="en-US"/>
        </w:rPr>
        <w:t>2. Высочайшей вершиной Альп является гора:</w:t>
      </w:r>
    </w:p>
    <w:p w:rsidR="00614C5D" w:rsidRDefault="00614C5D" w:rsidP="00CA71C0">
      <w:pPr>
        <w:ind w:left="-567" w:right="-139"/>
        <w:jc w:val="both"/>
        <w:rPr>
          <w:b/>
          <w:bCs/>
          <w:sz w:val="24"/>
          <w:szCs w:val="24"/>
          <w:lang w:eastAsia="en-US"/>
        </w:rPr>
      </w:pPr>
      <w:r>
        <w:rPr>
          <w:b/>
          <w:bCs/>
          <w:sz w:val="24"/>
          <w:szCs w:val="24"/>
          <w:lang w:eastAsia="en-US"/>
        </w:rPr>
        <w:t xml:space="preserve">            1) Чимборасо; 2) Монблан; 3) Мак – Кинли; 4) Ильямпу.</w:t>
      </w:r>
    </w:p>
    <w:p w:rsidR="00614C5D" w:rsidRDefault="00614C5D" w:rsidP="00CA71C0">
      <w:pPr>
        <w:ind w:left="-567" w:right="-139"/>
        <w:jc w:val="both"/>
        <w:rPr>
          <w:sz w:val="24"/>
          <w:szCs w:val="24"/>
          <w:lang w:eastAsia="en-US"/>
        </w:rPr>
      </w:pPr>
      <w:r>
        <w:rPr>
          <w:b/>
          <w:bCs/>
          <w:sz w:val="24"/>
          <w:szCs w:val="24"/>
          <w:lang w:eastAsia="en-US"/>
        </w:rPr>
        <w:t>3. Границы литосферных плит, направление и скорость их перемещения, зоны разломов на суше и на дне океанов обозначены на:</w:t>
      </w:r>
    </w:p>
    <w:p w:rsidR="00614C5D" w:rsidRDefault="00614C5D" w:rsidP="00CA71C0">
      <w:pPr>
        <w:ind w:left="-567" w:right="-139"/>
        <w:jc w:val="both"/>
        <w:rPr>
          <w:sz w:val="24"/>
          <w:szCs w:val="24"/>
          <w:lang w:eastAsia="en-US"/>
        </w:rPr>
      </w:pPr>
      <w:r>
        <w:rPr>
          <w:sz w:val="24"/>
          <w:szCs w:val="24"/>
          <w:lang w:eastAsia="en-US"/>
        </w:rPr>
        <w:t xml:space="preserve">         1) карте строения земной коры; 2) комплексной карте;</w:t>
      </w:r>
    </w:p>
    <w:p w:rsidR="00614C5D" w:rsidRDefault="00614C5D" w:rsidP="00CA71C0">
      <w:pPr>
        <w:ind w:left="-567" w:right="-139"/>
        <w:jc w:val="both"/>
        <w:rPr>
          <w:b/>
          <w:bCs/>
          <w:sz w:val="24"/>
          <w:szCs w:val="24"/>
          <w:lang w:eastAsia="en-US"/>
        </w:rPr>
      </w:pPr>
      <w:r>
        <w:rPr>
          <w:sz w:val="24"/>
          <w:szCs w:val="24"/>
          <w:lang w:eastAsia="en-US"/>
        </w:rPr>
        <w:t xml:space="preserve">        3) физической карте;                   4) карте природных зон.</w:t>
      </w:r>
    </w:p>
    <w:p w:rsidR="00614C5D" w:rsidRDefault="00614C5D" w:rsidP="00CA71C0">
      <w:pPr>
        <w:ind w:left="-567" w:right="-139"/>
        <w:jc w:val="both"/>
        <w:rPr>
          <w:sz w:val="24"/>
          <w:szCs w:val="24"/>
          <w:lang w:eastAsia="en-US"/>
        </w:rPr>
      </w:pPr>
      <w:r>
        <w:rPr>
          <w:b/>
          <w:bCs/>
          <w:sz w:val="24"/>
          <w:szCs w:val="24"/>
          <w:lang w:eastAsia="en-US"/>
        </w:rPr>
        <w:t>4. Постоянный ветер, дующий от тропиков в сторону экватора называется:</w:t>
      </w:r>
    </w:p>
    <w:p w:rsidR="00614C5D" w:rsidRDefault="00614C5D" w:rsidP="00CA71C0">
      <w:pPr>
        <w:ind w:left="-567" w:right="-139"/>
        <w:jc w:val="both"/>
        <w:rPr>
          <w:b/>
          <w:bCs/>
          <w:sz w:val="24"/>
          <w:szCs w:val="24"/>
          <w:lang w:eastAsia="en-US"/>
        </w:rPr>
      </w:pPr>
      <w:r>
        <w:rPr>
          <w:sz w:val="24"/>
          <w:szCs w:val="24"/>
          <w:lang w:eastAsia="en-US"/>
        </w:rPr>
        <w:t xml:space="preserve">    1) муссоном; 2) пассатом; 3) западным переносом; 4) северо-восточным переносом.</w:t>
      </w:r>
    </w:p>
    <w:p w:rsidR="00614C5D" w:rsidRDefault="00614C5D" w:rsidP="00CA71C0">
      <w:pPr>
        <w:ind w:left="-567" w:right="-139"/>
        <w:jc w:val="both"/>
        <w:rPr>
          <w:sz w:val="24"/>
          <w:szCs w:val="24"/>
          <w:lang w:eastAsia="en-US"/>
        </w:rPr>
      </w:pPr>
      <w:r>
        <w:rPr>
          <w:b/>
          <w:bCs/>
          <w:sz w:val="24"/>
          <w:szCs w:val="24"/>
          <w:lang w:eastAsia="en-US"/>
        </w:rPr>
        <w:t>5.Самые высокие температуры воздуха на земле отмечены в пределах:</w:t>
      </w:r>
    </w:p>
    <w:p w:rsidR="00614C5D" w:rsidRDefault="00614C5D" w:rsidP="00CA71C0">
      <w:pPr>
        <w:ind w:left="-567" w:right="-139"/>
        <w:jc w:val="both"/>
        <w:rPr>
          <w:b/>
          <w:bCs/>
          <w:sz w:val="24"/>
          <w:szCs w:val="24"/>
          <w:lang w:eastAsia="en-US"/>
        </w:rPr>
      </w:pPr>
      <w:r>
        <w:rPr>
          <w:sz w:val="24"/>
          <w:szCs w:val="24"/>
          <w:lang w:eastAsia="en-US"/>
        </w:rPr>
        <w:t xml:space="preserve">           1) Сахары; 2) Амазонии; 3) Аравийского п-ва; 4) Центральной Австралии.</w:t>
      </w:r>
    </w:p>
    <w:p w:rsidR="00614C5D" w:rsidRDefault="00614C5D" w:rsidP="00CA71C0">
      <w:pPr>
        <w:ind w:left="-567" w:right="-139"/>
        <w:jc w:val="both"/>
        <w:rPr>
          <w:sz w:val="24"/>
          <w:szCs w:val="24"/>
          <w:lang w:eastAsia="en-US"/>
        </w:rPr>
      </w:pPr>
      <w:r>
        <w:rPr>
          <w:b/>
          <w:bCs/>
          <w:sz w:val="24"/>
          <w:szCs w:val="24"/>
          <w:lang w:eastAsia="en-US"/>
        </w:rPr>
        <w:t>6. Морская воздушная масса отличается от континентальной:</w:t>
      </w:r>
    </w:p>
    <w:p w:rsidR="00614C5D" w:rsidRDefault="00614C5D" w:rsidP="00CA71C0">
      <w:pPr>
        <w:ind w:left="-567" w:right="-139"/>
        <w:jc w:val="both"/>
        <w:rPr>
          <w:sz w:val="24"/>
          <w:szCs w:val="24"/>
          <w:lang w:eastAsia="en-US"/>
        </w:rPr>
      </w:pPr>
      <w:r>
        <w:rPr>
          <w:sz w:val="24"/>
          <w:szCs w:val="24"/>
          <w:lang w:eastAsia="en-US"/>
        </w:rPr>
        <w:t>1) большим содержанием водяного пара; 2) более холодной температурой зимой;</w:t>
      </w:r>
    </w:p>
    <w:p w:rsidR="00614C5D" w:rsidRDefault="00614C5D" w:rsidP="00CA71C0">
      <w:pPr>
        <w:ind w:left="-567" w:right="-139"/>
        <w:jc w:val="both"/>
        <w:rPr>
          <w:b/>
          <w:bCs/>
          <w:sz w:val="24"/>
          <w:szCs w:val="24"/>
          <w:lang w:eastAsia="en-US"/>
        </w:rPr>
      </w:pPr>
      <w:r>
        <w:rPr>
          <w:sz w:val="24"/>
          <w:szCs w:val="24"/>
          <w:lang w:eastAsia="en-US"/>
        </w:rPr>
        <w:lastRenderedPageBreak/>
        <w:t>3) более высокой температурой летом; 4) большей годовой амплитудой температуры.</w:t>
      </w:r>
    </w:p>
    <w:p w:rsidR="00614C5D" w:rsidRDefault="00614C5D" w:rsidP="00CA71C0">
      <w:pPr>
        <w:ind w:left="-567" w:right="-139"/>
        <w:jc w:val="both"/>
        <w:rPr>
          <w:sz w:val="24"/>
          <w:szCs w:val="24"/>
          <w:lang w:eastAsia="en-US"/>
        </w:rPr>
      </w:pPr>
      <w:r>
        <w:rPr>
          <w:b/>
          <w:bCs/>
          <w:sz w:val="24"/>
          <w:szCs w:val="24"/>
          <w:lang w:eastAsia="en-US"/>
        </w:rPr>
        <w:t>7. В этом океане шельф занимает менее 1/10 площади, он ярко выражен у берегов Азии и Австралии. По окраинам океана расположены глубоководные желоба, самый глубокий Марианский желоб.</w:t>
      </w:r>
    </w:p>
    <w:p w:rsidR="00614C5D" w:rsidRDefault="00614C5D" w:rsidP="00CA71C0">
      <w:pPr>
        <w:ind w:left="-567" w:right="-139"/>
        <w:jc w:val="both"/>
        <w:rPr>
          <w:b/>
          <w:bCs/>
          <w:sz w:val="24"/>
          <w:szCs w:val="24"/>
          <w:lang w:eastAsia="en-US"/>
        </w:rPr>
      </w:pPr>
      <w:r>
        <w:rPr>
          <w:sz w:val="24"/>
          <w:szCs w:val="24"/>
          <w:lang w:eastAsia="en-US"/>
        </w:rPr>
        <w:t xml:space="preserve">          1) Атлантический; 2) Сев. Ледовитый; 3) Индийский; 4) Тихий. </w:t>
      </w:r>
    </w:p>
    <w:p w:rsidR="00614C5D" w:rsidRDefault="00614C5D" w:rsidP="00CA71C0">
      <w:pPr>
        <w:ind w:left="-567" w:right="-139"/>
        <w:jc w:val="both"/>
        <w:rPr>
          <w:sz w:val="24"/>
          <w:szCs w:val="24"/>
          <w:lang w:eastAsia="en-US"/>
        </w:rPr>
      </w:pPr>
      <w:r>
        <w:rPr>
          <w:b/>
          <w:bCs/>
          <w:sz w:val="24"/>
          <w:szCs w:val="24"/>
          <w:lang w:eastAsia="en-US"/>
        </w:rPr>
        <w:t>8.Сколько соли можно получить из 1 тонны воды Персидского залива, если её солёность 40‰:</w:t>
      </w:r>
    </w:p>
    <w:p w:rsidR="00614C5D" w:rsidRDefault="00614C5D" w:rsidP="00CA71C0">
      <w:pPr>
        <w:ind w:left="-567" w:right="-139"/>
        <w:jc w:val="both"/>
        <w:rPr>
          <w:b/>
          <w:bCs/>
          <w:sz w:val="24"/>
          <w:szCs w:val="24"/>
          <w:lang w:eastAsia="en-US"/>
        </w:rPr>
      </w:pPr>
      <w:r>
        <w:rPr>
          <w:sz w:val="24"/>
          <w:szCs w:val="24"/>
          <w:lang w:eastAsia="en-US"/>
        </w:rPr>
        <w:t xml:space="preserve">              1) 40г, 2) 400г, 3) 4 кг, 4) 40 кг.</w:t>
      </w:r>
    </w:p>
    <w:p w:rsidR="00614C5D" w:rsidRDefault="00614C5D" w:rsidP="00CA71C0">
      <w:pPr>
        <w:ind w:left="-567" w:right="-139"/>
        <w:jc w:val="both"/>
        <w:rPr>
          <w:sz w:val="24"/>
          <w:szCs w:val="24"/>
          <w:lang w:eastAsia="en-US"/>
        </w:rPr>
      </w:pPr>
      <w:r>
        <w:rPr>
          <w:b/>
          <w:bCs/>
          <w:sz w:val="24"/>
          <w:szCs w:val="24"/>
          <w:lang w:eastAsia="en-US"/>
        </w:rPr>
        <w:t>9. Какой океан Земли самый теплый и почему?</w:t>
      </w:r>
    </w:p>
    <w:p w:rsidR="00614C5D" w:rsidRDefault="00614C5D" w:rsidP="00CA71C0">
      <w:pPr>
        <w:ind w:left="-567" w:right="-139"/>
        <w:jc w:val="both"/>
        <w:rPr>
          <w:sz w:val="24"/>
          <w:szCs w:val="24"/>
          <w:lang w:eastAsia="en-US"/>
        </w:rPr>
      </w:pPr>
      <w:r>
        <w:rPr>
          <w:sz w:val="24"/>
          <w:szCs w:val="24"/>
          <w:lang w:eastAsia="en-US"/>
        </w:rPr>
        <w:t xml:space="preserve"> 1) Тихий, так как значительная его часть лежит в экваториальных и тропических широтах;</w:t>
      </w:r>
    </w:p>
    <w:p w:rsidR="00614C5D" w:rsidRDefault="00614C5D" w:rsidP="00CA71C0">
      <w:pPr>
        <w:ind w:left="-567" w:right="-139"/>
        <w:jc w:val="both"/>
        <w:rPr>
          <w:sz w:val="24"/>
          <w:szCs w:val="24"/>
          <w:lang w:eastAsia="en-US"/>
        </w:rPr>
      </w:pPr>
      <w:r>
        <w:rPr>
          <w:sz w:val="24"/>
          <w:szCs w:val="24"/>
          <w:lang w:eastAsia="en-US"/>
        </w:rPr>
        <w:t xml:space="preserve">   2) Индийский, так как большая его часть расположена в Южном полушарии;</w:t>
      </w:r>
    </w:p>
    <w:p w:rsidR="00614C5D" w:rsidRDefault="00614C5D" w:rsidP="00CA71C0">
      <w:pPr>
        <w:ind w:left="-567" w:right="-139"/>
        <w:jc w:val="both"/>
        <w:rPr>
          <w:sz w:val="24"/>
          <w:szCs w:val="24"/>
          <w:lang w:eastAsia="en-US"/>
        </w:rPr>
      </w:pPr>
      <w:r>
        <w:rPr>
          <w:sz w:val="24"/>
          <w:szCs w:val="24"/>
          <w:lang w:eastAsia="en-US"/>
        </w:rPr>
        <w:t xml:space="preserve">  3) Атлантический, так как он узкий и течения быстро переносят теплые воды из экваториальных широт в умеренные и субполярные;</w:t>
      </w:r>
    </w:p>
    <w:p w:rsidR="00614C5D" w:rsidRDefault="00614C5D" w:rsidP="00CA71C0">
      <w:pPr>
        <w:ind w:left="-567" w:right="-139"/>
        <w:jc w:val="both"/>
        <w:rPr>
          <w:b/>
          <w:bCs/>
          <w:sz w:val="24"/>
          <w:szCs w:val="24"/>
          <w:lang w:eastAsia="en-US"/>
        </w:rPr>
      </w:pPr>
      <w:r>
        <w:rPr>
          <w:sz w:val="24"/>
          <w:szCs w:val="24"/>
          <w:lang w:eastAsia="en-US"/>
        </w:rPr>
        <w:t xml:space="preserve">  4) Северный Ледовитый, так как он расположен в северных широтах</w:t>
      </w:r>
    </w:p>
    <w:p w:rsidR="00614C5D" w:rsidRDefault="00614C5D" w:rsidP="00CA71C0">
      <w:pPr>
        <w:ind w:left="-567" w:right="-139"/>
        <w:jc w:val="both"/>
        <w:rPr>
          <w:sz w:val="24"/>
          <w:szCs w:val="24"/>
          <w:lang w:eastAsia="en-US"/>
        </w:rPr>
      </w:pPr>
      <w:r>
        <w:rPr>
          <w:b/>
          <w:bCs/>
          <w:sz w:val="24"/>
          <w:szCs w:val="24"/>
          <w:lang w:eastAsia="en-US"/>
        </w:rPr>
        <w:t>10. Природная зона Африки, где растут баобабы, акации, а среди травянистой растительности пасутся антилопы, буйволы, зебры, называется:</w:t>
      </w:r>
    </w:p>
    <w:p w:rsidR="00614C5D" w:rsidRDefault="00614C5D" w:rsidP="00CA71C0">
      <w:pPr>
        <w:ind w:left="-567" w:right="-139"/>
        <w:jc w:val="both"/>
        <w:rPr>
          <w:b/>
          <w:bCs/>
          <w:sz w:val="24"/>
          <w:szCs w:val="24"/>
          <w:lang w:eastAsia="en-US"/>
        </w:rPr>
      </w:pPr>
      <w:r>
        <w:rPr>
          <w:sz w:val="24"/>
          <w:szCs w:val="24"/>
          <w:lang w:eastAsia="en-US"/>
        </w:rPr>
        <w:t xml:space="preserve">   1) переменно-влажные леса; 2) саванны и редколесья; 3) жестколистные леса и  </w:t>
      </w:r>
    </w:p>
    <w:p w:rsidR="00614C5D" w:rsidRDefault="00614C5D" w:rsidP="00CA71C0">
      <w:pPr>
        <w:ind w:left="-567" w:right="-139"/>
        <w:jc w:val="both"/>
        <w:rPr>
          <w:sz w:val="24"/>
          <w:szCs w:val="24"/>
          <w:lang w:eastAsia="en-US"/>
        </w:rPr>
      </w:pPr>
      <w:r>
        <w:rPr>
          <w:b/>
          <w:bCs/>
          <w:sz w:val="24"/>
          <w:szCs w:val="24"/>
          <w:lang w:eastAsia="en-US"/>
        </w:rPr>
        <w:t>11.Определите климатический пояс: «Весь год держатся температуры выше +20°С, хотя зимой и летом они немного различаются; осадков выпадает достаточно, но их выпадение неравномерно – в году выделяются сухой и влажный сезоны»</w:t>
      </w:r>
    </w:p>
    <w:p w:rsidR="00614C5D" w:rsidRDefault="00614C5D" w:rsidP="00CA71C0">
      <w:pPr>
        <w:ind w:left="-567" w:right="-139"/>
        <w:jc w:val="both"/>
        <w:rPr>
          <w:b/>
          <w:bCs/>
          <w:sz w:val="24"/>
          <w:szCs w:val="24"/>
          <w:lang w:eastAsia="en-US"/>
        </w:rPr>
      </w:pPr>
      <w:r>
        <w:rPr>
          <w:sz w:val="24"/>
          <w:szCs w:val="24"/>
          <w:lang w:eastAsia="en-US"/>
        </w:rPr>
        <w:t xml:space="preserve">1) экваториальный; 2) субтропический; 3) тропический  4) субэкваториальный </w:t>
      </w:r>
    </w:p>
    <w:p w:rsidR="00614C5D" w:rsidRDefault="00614C5D" w:rsidP="00CA71C0">
      <w:pPr>
        <w:ind w:left="-567" w:right="-139"/>
        <w:jc w:val="both"/>
        <w:rPr>
          <w:sz w:val="24"/>
          <w:szCs w:val="24"/>
          <w:lang w:eastAsia="en-US"/>
        </w:rPr>
      </w:pPr>
      <w:r>
        <w:rPr>
          <w:b/>
          <w:bCs/>
          <w:sz w:val="24"/>
          <w:szCs w:val="24"/>
          <w:lang w:eastAsia="en-US"/>
        </w:rPr>
        <w:t xml:space="preserve"> 12.Назовите государство Африки:</w:t>
      </w:r>
    </w:p>
    <w:p w:rsidR="00614C5D" w:rsidRDefault="00614C5D" w:rsidP="00CA71C0">
      <w:pPr>
        <w:ind w:left="-567" w:right="-139"/>
        <w:jc w:val="both"/>
      </w:pPr>
      <w:r>
        <w:rPr>
          <w:sz w:val="24"/>
          <w:szCs w:val="24"/>
          <w:lang w:eastAsia="en-US"/>
        </w:rPr>
        <w:t>1) Перу; 2) Дания; 3) Ливия; 4) Боливия.</w:t>
      </w:r>
    </w:p>
    <w:p w:rsidR="00614C5D" w:rsidRDefault="00614C5D" w:rsidP="00CA71C0">
      <w:pPr>
        <w:ind w:left="-567" w:right="-139"/>
        <w:jc w:val="both"/>
      </w:pPr>
    </w:p>
    <w:p w:rsidR="00614C5D" w:rsidRDefault="00614C5D" w:rsidP="00CA71C0">
      <w:pPr>
        <w:ind w:left="-567" w:right="-139"/>
        <w:jc w:val="both"/>
        <w:rPr>
          <w:sz w:val="24"/>
          <w:szCs w:val="24"/>
          <w:lang w:eastAsia="en-US"/>
        </w:rPr>
      </w:pPr>
      <w:r>
        <w:rPr>
          <w:b/>
          <w:bCs/>
          <w:sz w:val="24"/>
          <w:szCs w:val="24"/>
          <w:lang w:eastAsia="en-US"/>
        </w:rPr>
        <w:t>13. Самый низкорослый народ на Земле, живущий в Африке</w:t>
      </w:r>
      <w:r>
        <w:rPr>
          <w:sz w:val="24"/>
          <w:szCs w:val="24"/>
          <w:lang w:eastAsia="en-US"/>
        </w:rPr>
        <w:t>:</w:t>
      </w:r>
    </w:p>
    <w:p w:rsidR="00614C5D" w:rsidRDefault="00614C5D" w:rsidP="00CA71C0">
      <w:pPr>
        <w:ind w:left="-567" w:right="-139"/>
        <w:jc w:val="both"/>
        <w:rPr>
          <w:b/>
          <w:bCs/>
          <w:sz w:val="24"/>
          <w:szCs w:val="24"/>
          <w:lang w:eastAsia="en-US"/>
        </w:rPr>
      </w:pPr>
      <w:r>
        <w:rPr>
          <w:sz w:val="24"/>
          <w:szCs w:val="24"/>
          <w:lang w:eastAsia="en-US"/>
        </w:rPr>
        <w:t xml:space="preserve">           1) бушмены; 2) пигмеи; 3) эфиопы; 4) берберы.</w:t>
      </w:r>
    </w:p>
    <w:p w:rsidR="00614C5D" w:rsidRDefault="00614C5D" w:rsidP="00CA71C0">
      <w:pPr>
        <w:ind w:left="-567" w:right="-139"/>
        <w:jc w:val="both"/>
        <w:rPr>
          <w:sz w:val="24"/>
          <w:szCs w:val="24"/>
          <w:lang w:eastAsia="en-US"/>
        </w:rPr>
      </w:pPr>
      <w:r>
        <w:rPr>
          <w:b/>
          <w:bCs/>
          <w:sz w:val="24"/>
          <w:szCs w:val="24"/>
          <w:lang w:eastAsia="en-US"/>
        </w:rPr>
        <w:t>14. Самый высокий континент на земле:</w:t>
      </w:r>
    </w:p>
    <w:p w:rsidR="00614C5D" w:rsidRDefault="00614C5D" w:rsidP="00CA71C0">
      <w:pPr>
        <w:ind w:left="-567" w:right="-139"/>
        <w:jc w:val="both"/>
        <w:rPr>
          <w:b/>
          <w:bCs/>
          <w:sz w:val="24"/>
          <w:szCs w:val="24"/>
          <w:lang w:eastAsia="en-US"/>
        </w:rPr>
      </w:pPr>
      <w:r>
        <w:rPr>
          <w:sz w:val="24"/>
          <w:szCs w:val="24"/>
          <w:lang w:eastAsia="en-US"/>
        </w:rPr>
        <w:t xml:space="preserve">     1) Евразия; 2) Антарктида; 3) Австралия; 4) Африка.</w:t>
      </w:r>
    </w:p>
    <w:p w:rsidR="00614C5D" w:rsidRDefault="00614C5D" w:rsidP="00CA71C0">
      <w:pPr>
        <w:ind w:left="-567" w:right="-139"/>
        <w:jc w:val="both"/>
        <w:rPr>
          <w:sz w:val="24"/>
          <w:szCs w:val="24"/>
          <w:lang w:eastAsia="en-US"/>
        </w:rPr>
      </w:pPr>
      <w:r>
        <w:rPr>
          <w:b/>
          <w:bCs/>
          <w:sz w:val="24"/>
          <w:szCs w:val="24"/>
          <w:lang w:eastAsia="en-US"/>
        </w:rPr>
        <w:t>15. На территории Северной Америки наблюдаются все климатические пояса Северного полушария, кроме:</w:t>
      </w:r>
    </w:p>
    <w:p w:rsidR="00614C5D" w:rsidRDefault="00614C5D" w:rsidP="00CA71C0">
      <w:pPr>
        <w:ind w:left="-567" w:right="-139"/>
        <w:jc w:val="both"/>
        <w:rPr>
          <w:b/>
          <w:bCs/>
          <w:sz w:val="24"/>
          <w:szCs w:val="24"/>
          <w:lang w:eastAsia="en-US"/>
        </w:rPr>
      </w:pPr>
      <w:r>
        <w:rPr>
          <w:sz w:val="24"/>
          <w:szCs w:val="24"/>
          <w:lang w:eastAsia="en-US"/>
        </w:rPr>
        <w:t xml:space="preserve">         1) субэкваториального; 2) экваториального; 3) арктического; </w:t>
      </w:r>
    </w:p>
    <w:p w:rsidR="00614C5D" w:rsidRDefault="00614C5D" w:rsidP="00CA71C0">
      <w:pPr>
        <w:ind w:left="-567" w:right="-139"/>
        <w:jc w:val="both"/>
        <w:rPr>
          <w:sz w:val="24"/>
          <w:szCs w:val="24"/>
          <w:lang w:eastAsia="en-US"/>
        </w:rPr>
      </w:pPr>
      <w:r>
        <w:rPr>
          <w:b/>
          <w:bCs/>
          <w:sz w:val="24"/>
          <w:szCs w:val="24"/>
          <w:lang w:eastAsia="en-US"/>
        </w:rPr>
        <w:t>16. Наиболее сейсмически активные области Евразии – это:</w:t>
      </w:r>
    </w:p>
    <w:p w:rsidR="00614C5D" w:rsidRDefault="00614C5D" w:rsidP="00CA71C0">
      <w:pPr>
        <w:ind w:left="-567" w:right="-139"/>
        <w:jc w:val="both"/>
        <w:rPr>
          <w:sz w:val="24"/>
          <w:szCs w:val="24"/>
          <w:lang w:eastAsia="en-US"/>
        </w:rPr>
      </w:pPr>
      <w:r>
        <w:rPr>
          <w:sz w:val="24"/>
          <w:szCs w:val="24"/>
          <w:lang w:eastAsia="en-US"/>
        </w:rPr>
        <w:t xml:space="preserve">        1) Западно - Сибирская равнина; 2) Уральские горы;</w:t>
      </w:r>
    </w:p>
    <w:p w:rsidR="00614C5D" w:rsidRDefault="00614C5D" w:rsidP="00CA71C0">
      <w:pPr>
        <w:ind w:left="-567" w:right="-139"/>
        <w:jc w:val="both"/>
        <w:rPr>
          <w:b/>
          <w:bCs/>
          <w:sz w:val="24"/>
          <w:szCs w:val="24"/>
          <w:lang w:eastAsia="en-US"/>
        </w:rPr>
      </w:pPr>
      <w:r>
        <w:rPr>
          <w:sz w:val="24"/>
          <w:szCs w:val="24"/>
          <w:lang w:eastAsia="en-US"/>
        </w:rPr>
        <w:t>3) Скандинавский полуостров; 4) Японские острова.</w:t>
      </w:r>
    </w:p>
    <w:p w:rsidR="00614C5D" w:rsidRDefault="00614C5D" w:rsidP="00CA71C0">
      <w:pPr>
        <w:ind w:left="-567" w:right="-139"/>
        <w:jc w:val="both"/>
        <w:rPr>
          <w:b/>
          <w:bCs/>
          <w:sz w:val="24"/>
          <w:szCs w:val="24"/>
          <w:lang w:eastAsia="en-US"/>
        </w:rPr>
      </w:pPr>
      <w:r>
        <w:rPr>
          <w:b/>
          <w:bCs/>
          <w:sz w:val="24"/>
          <w:szCs w:val="24"/>
          <w:lang w:eastAsia="en-US"/>
        </w:rPr>
        <w:t xml:space="preserve">              </w:t>
      </w:r>
    </w:p>
    <w:p w:rsidR="00614C5D" w:rsidRDefault="00614C5D" w:rsidP="00CA71C0">
      <w:pPr>
        <w:ind w:left="-567" w:right="-139"/>
        <w:jc w:val="both"/>
        <w:rPr>
          <w:b/>
          <w:bCs/>
          <w:sz w:val="24"/>
          <w:szCs w:val="24"/>
          <w:lang w:eastAsia="en-US"/>
        </w:rPr>
      </w:pPr>
      <w:r>
        <w:rPr>
          <w:b/>
          <w:bCs/>
          <w:sz w:val="24"/>
          <w:szCs w:val="24"/>
          <w:lang w:eastAsia="en-US"/>
        </w:rPr>
        <w:t xml:space="preserve">                                                                 Часть 2.</w:t>
      </w:r>
    </w:p>
    <w:p w:rsidR="00614C5D" w:rsidRDefault="00614C5D" w:rsidP="00CA71C0">
      <w:pPr>
        <w:ind w:left="-567" w:right="-139"/>
        <w:jc w:val="both"/>
        <w:rPr>
          <w:sz w:val="24"/>
          <w:szCs w:val="24"/>
          <w:lang w:eastAsia="en-US"/>
        </w:rPr>
      </w:pPr>
      <w:r>
        <w:rPr>
          <w:b/>
          <w:bCs/>
          <w:sz w:val="24"/>
          <w:szCs w:val="24"/>
          <w:lang w:eastAsia="en-US"/>
        </w:rPr>
        <w:t>17. Островов вблизи Африки мало, крупнейший из них (1), на востоке в Индийский океан врезается полуостров (2), а на западе в сушу вдаётся (3) залив.      Слова для вставки:</w:t>
      </w:r>
    </w:p>
    <w:p w:rsidR="00614C5D" w:rsidRDefault="00614C5D" w:rsidP="00CA71C0">
      <w:pPr>
        <w:ind w:left="-567" w:right="-139"/>
        <w:jc w:val="both"/>
        <w:rPr>
          <w:sz w:val="24"/>
          <w:szCs w:val="24"/>
          <w:lang w:eastAsia="en-US"/>
        </w:rPr>
      </w:pPr>
      <w:r>
        <w:rPr>
          <w:sz w:val="24"/>
          <w:szCs w:val="24"/>
          <w:lang w:eastAsia="en-US"/>
        </w:rPr>
        <w:t xml:space="preserve">           1 – (Врангеля), (Мадагаскар), (Калимантан).</w:t>
      </w:r>
    </w:p>
    <w:p w:rsidR="00614C5D" w:rsidRDefault="00614C5D" w:rsidP="00CA71C0">
      <w:pPr>
        <w:ind w:left="-567" w:right="-139"/>
        <w:jc w:val="both"/>
        <w:rPr>
          <w:sz w:val="24"/>
          <w:szCs w:val="24"/>
          <w:lang w:eastAsia="en-US"/>
        </w:rPr>
      </w:pPr>
      <w:r>
        <w:rPr>
          <w:sz w:val="24"/>
          <w:szCs w:val="24"/>
          <w:lang w:eastAsia="en-US"/>
        </w:rPr>
        <w:t xml:space="preserve">           2 – (Пиренейский), (Лабрадор), (Сомали), (Флорида).</w:t>
      </w:r>
    </w:p>
    <w:p w:rsidR="00614C5D" w:rsidRDefault="00614C5D" w:rsidP="00CA71C0">
      <w:pPr>
        <w:ind w:left="-567" w:right="-139"/>
        <w:jc w:val="both"/>
        <w:rPr>
          <w:b/>
          <w:bCs/>
          <w:sz w:val="24"/>
          <w:szCs w:val="24"/>
          <w:lang w:eastAsia="en-US"/>
        </w:rPr>
      </w:pPr>
      <w:r>
        <w:rPr>
          <w:sz w:val="24"/>
          <w:szCs w:val="24"/>
          <w:lang w:eastAsia="en-US"/>
        </w:rPr>
        <w:t xml:space="preserve">           3 – (Гвинейский), Бискайский), 9Гудзонов), (Персидский).</w:t>
      </w:r>
    </w:p>
    <w:p w:rsidR="00614C5D" w:rsidRDefault="00614C5D" w:rsidP="00CA71C0">
      <w:pPr>
        <w:ind w:left="-567" w:right="-139"/>
        <w:jc w:val="both"/>
        <w:rPr>
          <w:sz w:val="24"/>
          <w:szCs w:val="24"/>
          <w:lang w:eastAsia="en-US"/>
        </w:rPr>
      </w:pPr>
      <w:r>
        <w:rPr>
          <w:b/>
          <w:bCs/>
          <w:sz w:val="24"/>
          <w:szCs w:val="24"/>
          <w:lang w:eastAsia="en-US"/>
        </w:rPr>
        <w:t>18. Установите соответствие между горными породами и месторождениями полезных ископаемых.</w:t>
      </w:r>
    </w:p>
    <w:p w:rsidR="00614C5D" w:rsidRDefault="00614C5D" w:rsidP="00CA71C0">
      <w:pPr>
        <w:ind w:left="-567" w:right="-139"/>
        <w:jc w:val="both"/>
        <w:rPr>
          <w:sz w:val="24"/>
          <w:szCs w:val="24"/>
          <w:lang w:eastAsia="en-US"/>
        </w:rPr>
      </w:pPr>
      <w:r>
        <w:rPr>
          <w:sz w:val="24"/>
          <w:szCs w:val="24"/>
          <w:lang w:eastAsia="en-US"/>
        </w:rPr>
        <w:t xml:space="preserve">1)  Осадочные породы                          а) каменный уголь, нефть, природный </w:t>
      </w:r>
    </w:p>
    <w:p w:rsidR="00614C5D" w:rsidRDefault="00614C5D" w:rsidP="00CA71C0">
      <w:pPr>
        <w:ind w:left="-567" w:right="-139"/>
        <w:jc w:val="both"/>
        <w:rPr>
          <w:sz w:val="24"/>
          <w:szCs w:val="24"/>
          <w:lang w:eastAsia="en-US"/>
        </w:rPr>
      </w:pPr>
      <w:r>
        <w:rPr>
          <w:sz w:val="24"/>
          <w:szCs w:val="24"/>
          <w:lang w:eastAsia="en-US"/>
        </w:rPr>
        <w:t xml:space="preserve">    платформы;                                           газ, фосфориты.</w:t>
      </w:r>
    </w:p>
    <w:p w:rsidR="00614C5D" w:rsidRDefault="00614C5D" w:rsidP="00CA71C0">
      <w:pPr>
        <w:ind w:left="-567" w:right="-139"/>
        <w:jc w:val="both"/>
        <w:rPr>
          <w:sz w:val="24"/>
          <w:szCs w:val="24"/>
          <w:lang w:eastAsia="en-US"/>
        </w:rPr>
      </w:pPr>
      <w:r>
        <w:rPr>
          <w:sz w:val="24"/>
          <w:szCs w:val="24"/>
          <w:lang w:eastAsia="en-US"/>
        </w:rPr>
        <w:t>2) Магматические  горные                   б) железные руды, свинец, титан,</w:t>
      </w:r>
    </w:p>
    <w:p w:rsidR="00614C5D" w:rsidRDefault="00614C5D" w:rsidP="00CA71C0">
      <w:pPr>
        <w:ind w:left="-567" w:right="-139"/>
        <w:jc w:val="both"/>
        <w:rPr>
          <w:b/>
          <w:bCs/>
          <w:sz w:val="24"/>
          <w:szCs w:val="24"/>
          <w:lang w:eastAsia="en-US"/>
        </w:rPr>
      </w:pPr>
      <w:r>
        <w:rPr>
          <w:sz w:val="24"/>
          <w:szCs w:val="24"/>
          <w:lang w:eastAsia="en-US"/>
        </w:rPr>
        <w:t xml:space="preserve">           породы                                                цинк, медь, уран.</w:t>
      </w:r>
    </w:p>
    <w:p w:rsidR="00614C5D" w:rsidRDefault="00614C5D" w:rsidP="00CA71C0">
      <w:pPr>
        <w:ind w:left="-567" w:right="-139"/>
        <w:jc w:val="both"/>
        <w:rPr>
          <w:b/>
          <w:bCs/>
          <w:sz w:val="24"/>
          <w:szCs w:val="24"/>
          <w:lang w:eastAsia="en-US"/>
        </w:rPr>
      </w:pPr>
      <w:r>
        <w:rPr>
          <w:b/>
          <w:bCs/>
          <w:sz w:val="24"/>
          <w:szCs w:val="24"/>
          <w:lang w:eastAsia="en-US"/>
        </w:rPr>
        <w:t>19.Ветры, меняющие направление дважды в год, называются….</w:t>
      </w:r>
    </w:p>
    <w:p w:rsidR="00614C5D" w:rsidRDefault="00614C5D" w:rsidP="00CA71C0">
      <w:pPr>
        <w:ind w:left="-567" w:right="-139"/>
        <w:jc w:val="both"/>
        <w:rPr>
          <w:b/>
          <w:bCs/>
          <w:sz w:val="24"/>
          <w:szCs w:val="24"/>
          <w:lang w:eastAsia="en-US"/>
        </w:rPr>
      </w:pPr>
      <w:r>
        <w:rPr>
          <w:b/>
          <w:bCs/>
          <w:sz w:val="24"/>
          <w:szCs w:val="24"/>
          <w:lang w:eastAsia="en-US"/>
        </w:rPr>
        <w:t>20. Самое большое озеро Австралии, называется…</w:t>
      </w:r>
    </w:p>
    <w:p w:rsidR="00614C5D" w:rsidRDefault="00614C5D" w:rsidP="00CA71C0">
      <w:pPr>
        <w:ind w:left="-567" w:right="-139"/>
        <w:jc w:val="both"/>
        <w:rPr>
          <w:b/>
          <w:bCs/>
          <w:sz w:val="24"/>
          <w:szCs w:val="24"/>
          <w:lang w:eastAsia="en-US"/>
        </w:rPr>
      </w:pPr>
      <w:r>
        <w:rPr>
          <w:b/>
          <w:bCs/>
          <w:sz w:val="24"/>
          <w:szCs w:val="24"/>
          <w:lang w:eastAsia="en-US"/>
        </w:rPr>
        <w:t>21. Субтропические степи на лессовых равнинах Южной Америки, главным образом в Аргентине и Уругвае, называются…</w:t>
      </w:r>
    </w:p>
    <w:p w:rsidR="00614C5D" w:rsidRDefault="00614C5D" w:rsidP="00CA71C0">
      <w:pPr>
        <w:ind w:left="-567" w:right="-139"/>
        <w:jc w:val="both"/>
        <w:rPr>
          <w:b/>
          <w:bCs/>
          <w:sz w:val="24"/>
          <w:szCs w:val="24"/>
          <w:lang w:eastAsia="en-US"/>
        </w:rPr>
      </w:pPr>
      <w:r>
        <w:rPr>
          <w:b/>
          <w:bCs/>
          <w:sz w:val="24"/>
          <w:szCs w:val="24"/>
          <w:lang w:eastAsia="en-US"/>
        </w:rPr>
        <w:t>22. Кто открыл Антарктиду?.....</w:t>
      </w:r>
    </w:p>
    <w:p w:rsidR="00614C5D" w:rsidRDefault="00614C5D" w:rsidP="00CA71C0">
      <w:pPr>
        <w:ind w:left="-567" w:right="-139"/>
        <w:jc w:val="both"/>
        <w:rPr>
          <w:sz w:val="24"/>
          <w:szCs w:val="24"/>
          <w:lang w:eastAsia="en-US"/>
        </w:rPr>
      </w:pPr>
      <w:r>
        <w:rPr>
          <w:b/>
          <w:bCs/>
          <w:sz w:val="24"/>
          <w:szCs w:val="24"/>
          <w:lang w:eastAsia="en-US"/>
        </w:rPr>
        <w:lastRenderedPageBreak/>
        <w:t>23. Установите соответствие между крайними точками Австралии и их координатами:</w:t>
      </w:r>
    </w:p>
    <w:p w:rsidR="00614C5D" w:rsidRDefault="00614C5D" w:rsidP="00CA71C0">
      <w:pPr>
        <w:ind w:left="-567" w:right="-139"/>
        <w:jc w:val="both"/>
        <w:rPr>
          <w:sz w:val="24"/>
          <w:szCs w:val="24"/>
          <w:lang w:eastAsia="en-US"/>
        </w:rPr>
      </w:pPr>
      <w:r>
        <w:rPr>
          <w:sz w:val="24"/>
          <w:szCs w:val="24"/>
          <w:lang w:eastAsia="en-US"/>
        </w:rPr>
        <w:t>1) м. Йорк                                              а) 38°ю.ш., 147°в.д.,</w:t>
      </w:r>
    </w:p>
    <w:p w:rsidR="00614C5D" w:rsidRDefault="00614C5D" w:rsidP="00CA71C0">
      <w:pPr>
        <w:ind w:left="-567" w:right="-139"/>
        <w:jc w:val="both"/>
        <w:rPr>
          <w:sz w:val="24"/>
          <w:szCs w:val="24"/>
          <w:lang w:eastAsia="en-US"/>
        </w:rPr>
      </w:pPr>
      <w:r>
        <w:rPr>
          <w:sz w:val="24"/>
          <w:szCs w:val="24"/>
          <w:lang w:eastAsia="en-US"/>
        </w:rPr>
        <w:t>2) м. Юго-Восточный                          б) 28°ю.ш., 154°в.д.,</w:t>
      </w:r>
    </w:p>
    <w:p w:rsidR="00614C5D" w:rsidRDefault="00614C5D" w:rsidP="00CA71C0">
      <w:pPr>
        <w:ind w:left="-567" w:right="-139"/>
        <w:jc w:val="both"/>
        <w:rPr>
          <w:sz w:val="24"/>
          <w:szCs w:val="24"/>
          <w:lang w:eastAsia="en-US"/>
        </w:rPr>
      </w:pPr>
      <w:r>
        <w:rPr>
          <w:sz w:val="24"/>
          <w:szCs w:val="24"/>
          <w:lang w:eastAsia="en-US"/>
        </w:rPr>
        <w:t xml:space="preserve">3) м. Стип-Пойнт                                  в) 11°ю.ш., 143°в.д., </w:t>
      </w:r>
    </w:p>
    <w:p w:rsidR="00614C5D" w:rsidRDefault="00614C5D" w:rsidP="00CA71C0">
      <w:pPr>
        <w:ind w:left="-567" w:right="-139"/>
        <w:jc w:val="both"/>
        <w:rPr>
          <w:sz w:val="24"/>
          <w:szCs w:val="24"/>
          <w:lang w:eastAsia="en-US"/>
        </w:rPr>
      </w:pPr>
      <w:r>
        <w:rPr>
          <w:sz w:val="24"/>
          <w:szCs w:val="24"/>
          <w:lang w:eastAsia="en-US"/>
        </w:rPr>
        <w:t>4) м. Байрон                                           г) 26°ю.ш., 114°в.д.</w:t>
      </w:r>
    </w:p>
    <w:p w:rsidR="00614C5D" w:rsidRDefault="00614C5D" w:rsidP="00CA71C0">
      <w:pPr>
        <w:ind w:left="-567" w:right="-139"/>
        <w:jc w:val="both"/>
        <w:rPr>
          <w:sz w:val="24"/>
          <w:szCs w:val="24"/>
          <w:lang w:eastAsia="en-US"/>
        </w:rPr>
      </w:pPr>
    </w:p>
    <w:p w:rsidR="00614C5D" w:rsidRDefault="00614C5D" w:rsidP="00CA71C0">
      <w:pPr>
        <w:ind w:left="-567" w:right="-139"/>
        <w:jc w:val="both"/>
        <w:rPr>
          <w:sz w:val="24"/>
          <w:szCs w:val="24"/>
        </w:rPr>
      </w:pPr>
      <w:r>
        <w:rPr>
          <w:b/>
          <w:bCs/>
          <w:sz w:val="24"/>
          <w:szCs w:val="24"/>
          <w:lang w:eastAsia="en-US"/>
        </w:rPr>
        <w:t xml:space="preserve">24. Узнай страну по описанию. </w:t>
      </w:r>
      <w:r>
        <w:rPr>
          <w:sz w:val="24"/>
          <w:szCs w:val="24"/>
          <w:lang w:eastAsia="en-US"/>
        </w:rPr>
        <w:t>Это государство расположено на островах самого крупного на Земле архипелага. Между его островами, имеющими многочисленные естественные гавани, лежат внутренние моря, через которые проходят водные пути из океана, омывающего архипелаг с востока, в океан, омывающий его с запада   Густые леса страны местные жители называют римбой. Эти леса славятся гигантскими деревьями с досковидными корнями и корнями-подставками, перевитыми лианами, а некоторые виды бамбука достигают ежедневного прироста в четверть метра.</w:t>
      </w:r>
    </w:p>
    <w:p w:rsidR="00614C5D" w:rsidRDefault="00614C5D" w:rsidP="00CA71C0">
      <w:pPr>
        <w:ind w:left="-567" w:right="-139"/>
        <w:jc w:val="both"/>
        <w:rPr>
          <w:sz w:val="24"/>
          <w:szCs w:val="24"/>
        </w:rPr>
      </w:pPr>
    </w:p>
    <w:p w:rsidR="00614C5D" w:rsidRDefault="00614C5D" w:rsidP="00CA71C0">
      <w:pPr>
        <w:shd w:val="clear" w:color="auto" w:fill="FFFFFF"/>
        <w:spacing w:after="150"/>
        <w:ind w:left="-567" w:right="-139"/>
        <w:jc w:val="both"/>
        <w:rPr>
          <w:sz w:val="24"/>
          <w:szCs w:val="24"/>
        </w:rPr>
      </w:pPr>
      <w:r>
        <w:rPr>
          <w:sz w:val="24"/>
          <w:szCs w:val="24"/>
        </w:rPr>
        <w:t xml:space="preserve">                                                        </w:t>
      </w:r>
      <w:r>
        <w:rPr>
          <w:b/>
          <w:sz w:val="24"/>
          <w:szCs w:val="24"/>
        </w:rPr>
        <w:t xml:space="preserve"> ОТВЕТЫ.</w:t>
      </w:r>
    </w:p>
    <w:p w:rsidR="00614C5D" w:rsidRDefault="00614C5D" w:rsidP="00CA71C0">
      <w:pPr>
        <w:ind w:left="-567" w:right="-139"/>
        <w:jc w:val="both"/>
        <w:rPr>
          <w:sz w:val="24"/>
          <w:szCs w:val="24"/>
        </w:rPr>
      </w:pPr>
      <w:r>
        <w:rPr>
          <w:b/>
          <w:sz w:val="24"/>
          <w:szCs w:val="24"/>
        </w:rPr>
        <w:t>Итоговая контрольная работа за год по географии за  7 класс.</w:t>
      </w:r>
    </w:p>
    <w:tbl>
      <w:tblPr>
        <w:tblW w:w="10120" w:type="dxa"/>
        <w:tblInd w:w="-343" w:type="dxa"/>
        <w:tblLayout w:type="fixed"/>
        <w:tblLook w:val="0000"/>
      </w:tblPr>
      <w:tblGrid>
        <w:gridCol w:w="877"/>
        <w:gridCol w:w="401"/>
        <w:gridCol w:w="402"/>
        <w:gridCol w:w="402"/>
        <w:gridCol w:w="402"/>
        <w:gridCol w:w="402"/>
        <w:gridCol w:w="402"/>
        <w:gridCol w:w="402"/>
        <w:gridCol w:w="401"/>
        <w:gridCol w:w="402"/>
        <w:gridCol w:w="402"/>
        <w:gridCol w:w="402"/>
        <w:gridCol w:w="402"/>
        <w:gridCol w:w="402"/>
        <w:gridCol w:w="402"/>
        <w:gridCol w:w="402"/>
        <w:gridCol w:w="401"/>
        <w:gridCol w:w="402"/>
        <w:gridCol w:w="402"/>
        <w:gridCol w:w="402"/>
        <w:gridCol w:w="402"/>
        <w:gridCol w:w="402"/>
        <w:gridCol w:w="402"/>
        <w:gridCol w:w="402"/>
      </w:tblGrid>
      <w:tr w:rsidR="00614C5D" w:rsidTr="008E5E57">
        <w:trPr>
          <w:trHeight w:val="463"/>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sz w:val="24"/>
                <w:szCs w:val="24"/>
              </w:rPr>
              <w:t>№ вопроса</w:t>
            </w: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2</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3</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4</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5</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6</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7</w:t>
            </w: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8</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9</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10</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12</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13</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14</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15</w:t>
            </w: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16</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17</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18</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19</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20</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21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23</w:t>
            </w: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ind w:left="-224" w:right="-415"/>
              <w:jc w:val="center"/>
            </w:pPr>
            <w:r>
              <w:rPr>
                <w:sz w:val="24"/>
                <w:szCs w:val="24"/>
              </w:rPr>
              <w:t>24</w:t>
            </w: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b/>
                <w:bCs/>
                <w:sz w:val="24"/>
                <w:szCs w:val="24"/>
              </w:rPr>
              <w:t>1</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224" w:right="-415"/>
              <w:jc w:val="center"/>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b/>
                <w:bCs/>
                <w:sz w:val="24"/>
                <w:szCs w:val="24"/>
              </w:rPr>
              <w:t>2</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224" w:right="-415"/>
              <w:jc w:val="center"/>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b/>
                <w:bCs/>
                <w:sz w:val="24"/>
                <w:szCs w:val="24"/>
              </w:rPr>
              <w:t>3</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224" w:right="-415"/>
              <w:jc w:val="center"/>
              <w:rPr>
                <w:sz w:val="24"/>
                <w:szCs w:val="24"/>
              </w:rPr>
            </w:pPr>
          </w:p>
        </w:tc>
      </w:tr>
      <w:tr w:rsidR="00614C5D" w:rsidTr="008E5E57">
        <w:trPr>
          <w:trHeight w:val="225"/>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b/>
                <w:bCs/>
                <w:sz w:val="24"/>
                <w:szCs w:val="24"/>
              </w:rPr>
              <w:t>4</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224" w:right="-415"/>
              <w:jc w:val="center"/>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20" w:right="-139"/>
              <w:jc w:val="both"/>
              <w:rPr>
                <w:sz w:val="24"/>
                <w:szCs w:val="24"/>
              </w:rPr>
            </w:pPr>
            <w:r>
              <w:rPr>
                <w:b/>
                <w:bCs/>
                <w:sz w:val="24"/>
                <w:szCs w:val="24"/>
              </w:rPr>
              <w:t xml:space="preserve"> 5</w:t>
            </w: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r>
              <w:rPr>
                <w:sz w:val="24"/>
                <w:szCs w:val="24"/>
              </w:rPr>
              <w:t>+</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224" w:right="-415"/>
              <w:jc w:val="cente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snapToGrid w:val="0"/>
              <w:ind w:left="-20" w:right="-139"/>
              <w:jc w:val="both"/>
              <w:rPr>
                <w:sz w:val="24"/>
                <w:szCs w:val="24"/>
              </w:rPr>
            </w:pP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1"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r>
              <w:rPr>
                <w:sz w:val="24"/>
                <w:szCs w:val="24"/>
              </w:rPr>
              <w:t>1</w:t>
            </w: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ind w:left="-224" w:right="-415"/>
              <w:jc w:val="center"/>
              <w:rPr>
                <w:sz w:val="24"/>
                <w:szCs w:val="24"/>
              </w:rPr>
            </w:pPr>
          </w:p>
        </w:tc>
        <w:tc>
          <w:tcPr>
            <w:tcW w:w="402" w:type="dxa"/>
            <w:tcBorders>
              <w:top w:val="single" w:sz="4" w:space="0" w:color="000000"/>
              <w:left w:val="single" w:sz="4" w:space="0" w:color="000000"/>
              <w:bottom w:val="single" w:sz="4" w:space="0" w:color="000000"/>
            </w:tcBorders>
          </w:tcPr>
          <w:p w:rsidR="00614C5D" w:rsidRDefault="00614C5D" w:rsidP="008E5E57">
            <w:pPr>
              <w:snapToGrid w:val="0"/>
              <w:ind w:left="-224" w:right="-415"/>
              <w:jc w:val="center"/>
              <w:rPr>
                <w:sz w:val="24"/>
                <w:szCs w:val="24"/>
              </w:rPr>
            </w:pPr>
          </w:p>
        </w:tc>
        <w:tc>
          <w:tcPr>
            <w:tcW w:w="402" w:type="dxa"/>
            <w:tcBorders>
              <w:top w:val="single" w:sz="4" w:space="0" w:color="000000"/>
              <w:left w:val="single" w:sz="4" w:space="0" w:color="000000"/>
              <w:bottom w:val="single" w:sz="4" w:space="0" w:color="000000"/>
              <w:right w:val="single" w:sz="4" w:space="0" w:color="000000"/>
            </w:tcBorders>
          </w:tcPr>
          <w:p w:rsidR="00614C5D" w:rsidRDefault="00614C5D" w:rsidP="008E5E57">
            <w:pPr>
              <w:ind w:left="-224" w:right="-415"/>
              <w:jc w:val="center"/>
            </w:pPr>
          </w:p>
        </w:tc>
      </w:tr>
    </w:tbl>
    <w:p w:rsidR="00614C5D" w:rsidRDefault="00614C5D" w:rsidP="00CA71C0">
      <w:pPr>
        <w:ind w:left="-567" w:right="-139"/>
        <w:jc w:val="both"/>
        <w:rPr>
          <w:sz w:val="24"/>
          <w:szCs w:val="24"/>
        </w:rPr>
      </w:pPr>
      <w:r>
        <w:t xml:space="preserve">                                              </w:t>
      </w:r>
      <w:r>
        <w:rPr>
          <w:sz w:val="24"/>
          <w:szCs w:val="24"/>
        </w:rPr>
        <w:t xml:space="preserve">  </w:t>
      </w:r>
      <w:r>
        <w:rPr>
          <w:b/>
          <w:bCs/>
          <w:sz w:val="24"/>
          <w:szCs w:val="24"/>
        </w:rPr>
        <w:t>Ответы на вопросы части 2</w:t>
      </w:r>
    </w:p>
    <w:tbl>
      <w:tblPr>
        <w:tblW w:w="0" w:type="auto"/>
        <w:tblInd w:w="2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30"/>
        <w:gridCol w:w="2520"/>
      </w:tblGrid>
      <w:tr w:rsidR="00614C5D" w:rsidTr="008E5E57">
        <w:tc>
          <w:tcPr>
            <w:tcW w:w="2130" w:type="dxa"/>
          </w:tcPr>
          <w:p w:rsidR="00614C5D" w:rsidRDefault="00614C5D" w:rsidP="008E5E57">
            <w:pPr>
              <w:ind w:left="92" w:right="-139"/>
              <w:jc w:val="both"/>
              <w:rPr>
                <w:b/>
                <w:sz w:val="24"/>
                <w:szCs w:val="24"/>
              </w:rPr>
            </w:pPr>
            <w:r>
              <w:rPr>
                <w:b/>
                <w:sz w:val="24"/>
                <w:szCs w:val="24"/>
              </w:rPr>
              <w:t>№ задания</w:t>
            </w:r>
          </w:p>
        </w:tc>
        <w:tc>
          <w:tcPr>
            <w:tcW w:w="2520" w:type="dxa"/>
          </w:tcPr>
          <w:p w:rsidR="00614C5D" w:rsidRDefault="00614C5D" w:rsidP="008E5E57">
            <w:pPr>
              <w:ind w:left="88" w:right="-139"/>
              <w:jc w:val="both"/>
            </w:pPr>
            <w:r>
              <w:rPr>
                <w:b/>
                <w:sz w:val="24"/>
                <w:szCs w:val="24"/>
              </w:rPr>
              <w:t>Верный ответ</w:t>
            </w:r>
          </w:p>
        </w:tc>
      </w:tr>
      <w:tr w:rsidR="00614C5D" w:rsidTr="008E5E57">
        <w:tc>
          <w:tcPr>
            <w:tcW w:w="2130" w:type="dxa"/>
          </w:tcPr>
          <w:p w:rsidR="00614C5D" w:rsidRDefault="00614C5D" w:rsidP="008E5E57">
            <w:pPr>
              <w:ind w:left="92" w:right="-139"/>
              <w:jc w:val="both"/>
              <w:rPr>
                <w:sz w:val="24"/>
                <w:szCs w:val="24"/>
              </w:rPr>
            </w:pPr>
            <w:r>
              <w:rPr>
                <w:sz w:val="24"/>
                <w:szCs w:val="24"/>
              </w:rPr>
              <w:t xml:space="preserve">     17 -  2 балла</w:t>
            </w:r>
          </w:p>
        </w:tc>
        <w:tc>
          <w:tcPr>
            <w:tcW w:w="2520" w:type="dxa"/>
          </w:tcPr>
          <w:p w:rsidR="00614C5D" w:rsidRDefault="00614C5D" w:rsidP="008E5E57">
            <w:pPr>
              <w:ind w:left="88" w:right="-139"/>
              <w:jc w:val="both"/>
            </w:pPr>
            <w:r>
              <w:rPr>
                <w:sz w:val="24"/>
                <w:szCs w:val="24"/>
              </w:rPr>
              <w:t xml:space="preserve"> 1,2,3</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18-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равнина</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19  - </w:t>
            </w:r>
            <w:r>
              <w:rPr>
                <w:sz w:val="24"/>
                <w:szCs w:val="24"/>
                <w:lang w:val="ru-RU"/>
              </w:rPr>
              <w:t>2 балла</w:t>
            </w:r>
          </w:p>
        </w:tc>
        <w:tc>
          <w:tcPr>
            <w:tcW w:w="2520" w:type="dxa"/>
          </w:tcPr>
          <w:p w:rsidR="00614C5D" w:rsidRDefault="00614C5D" w:rsidP="008E5E57">
            <w:pPr>
              <w:pStyle w:val="ad"/>
              <w:ind w:left="88" w:right="-139"/>
            </w:pPr>
            <w:r>
              <w:rPr>
                <w:sz w:val="24"/>
                <w:szCs w:val="24"/>
                <w:lang w:val="ru-RU"/>
              </w:rPr>
              <w:t>пассаты</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20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залив</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21- 2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саванна</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22 –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г,в,а,б</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23  2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самбо</w:t>
            </w:r>
          </w:p>
        </w:tc>
      </w:tr>
      <w:tr w:rsidR="00614C5D" w:rsidTr="008E5E57">
        <w:tc>
          <w:tcPr>
            <w:tcW w:w="2130" w:type="dxa"/>
          </w:tcPr>
          <w:p w:rsidR="00614C5D" w:rsidRDefault="00614C5D" w:rsidP="008E5E57">
            <w:pPr>
              <w:pStyle w:val="ad"/>
              <w:ind w:left="92" w:right="-139"/>
              <w:rPr>
                <w:sz w:val="24"/>
                <w:szCs w:val="24"/>
                <w:lang w:val="ru-RU"/>
              </w:rPr>
            </w:pPr>
            <w:r>
              <w:rPr>
                <w:rFonts w:eastAsia="Times New Roman"/>
                <w:sz w:val="24"/>
                <w:szCs w:val="24"/>
              </w:rPr>
              <w:t xml:space="preserve">     </w:t>
            </w:r>
            <w:r>
              <w:rPr>
                <w:sz w:val="24"/>
                <w:szCs w:val="24"/>
              </w:rPr>
              <w:t xml:space="preserve">24 -2 </w:t>
            </w:r>
            <w:r>
              <w:rPr>
                <w:sz w:val="24"/>
                <w:szCs w:val="24"/>
                <w:lang w:val="ru-RU"/>
              </w:rPr>
              <w:t>балла</w:t>
            </w:r>
          </w:p>
        </w:tc>
        <w:tc>
          <w:tcPr>
            <w:tcW w:w="2520" w:type="dxa"/>
          </w:tcPr>
          <w:p w:rsidR="00614C5D" w:rsidRDefault="00614C5D" w:rsidP="008E5E57">
            <w:pPr>
              <w:pStyle w:val="ad"/>
              <w:ind w:left="88" w:right="-139"/>
            </w:pPr>
            <w:r>
              <w:rPr>
                <w:sz w:val="24"/>
                <w:szCs w:val="24"/>
                <w:lang w:val="ru-RU"/>
              </w:rPr>
              <w:t>Япония</w:t>
            </w:r>
          </w:p>
        </w:tc>
      </w:tr>
    </w:tbl>
    <w:p w:rsidR="00614C5D" w:rsidRDefault="00614C5D" w:rsidP="00CA71C0">
      <w:pPr>
        <w:shd w:val="clear" w:color="auto" w:fill="FFFFFF"/>
        <w:ind w:left="-567" w:right="-139"/>
        <w:jc w:val="both"/>
        <w:rPr>
          <w:sz w:val="24"/>
          <w:szCs w:val="24"/>
        </w:rPr>
      </w:pPr>
      <w:r>
        <w:rPr>
          <w:sz w:val="24"/>
          <w:szCs w:val="24"/>
        </w:rPr>
        <w:t xml:space="preserve">  </w:t>
      </w:r>
      <w:r>
        <w:rPr>
          <w:b/>
          <w:sz w:val="24"/>
          <w:szCs w:val="24"/>
        </w:rPr>
        <w:t>Ключи к работе</w:t>
      </w:r>
    </w:p>
    <w:p w:rsidR="00614C5D" w:rsidRDefault="00614C5D" w:rsidP="00CA71C0">
      <w:pPr>
        <w:ind w:left="-567" w:right="-139"/>
        <w:jc w:val="both"/>
        <w:rPr>
          <w:sz w:val="24"/>
          <w:szCs w:val="24"/>
        </w:rPr>
      </w:pPr>
      <w:r>
        <w:rPr>
          <w:b/>
          <w:sz w:val="24"/>
          <w:szCs w:val="24"/>
        </w:rPr>
        <w:t>Итоговая контрольная работа за год по географии за  7 класс. 2 вариант</w:t>
      </w:r>
    </w:p>
    <w:tbl>
      <w:tblPr>
        <w:tblW w:w="10120" w:type="dxa"/>
        <w:tblInd w:w="-343" w:type="dxa"/>
        <w:tblLayout w:type="fixed"/>
        <w:tblLook w:val="0000"/>
      </w:tblPr>
      <w:tblGrid>
        <w:gridCol w:w="877"/>
        <w:gridCol w:w="258"/>
        <w:gridCol w:w="425"/>
        <w:gridCol w:w="426"/>
        <w:gridCol w:w="425"/>
        <w:gridCol w:w="283"/>
        <w:gridCol w:w="426"/>
        <w:gridCol w:w="390"/>
        <w:gridCol w:w="318"/>
        <w:gridCol w:w="426"/>
        <w:gridCol w:w="425"/>
        <w:gridCol w:w="425"/>
        <w:gridCol w:w="425"/>
        <w:gridCol w:w="426"/>
        <w:gridCol w:w="425"/>
        <w:gridCol w:w="425"/>
        <w:gridCol w:w="395"/>
        <w:gridCol w:w="314"/>
        <w:gridCol w:w="425"/>
        <w:gridCol w:w="425"/>
        <w:gridCol w:w="486"/>
        <w:gridCol w:w="365"/>
        <w:gridCol w:w="425"/>
        <w:gridCol w:w="480"/>
      </w:tblGrid>
      <w:tr w:rsidR="00614C5D" w:rsidTr="008E5E57">
        <w:trPr>
          <w:trHeight w:val="463"/>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 вопроса</w:t>
            </w:r>
          </w:p>
        </w:tc>
        <w:tc>
          <w:tcPr>
            <w:tcW w:w="258"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2</w:t>
            </w:r>
          </w:p>
        </w:tc>
        <w:tc>
          <w:tcPr>
            <w:tcW w:w="426"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3</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4</w:t>
            </w:r>
          </w:p>
        </w:tc>
        <w:tc>
          <w:tcPr>
            <w:tcW w:w="283"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5</w:t>
            </w:r>
          </w:p>
        </w:tc>
        <w:tc>
          <w:tcPr>
            <w:tcW w:w="426"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6</w:t>
            </w:r>
          </w:p>
        </w:tc>
        <w:tc>
          <w:tcPr>
            <w:tcW w:w="390"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7</w:t>
            </w:r>
          </w:p>
        </w:tc>
        <w:tc>
          <w:tcPr>
            <w:tcW w:w="318"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8</w:t>
            </w:r>
          </w:p>
        </w:tc>
        <w:tc>
          <w:tcPr>
            <w:tcW w:w="426"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9</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10</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11</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12</w:t>
            </w:r>
          </w:p>
        </w:tc>
        <w:tc>
          <w:tcPr>
            <w:tcW w:w="426"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13</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14</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15</w:t>
            </w:r>
          </w:p>
        </w:tc>
        <w:tc>
          <w:tcPr>
            <w:tcW w:w="39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16</w:t>
            </w:r>
          </w:p>
        </w:tc>
        <w:tc>
          <w:tcPr>
            <w:tcW w:w="314"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17</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18</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19</w:t>
            </w:r>
          </w:p>
        </w:tc>
        <w:tc>
          <w:tcPr>
            <w:tcW w:w="486"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20</w:t>
            </w:r>
          </w:p>
        </w:tc>
        <w:tc>
          <w:tcPr>
            <w:tcW w:w="36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21</w:t>
            </w:r>
          </w:p>
        </w:tc>
        <w:tc>
          <w:tcPr>
            <w:tcW w:w="425" w:type="dxa"/>
            <w:tcBorders>
              <w:top w:val="single" w:sz="4" w:space="0" w:color="000000"/>
              <w:left w:val="single" w:sz="4" w:space="0" w:color="000000"/>
              <w:bottom w:val="single" w:sz="4" w:space="0" w:color="000000"/>
            </w:tcBorders>
            <w:vAlign w:val="center"/>
          </w:tcPr>
          <w:p w:rsidR="00614C5D" w:rsidRDefault="00614C5D" w:rsidP="008E5E57">
            <w:pPr>
              <w:ind w:left="-83" w:right="-275"/>
              <w:jc w:val="both"/>
              <w:rPr>
                <w:sz w:val="24"/>
                <w:szCs w:val="24"/>
              </w:rPr>
            </w:pPr>
            <w:r>
              <w:rPr>
                <w:sz w:val="24"/>
                <w:szCs w:val="24"/>
              </w:rPr>
              <w:t>23</w:t>
            </w:r>
          </w:p>
        </w:tc>
        <w:tc>
          <w:tcPr>
            <w:tcW w:w="480" w:type="dxa"/>
            <w:tcBorders>
              <w:top w:val="single" w:sz="4" w:space="0" w:color="000000"/>
              <w:left w:val="single" w:sz="4" w:space="0" w:color="000000"/>
              <w:bottom w:val="single" w:sz="4" w:space="0" w:color="000000"/>
              <w:right w:val="single" w:sz="4" w:space="0" w:color="000000"/>
            </w:tcBorders>
            <w:vAlign w:val="center"/>
          </w:tcPr>
          <w:p w:rsidR="00614C5D" w:rsidRDefault="00614C5D" w:rsidP="008E5E57">
            <w:pPr>
              <w:ind w:left="-83" w:right="-275"/>
              <w:jc w:val="both"/>
            </w:pPr>
            <w:r>
              <w:rPr>
                <w:sz w:val="24"/>
                <w:szCs w:val="24"/>
              </w:rPr>
              <w:t>24</w:t>
            </w: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b/>
                <w:bCs/>
                <w:sz w:val="24"/>
                <w:szCs w:val="24"/>
              </w:rPr>
              <w:t>1</w:t>
            </w:r>
          </w:p>
        </w:tc>
        <w:tc>
          <w:tcPr>
            <w:tcW w:w="25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390"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 xml:space="preserve"> </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83" w:right="-275"/>
              <w:jc w:val="both"/>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b/>
                <w:bCs/>
                <w:sz w:val="24"/>
                <w:szCs w:val="24"/>
              </w:rPr>
              <w:t>2</w:t>
            </w:r>
          </w:p>
        </w:tc>
        <w:tc>
          <w:tcPr>
            <w:tcW w:w="25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283"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39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83" w:right="-275"/>
              <w:jc w:val="both"/>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b/>
                <w:bCs/>
                <w:sz w:val="24"/>
                <w:szCs w:val="24"/>
              </w:rPr>
              <w:t>3</w:t>
            </w:r>
          </w:p>
        </w:tc>
        <w:tc>
          <w:tcPr>
            <w:tcW w:w="25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83" w:right="-275"/>
              <w:jc w:val="both"/>
              <w:rPr>
                <w:sz w:val="24"/>
                <w:szCs w:val="24"/>
              </w:rPr>
            </w:pPr>
          </w:p>
        </w:tc>
      </w:tr>
      <w:tr w:rsidR="00614C5D" w:rsidTr="008E5E57">
        <w:trPr>
          <w:trHeight w:val="225"/>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b/>
                <w:bCs/>
                <w:sz w:val="24"/>
                <w:szCs w:val="24"/>
              </w:rPr>
              <w:t>4</w:t>
            </w:r>
          </w:p>
        </w:tc>
        <w:tc>
          <w:tcPr>
            <w:tcW w:w="25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31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w:t>
            </w: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83" w:right="-275"/>
              <w:jc w:val="both"/>
              <w:rPr>
                <w:sz w:val="24"/>
                <w:szCs w:val="24"/>
              </w:rPr>
            </w:pP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b/>
                <w:bCs/>
                <w:sz w:val="24"/>
                <w:szCs w:val="24"/>
              </w:rPr>
              <w:t xml:space="preserve"> 5</w:t>
            </w:r>
          </w:p>
        </w:tc>
        <w:tc>
          <w:tcPr>
            <w:tcW w:w="25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283"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0"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8"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r>
              <w:rPr>
                <w:sz w:val="24"/>
                <w:szCs w:val="24"/>
              </w:rPr>
              <w:t xml:space="preserve"> </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9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snapToGrid w:val="0"/>
              <w:ind w:left="-83" w:right="-275"/>
              <w:jc w:val="both"/>
            </w:pPr>
            <w:r>
              <w:rPr>
                <w:sz w:val="24"/>
                <w:szCs w:val="24"/>
              </w:rPr>
              <w:t xml:space="preserve"> </w:t>
            </w:r>
          </w:p>
        </w:tc>
      </w:tr>
      <w:tr w:rsidR="00614C5D" w:rsidTr="008E5E57">
        <w:trPr>
          <w:trHeight w:val="238"/>
        </w:trPr>
        <w:tc>
          <w:tcPr>
            <w:tcW w:w="877"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258"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283"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390"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318"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6"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42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39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1</w:t>
            </w:r>
          </w:p>
        </w:tc>
        <w:tc>
          <w:tcPr>
            <w:tcW w:w="314"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6"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365" w:type="dxa"/>
            <w:tcBorders>
              <w:top w:val="single" w:sz="4" w:space="0" w:color="000000"/>
              <w:left w:val="single" w:sz="4" w:space="0" w:color="000000"/>
              <w:bottom w:val="single" w:sz="4" w:space="0" w:color="000000"/>
            </w:tcBorders>
          </w:tcPr>
          <w:p w:rsidR="00614C5D" w:rsidRDefault="00614C5D" w:rsidP="008E5E57">
            <w:pPr>
              <w:ind w:left="-83" w:right="-275"/>
              <w:jc w:val="both"/>
              <w:rPr>
                <w:sz w:val="24"/>
                <w:szCs w:val="24"/>
              </w:rPr>
            </w:pPr>
            <w:r>
              <w:rPr>
                <w:sz w:val="24"/>
                <w:szCs w:val="24"/>
              </w:rPr>
              <w:t xml:space="preserve"> </w:t>
            </w:r>
          </w:p>
        </w:tc>
        <w:tc>
          <w:tcPr>
            <w:tcW w:w="425" w:type="dxa"/>
            <w:tcBorders>
              <w:top w:val="single" w:sz="4" w:space="0" w:color="000000"/>
              <w:left w:val="single" w:sz="4" w:space="0" w:color="000000"/>
              <w:bottom w:val="single" w:sz="4" w:space="0" w:color="000000"/>
            </w:tcBorders>
          </w:tcPr>
          <w:p w:rsidR="00614C5D" w:rsidRDefault="00614C5D" w:rsidP="008E5E57">
            <w:pPr>
              <w:snapToGrid w:val="0"/>
              <w:ind w:left="-83" w:right="-275"/>
              <w:jc w:val="both"/>
              <w:rPr>
                <w:sz w:val="24"/>
                <w:szCs w:val="24"/>
              </w:rPr>
            </w:pPr>
          </w:p>
        </w:tc>
        <w:tc>
          <w:tcPr>
            <w:tcW w:w="480" w:type="dxa"/>
            <w:tcBorders>
              <w:top w:val="single" w:sz="4" w:space="0" w:color="000000"/>
              <w:left w:val="single" w:sz="4" w:space="0" w:color="000000"/>
              <w:bottom w:val="single" w:sz="4" w:space="0" w:color="000000"/>
              <w:right w:val="single" w:sz="4" w:space="0" w:color="000000"/>
            </w:tcBorders>
          </w:tcPr>
          <w:p w:rsidR="00614C5D" w:rsidRDefault="00614C5D" w:rsidP="008E5E57">
            <w:pPr>
              <w:ind w:left="-83" w:right="-275"/>
              <w:jc w:val="both"/>
            </w:pPr>
            <w:r>
              <w:rPr>
                <w:sz w:val="24"/>
                <w:szCs w:val="24"/>
              </w:rPr>
              <w:t xml:space="preserve"> </w:t>
            </w:r>
          </w:p>
        </w:tc>
      </w:tr>
    </w:tbl>
    <w:p w:rsidR="00614C5D" w:rsidRDefault="00614C5D" w:rsidP="00CA71C0">
      <w:pPr>
        <w:ind w:left="-567" w:right="-139"/>
        <w:jc w:val="both"/>
        <w:rPr>
          <w:sz w:val="24"/>
          <w:szCs w:val="24"/>
        </w:rPr>
      </w:pPr>
      <w:r>
        <w:t xml:space="preserve">                                              </w:t>
      </w:r>
      <w:r>
        <w:rPr>
          <w:sz w:val="24"/>
          <w:szCs w:val="24"/>
        </w:rPr>
        <w:t xml:space="preserve">  </w:t>
      </w:r>
      <w:r>
        <w:rPr>
          <w:b/>
          <w:bCs/>
          <w:sz w:val="24"/>
          <w:szCs w:val="24"/>
        </w:rPr>
        <w:t>Ответы на вопросы части 2</w:t>
      </w:r>
    </w:p>
    <w:tbl>
      <w:tblPr>
        <w:tblW w:w="0" w:type="auto"/>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50"/>
        <w:gridCol w:w="2520"/>
      </w:tblGrid>
      <w:tr w:rsidR="00614C5D" w:rsidTr="008E5E57">
        <w:tc>
          <w:tcPr>
            <w:tcW w:w="2550" w:type="dxa"/>
          </w:tcPr>
          <w:p w:rsidR="00614C5D" w:rsidRDefault="00614C5D" w:rsidP="008E5E57">
            <w:pPr>
              <w:ind w:left="86" w:right="-139"/>
              <w:rPr>
                <w:b/>
                <w:sz w:val="24"/>
                <w:szCs w:val="24"/>
              </w:rPr>
            </w:pPr>
            <w:r>
              <w:rPr>
                <w:b/>
                <w:sz w:val="24"/>
                <w:szCs w:val="24"/>
              </w:rPr>
              <w:t>№ задания</w:t>
            </w:r>
          </w:p>
        </w:tc>
        <w:tc>
          <w:tcPr>
            <w:tcW w:w="2520" w:type="dxa"/>
          </w:tcPr>
          <w:p w:rsidR="00614C5D" w:rsidRDefault="00614C5D" w:rsidP="008E5E57">
            <w:pPr>
              <w:tabs>
                <w:tab w:val="left" w:pos="230"/>
                <w:tab w:val="left" w:pos="1760"/>
              </w:tabs>
              <w:ind w:left="88" w:right="-229"/>
              <w:jc w:val="both"/>
            </w:pPr>
            <w:r>
              <w:rPr>
                <w:b/>
                <w:sz w:val="24"/>
                <w:szCs w:val="24"/>
              </w:rPr>
              <w:t>Верный ответ</w:t>
            </w:r>
          </w:p>
        </w:tc>
      </w:tr>
      <w:tr w:rsidR="00614C5D" w:rsidTr="008E5E57">
        <w:tc>
          <w:tcPr>
            <w:tcW w:w="2550" w:type="dxa"/>
          </w:tcPr>
          <w:p w:rsidR="00614C5D" w:rsidRDefault="00614C5D" w:rsidP="008E5E57">
            <w:pPr>
              <w:ind w:left="86" w:right="-139"/>
              <w:rPr>
                <w:sz w:val="24"/>
                <w:szCs w:val="24"/>
              </w:rPr>
            </w:pPr>
            <w:r>
              <w:rPr>
                <w:sz w:val="24"/>
                <w:szCs w:val="24"/>
              </w:rPr>
              <w:lastRenderedPageBreak/>
              <w:t>17 -  2 балла</w:t>
            </w:r>
          </w:p>
        </w:tc>
        <w:tc>
          <w:tcPr>
            <w:tcW w:w="2520" w:type="dxa"/>
          </w:tcPr>
          <w:p w:rsidR="00614C5D" w:rsidRDefault="00614C5D" w:rsidP="008E5E57">
            <w:pPr>
              <w:tabs>
                <w:tab w:val="left" w:pos="230"/>
                <w:tab w:val="left" w:pos="1760"/>
              </w:tabs>
              <w:ind w:left="88" w:right="-229"/>
              <w:jc w:val="both"/>
            </w:pPr>
            <w:r>
              <w:rPr>
                <w:sz w:val="24"/>
                <w:szCs w:val="24"/>
              </w:rPr>
              <w:t xml:space="preserve"> 1.2.3</w:t>
            </w:r>
          </w:p>
        </w:tc>
      </w:tr>
      <w:tr w:rsidR="00614C5D" w:rsidTr="008E5E57">
        <w:tc>
          <w:tcPr>
            <w:tcW w:w="2550" w:type="dxa"/>
          </w:tcPr>
          <w:p w:rsidR="00614C5D" w:rsidRDefault="00614C5D" w:rsidP="008E5E57">
            <w:pPr>
              <w:pStyle w:val="ad"/>
              <w:ind w:left="86" w:right="-139"/>
              <w:jc w:val="left"/>
              <w:rPr>
                <w:rFonts w:eastAsia="Times New Roman"/>
                <w:sz w:val="24"/>
                <w:szCs w:val="24"/>
                <w:lang w:val="ru-RU"/>
              </w:rPr>
            </w:pPr>
            <w:r>
              <w:rPr>
                <w:sz w:val="24"/>
                <w:szCs w:val="24"/>
              </w:rPr>
              <w:t xml:space="preserve">18-   2 </w:t>
            </w:r>
            <w:r>
              <w:rPr>
                <w:sz w:val="24"/>
                <w:szCs w:val="24"/>
                <w:lang w:val="ru-RU"/>
              </w:rPr>
              <w:t>балла</w:t>
            </w:r>
          </w:p>
        </w:tc>
        <w:tc>
          <w:tcPr>
            <w:tcW w:w="2520" w:type="dxa"/>
          </w:tcPr>
          <w:p w:rsidR="00614C5D" w:rsidRDefault="00614C5D" w:rsidP="008E5E57">
            <w:pPr>
              <w:pStyle w:val="ad"/>
              <w:tabs>
                <w:tab w:val="left" w:pos="230"/>
                <w:tab w:val="left" w:pos="1760"/>
              </w:tabs>
              <w:ind w:left="88" w:right="-229"/>
            </w:pPr>
            <w:r>
              <w:rPr>
                <w:rFonts w:eastAsia="Times New Roman"/>
                <w:sz w:val="24"/>
                <w:szCs w:val="24"/>
                <w:lang w:val="ru-RU"/>
              </w:rPr>
              <w:t xml:space="preserve"> </w:t>
            </w:r>
            <w:r>
              <w:rPr>
                <w:sz w:val="24"/>
                <w:szCs w:val="24"/>
                <w:lang w:val="ru-RU"/>
              </w:rPr>
              <w:t>1-а.2-б.</w:t>
            </w:r>
          </w:p>
        </w:tc>
      </w:tr>
      <w:tr w:rsidR="00614C5D" w:rsidTr="008E5E57">
        <w:tc>
          <w:tcPr>
            <w:tcW w:w="2550" w:type="dxa"/>
          </w:tcPr>
          <w:p w:rsidR="00614C5D" w:rsidRDefault="00614C5D" w:rsidP="008E5E57">
            <w:pPr>
              <w:pStyle w:val="ad"/>
              <w:ind w:left="86" w:right="-139"/>
              <w:jc w:val="left"/>
              <w:rPr>
                <w:sz w:val="24"/>
                <w:szCs w:val="24"/>
                <w:lang w:val="ru-RU"/>
              </w:rPr>
            </w:pPr>
            <w:r>
              <w:rPr>
                <w:rFonts w:eastAsia="Times New Roman"/>
                <w:sz w:val="24"/>
                <w:szCs w:val="24"/>
              </w:rPr>
              <w:t xml:space="preserve"> </w:t>
            </w:r>
            <w:r>
              <w:rPr>
                <w:sz w:val="24"/>
                <w:szCs w:val="24"/>
              </w:rPr>
              <w:t xml:space="preserve">19  - </w:t>
            </w:r>
            <w:r>
              <w:rPr>
                <w:sz w:val="24"/>
                <w:szCs w:val="24"/>
                <w:lang w:val="ru-RU"/>
              </w:rPr>
              <w:t>2 балла</w:t>
            </w:r>
          </w:p>
        </w:tc>
        <w:tc>
          <w:tcPr>
            <w:tcW w:w="2520" w:type="dxa"/>
          </w:tcPr>
          <w:p w:rsidR="00614C5D" w:rsidRDefault="00614C5D" w:rsidP="008E5E57">
            <w:pPr>
              <w:pStyle w:val="ad"/>
              <w:tabs>
                <w:tab w:val="left" w:pos="230"/>
                <w:tab w:val="left" w:pos="1760"/>
              </w:tabs>
              <w:ind w:left="88" w:right="-229"/>
            </w:pPr>
            <w:r>
              <w:rPr>
                <w:sz w:val="24"/>
                <w:szCs w:val="24"/>
                <w:lang w:val="ru-RU"/>
              </w:rPr>
              <w:t xml:space="preserve">  муссон</w:t>
            </w:r>
          </w:p>
        </w:tc>
      </w:tr>
      <w:tr w:rsidR="00614C5D" w:rsidTr="008E5E57">
        <w:tc>
          <w:tcPr>
            <w:tcW w:w="2550" w:type="dxa"/>
          </w:tcPr>
          <w:p w:rsidR="00614C5D" w:rsidRDefault="00614C5D" w:rsidP="008E5E57">
            <w:pPr>
              <w:pStyle w:val="ad"/>
              <w:ind w:left="86" w:right="-139"/>
              <w:jc w:val="left"/>
              <w:rPr>
                <w:sz w:val="24"/>
                <w:szCs w:val="24"/>
                <w:lang w:val="ru-RU"/>
              </w:rPr>
            </w:pPr>
            <w:r>
              <w:rPr>
                <w:sz w:val="24"/>
                <w:szCs w:val="24"/>
              </w:rPr>
              <w:t xml:space="preserve">20  -2 </w:t>
            </w:r>
            <w:r>
              <w:rPr>
                <w:sz w:val="24"/>
                <w:szCs w:val="24"/>
                <w:lang w:val="ru-RU"/>
              </w:rPr>
              <w:t>балла</w:t>
            </w:r>
          </w:p>
        </w:tc>
        <w:tc>
          <w:tcPr>
            <w:tcW w:w="2520" w:type="dxa"/>
          </w:tcPr>
          <w:p w:rsidR="00614C5D" w:rsidRDefault="00614C5D" w:rsidP="008E5E57">
            <w:pPr>
              <w:pStyle w:val="ad"/>
              <w:tabs>
                <w:tab w:val="left" w:pos="230"/>
                <w:tab w:val="left" w:pos="1760"/>
              </w:tabs>
              <w:ind w:left="88" w:right="-229"/>
            </w:pPr>
            <w:r>
              <w:rPr>
                <w:sz w:val="24"/>
                <w:szCs w:val="24"/>
                <w:lang w:val="ru-RU"/>
              </w:rPr>
              <w:t xml:space="preserve">  Эйрт-Норт</w:t>
            </w:r>
          </w:p>
        </w:tc>
      </w:tr>
      <w:tr w:rsidR="00614C5D" w:rsidTr="008E5E57">
        <w:tc>
          <w:tcPr>
            <w:tcW w:w="2550" w:type="dxa"/>
          </w:tcPr>
          <w:p w:rsidR="00614C5D" w:rsidRDefault="00614C5D" w:rsidP="008E5E57">
            <w:pPr>
              <w:pStyle w:val="ad"/>
              <w:ind w:left="86" w:right="-139"/>
              <w:jc w:val="left"/>
              <w:rPr>
                <w:sz w:val="24"/>
                <w:szCs w:val="24"/>
                <w:lang w:val="ru-RU"/>
              </w:rPr>
            </w:pPr>
            <w:r>
              <w:rPr>
                <w:sz w:val="24"/>
                <w:szCs w:val="24"/>
              </w:rPr>
              <w:t xml:space="preserve">21- 2 </w:t>
            </w:r>
            <w:r>
              <w:rPr>
                <w:sz w:val="24"/>
                <w:szCs w:val="24"/>
                <w:lang w:val="ru-RU"/>
              </w:rPr>
              <w:t>балла</w:t>
            </w:r>
          </w:p>
        </w:tc>
        <w:tc>
          <w:tcPr>
            <w:tcW w:w="2520" w:type="dxa"/>
          </w:tcPr>
          <w:p w:rsidR="00614C5D" w:rsidRDefault="00614C5D" w:rsidP="008E5E57">
            <w:pPr>
              <w:pStyle w:val="ad"/>
              <w:tabs>
                <w:tab w:val="left" w:pos="230"/>
                <w:tab w:val="left" w:pos="1760"/>
              </w:tabs>
              <w:ind w:left="88" w:right="-229"/>
            </w:pPr>
            <w:r>
              <w:rPr>
                <w:sz w:val="24"/>
                <w:szCs w:val="24"/>
                <w:lang w:val="ru-RU"/>
              </w:rPr>
              <w:t>пампа</w:t>
            </w:r>
          </w:p>
        </w:tc>
      </w:tr>
      <w:tr w:rsidR="00614C5D" w:rsidTr="008E5E57">
        <w:tc>
          <w:tcPr>
            <w:tcW w:w="2550" w:type="dxa"/>
          </w:tcPr>
          <w:p w:rsidR="00614C5D" w:rsidRDefault="00614C5D" w:rsidP="008E5E57">
            <w:pPr>
              <w:pStyle w:val="ad"/>
              <w:ind w:left="86" w:right="-139"/>
              <w:jc w:val="left"/>
              <w:rPr>
                <w:sz w:val="24"/>
                <w:szCs w:val="24"/>
                <w:lang w:val="ru-RU"/>
              </w:rPr>
            </w:pPr>
            <w:r>
              <w:rPr>
                <w:sz w:val="24"/>
                <w:szCs w:val="24"/>
              </w:rPr>
              <w:t xml:space="preserve">22 – 2 </w:t>
            </w:r>
            <w:r>
              <w:rPr>
                <w:sz w:val="24"/>
                <w:szCs w:val="24"/>
                <w:lang w:val="ru-RU"/>
              </w:rPr>
              <w:t>балла</w:t>
            </w:r>
          </w:p>
        </w:tc>
        <w:tc>
          <w:tcPr>
            <w:tcW w:w="2520" w:type="dxa"/>
          </w:tcPr>
          <w:p w:rsidR="00614C5D" w:rsidRDefault="00614C5D" w:rsidP="008E5E57">
            <w:pPr>
              <w:pStyle w:val="ad"/>
              <w:tabs>
                <w:tab w:val="left" w:pos="230"/>
                <w:tab w:val="left" w:pos="1760"/>
              </w:tabs>
              <w:ind w:left="88" w:right="-229"/>
              <w:rPr>
                <w:sz w:val="24"/>
                <w:szCs w:val="24"/>
                <w:lang w:val="ru-RU"/>
              </w:rPr>
            </w:pPr>
            <w:r>
              <w:rPr>
                <w:sz w:val="24"/>
                <w:szCs w:val="24"/>
                <w:lang w:val="ru-RU"/>
              </w:rPr>
              <w:t>Лазарев</w:t>
            </w:r>
          </w:p>
          <w:p w:rsidR="00614C5D" w:rsidRDefault="00614C5D" w:rsidP="008E5E57">
            <w:pPr>
              <w:pStyle w:val="ad"/>
              <w:tabs>
                <w:tab w:val="left" w:pos="230"/>
                <w:tab w:val="left" w:pos="1760"/>
              </w:tabs>
              <w:ind w:left="88" w:right="-229"/>
            </w:pPr>
            <w:r>
              <w:rPr>
                <w:sz w:val="24"/>
                <w:szCs w:val="24"/>
                <w:lang w:val="ru-RU"/>
              </w:rPr>
              <w:t>Беллинсгаузен</w:t>
            </w:r>
          </w:p>
        </w:tc>
      </w:tr>
      <w:tr w:rsidR="00614C5D" w:rsidTr="008E5E57">
        <w:tc>
          <w:tcPr>
            <w:tcW w:w="2550" w:type="dxa"/>
          </w:tcPr>
          <w:p w:rsidR="00614C5D" w:rsidRDefault="00614C5D" w:rsidP="008E5E57">
            <w:pPr>
              <w:pStyle w:val="ad"/>
              <w:ind w:left="86" w:right="-139"/>
              <w:jc w:val="left"/>
              <w:rPr>
                <w:sz w:val="24"/>
                <w:szCs w:val="24"/>
                <w:lang w:val="ru-RU"/>
              </w:rPr>
            </w:pPr>
            <w:r>
              <w:rPr>
                <w:sz w:val="24"/>
                <w:szCs w:val="24"/>
              </w:rPr>
              <w:t xml:space="preserve">23  2 </w:t>
            </w:r>
            <w:r>
              <w:rPr>
                <w:sz w:val="24"/>
                <w:szCs w:val="24"/>
                <w:lang w:val="ru-RU"/>
              </w:rPr>
              <w:t>балла</w:t>
            </w:r>
          </w:p>
        </w:tc>
        <w:tc>
          <w:tcPr>
            <w:tcW w:w="2520" w:type="dxa"/>
          </w:tcPr>
          <w:p w:rsidR="00614C5D" w:rsidRDefault="00614C5D" w:rsidP="008E5E57">
            <w:pPr>
              <w:pStyle w:val="ad"/>
              <w:tabs>
                <w:tab w:val="left" w:pos="230"/>
                <w:tab w:val="left" w:pos="1760"/>
              </w:tabs>
              <w:ind w:left="88" w:right="-229"/>
            </w:pPr>
            <w:r>
              <w:rPr>
                <w:sz w:val="24"/>
                <w:szCs w:val="24"/>
                <w:lang w:val="ru-RU"/>
              </w:rPr>
              <w:t>в.а.г.б</w:t>
            </w:r>
          </w:p>
        </w:tc>
      </w:tr>
      <w:tr w:rsidR="00614C5D" w:rsidTr="008E5E57">
        <w:tc>
          <w:tcPr>
            <w:tcW w:w="2550" w:type="dxa"/>
          </w:tcPr>
          <w:p w:rsidR="00614C5D" w:rsidRDefault="00614C5D" w:rsidP="008E5E57">
            <w:pPr>
              <w:pStyle w:val="ad"/>
              <w:ind w:left="86" w:right="-139"/>
              <w:jc w:val="left"/>
              <w:rPr>
                <w:rFonts w:eastAsia="Times New Roman"/>
                <w:sz w:val="24"/>
                <w:szCs w:val="24"/>
                <w:lang w:val="ru-RU"/>
              </w:rPr>
            </w:pPr>
            <w:r>
              <w:rPr>
                <w:sz w:val="24"/>
                <w:szCs w:val="24"/>
              </w:rPr>
              <w:t xml:space="preserve">24 -2 </w:t>
            </w:r>
            <w:r>
              <w:rPr>
                <w:sz w:val="24"/>
                <w:szCs w:val="24"/>
                <w:lang w:val="ru-RU"/>
              </w:rPr>
              <w:t>балла</w:t>
            </w:r>
          </w:p>
        </w:tc>
        <w:tc>
          <w:tcPr>
            <w:tcW w:w="2520" w:type="dxa"/>
          </w:tcPr>
          <w:p w:rsidR="00614C5D" w:rsidRDefault="00614C5D" w:rsidP="008E5E57">
            <w:pPr>
              <w:pStyle w:val="ad"/>
              <w:tabs>
                <w:tab w:val="left" w:pos="230"/>
                <w:tab w:val="left" w:pos="1760"/>
              </w:tabs>
              <w:ind w:left="88" w:right="-229"/>
              <w:rPr>
                <w:sz w:val="24"/>
                <w:szCs w:val="24"/>
                <w:lang w:val="ru-RU"/>
              </w:rPr>
            </w:pPr>
            <w:r>
              <w:rPr>
                <w:rFonts w:eastAsia="Times New Roman"/>
                <w:sz w:val="24"/>
                <w:szCs w:val="24"/>
                <w:lang w:val="ru-RU"/>
              </w:rPr>
              <w:t xml:space="preserve"> </w:t>
            </w:r>
            <w:r>
              <w:rPr>
                <w:sz w:val="24"/>
                <w:szCs w:val="24"/>
                <w:lang w:val="ru-RU"/>
              </w:rPr>
              <w:t>Индонезия</w:t>
            </w:r>
          </w:p>
          <w:p w:rsidR="00614C5D" w:rsidRDefault="00614C5D" w:rsidP="008E5E57">
            <w:pPr>
              <w:pStyle w:val="ad"/>
              <w:tabs>
                <w:tab w:val="left" w:pos="230"/>
                <w:tab w:val="left" w:pos="1760"/>
              </w:tabs>
              <w:ind w:left="88" w:right="-229"/>
            </w:pPr>
          </w:p>
        </w:tc>
      </w:tr>
    </w:tbl>
    <w:p w:rsidR="00614C5D" w:rsidRDefault="00614C5D" w:rsidP="008E5E57">
      <w:pPr>
        <w:ind w:left="-567" w:right="-139"/>
        <w:jc w:val="center"/>
        <w:rPr>
          <w:b/>
          <w:bCs/>
        </w:rPr>
      </w:pPr>
      <w:r>
        <w:rPr>
          <w:b/>
          <w:bCs/>
        </w:rPr>
        <w:t>Итоговая контрольная работа по географии</w:t>
      </w:r>
    </w:p>
    <w:p w:rsidR="00614C5D" w:rsidRDefault="00614C5D" w:rsidP="008E5E57">
      <w:pPr>
        <w:ind w:left="-567" w:right="-139"/>
        <w:jc w:val="center"/>
        <w:rPr>
          <w:b/>
          <w:bCs/>
        </w:rPr>
      </w:pPr>
      <w:r>
        <w:rPr>
          <w:b/>
          <w:bCs/>
        </w:rPr>
        <w:t>за год в 8  классе</w:t>
      </w:r>
    </w:p>
    <w:p w:rsidR="00614C5D" w:rsidRDefault="00614C5D" w:rsidP="008E5E57">
      <w:pPr>
        <w:ind w:left="-567" w:right="-139"/>
        <w:jc w:val="center"/>
        <w:rPr>
          <w:b/>
          <w:bCs/>
          <w:sz w:val="24"/>
          <w:szCs w:val="24"/>
        </w:rPr>
      </w:pPr>
      <w:r>
        <w:rPr>
          <w:b/>
          <w:bCs/>
        </w:rPr>
        <w:t>По темам: «Природа. Хозяйство России»</w:t>
      </w:r>
    </w:p>
    <w:p w:rsidR="00614C5D" w:rsidRDefault="00614C5D" w:rsidP="00CA71C0">
      <w:pPr>
        <w:ind w:left="-567" w:right="-139"/>
        <w:jc w:val="both"/>
        <w:rPr>
          <w:sz w:val="24"/>
          <w:szCs w:val="24"/>
        </w:rPr>
      </w:pPr>
      <w:r>
        <w:rPr>
          <w:b/>
          <w:bCs/>
          <w:sz w:val="24"/>
          <w:szCs w:val="24"/>
        </w:rPr>
        <w:t>Цель и задачи:</w:t>
      </w:r>
      <w:r>
        <w:rPr>
          <w:sz w:val="24"/>
          <w:szCs w:val="24"/>
        </w:rPr>
        <w:t xml:space="preserve"> Определение уровня подготовленности обучающихся  по географии 8 класс, по программе «География». Линия «Полярная звезда</w:t>
      </w:r>
    </w:p>
    <w:p w:rsidR="00614C5D" w:rsidRDefault="00614C5D" w:rsidP="00CA71C0">
      <w:pPr>
        <w:ind w:left="-567" w:right="-139"/>
        <w:jc w:val="both"/>
        <w:rPr>
          <w:sz w:val="24"/>
          <w:szCs w:val="24"/>
        </w:rPr>
      </w:pPr>
      <w:r>
        <w:rPr>
          <w:sz w:val="24"/>
          <w:szCs w:val="24"/>
        </w:rPr>
        <w:t>Контрольная работа по географии для учащихся 8-х классов составлена в форме теста в двух вариантах.</w:t>
      </w:r>
    </w:p>
    <w:p w:rsidR="00614C5D" w:rsidRDefault="00614C5D" w:rsidP="00CA71C0">
      <w:pPr>
        <w:tabs>
          <w:tab w:val="left" w:pos="855"/>
        </w:tabs>
        <w:ind w:left="-567" w:right="-139"/>
        <w:jc w:val="both"/>
        <w:rPr>
          <w:sz w:val="24"/>
          <w:szCs w:val="24"/>
        </w:rPr>
      </w:pPr>
      <w:r>
        <w:rPr>
          <w:sz w:val="24"/>
          <w:szCs w:val="24"/>
        </w:rPr>
        <w:t>Первый блок включает задания №1-5, по теме «Россия на карте мира», второй – задания № 6-9 по теме «Геологическое строение и рельеф», третий – задания №10-13 по теме «Климат России», четвертый – задания № 14 по теме «Внутренние воды», пятый – задания № 15,16 по теме «Природная зональность», шестой – задания №17-22  по теме « Население России», седьмой  - №23-30 по теме «Хозяйство России» и задания повышенной сложности с развернутым ответом  №31-34</w:t>
      </w:r>
    </w:p>
    <w:p w:rsidR="00614C5D" w:rsidRDefault="00614C5D" w:rsidP="00CA71C0">
      <w:pPr>
        <w:ind w:left="-567" w:right="-139"/>
        <w:jc w:val="both"/>
        <w:rPr>
          <w:b/>
          <w:bCs/>
          <w:sz w:val="24"/>
          <w:szCs w:val="24"/>
        </w:rPr>
      </w:pPr>
      <w:r>
        <w:rPr>
          <w:sz w:val="24"/>
          <w:szCs w:val="24"/>
        </w:rPr>
        <w:t>На выполнение итогового тестирования отводится 45 минут.</w:t>
      </w:r>
    </w:p>
    <w:p w:rsidR="00614C5D" w:rsidRDefault="00614C5D" w:rsidP="00CA71C0">
      <w:pPr>
        <w:shd w:val="clear" w:color="auto" w:fill="FFFFFF"/>
        <w:spacing w:after="150"/>
        <w:ind w:left="-567" w:right="-139"/>
        <w:jc w:val="both"/>
        <w:rPr>
          <w:sz w:val="24"/>
          <w:szCs w:val="24"/>
        </w:rPr>
      </w:pPr>
      <w:r>
        <w:rPr>
          <w:b/>
          <w:bCs/>
          <w:sz w:val="24"/>
          <w:szCs w:val="24"/>
        </w:rPr>
        <w:t>Характеристика структуры  КИМ</w:t>
      </w:r>
    </w:p>
    <w:p w:rsidR="00614C5D" w:rsidRDefault="00614C5D" w:rsidP="00CA71C0">
      <w:pPr>
        <w:shd w:val="clear" w:color="auto" w:fill="FFFFFF"/>
        <w:spacing w:after="150"/>
        <w:ind w:left="-567" w:right="-139"/>
        <w:jc w:val="both"/>
        <w:rPr>
          <w:b/>
          <w:bCs/>
          <w:sz w:val="24"/>
          <w:szCs w:val="24"/>
        </w:rPr>
      </w:pPr>
      <w:r>
        <w:rPr>
          <w:sz w:val="24"/>
          <w:szCs w:val="24"/>
        </w:rPr>
        <w:t>Распределение заданий диагностической работы по ее частям дается в таблице1</w:t>
      </w:r>
    </w:p>
    <w:p w:rsidR="00614C5D" w:rsidRDefault="00614C5D" w:rsidP="00CA71C0">
      <w:pPr>
        <w:shd w:val="clear" w:color="auto" w:fill="FFFFFF"/>
        <w:spacing w:after="150"/>
        <w:ind w:left="-567" w:right="-139"/>
        <w:jc w:val="both"/>
        <w:rPr>
          <w:b/>
          <w:bCs/>
        </w:rPr>
      </w:pPr>
      <w:r>
        <w:rPr>
          <w:b/>
          <w:bCs/>
          <w:sz w:val="24"/>
          <w:szCs w:val="24"/>
        </w:rPr>
        <w:t>Таблица 1.</w:t>
      </w:r>
    </w:p>
    <w:p w:rsidR="00614C5D" w:rsidRDefault="00614C5D" w:rsidP="00CA71C0">
      <w:pPr>
        <w:shd w:val="clear" w:color="auto" w:fill="FFFFFF"/>
        <w:spacing w:after="150"/>
        <w:ind w:left="-567" w:right="-139"/>
        <w:jc w:val="both"/>
      </w:pPr>
      <w:r>
        <w:rPr>
          <w:b/>
          <w:bCs/>
        </w:rPr>
        <w:t>Распределение заданий по частям работы</w:t>
      </w:r>
    </w:p>
    <w:tbl>
      <w:tblPr>
        <w:tblW w:w="0" w:type="auto"/>
        <w:tblInd w:w="-88" w:type="dxa"/>
        <w:tblLayout w:type="fixed"/>
        <w:tblCellMar>
          <w:left w:w="107" w:type="dxa"/>
          <w:right w:w="115" w:type="dxa"/>
        </w:tblCellMar>
        <w:tblLook w:val="0000"/>
      </w:tblPr>
      <w:tblGrid>
        <w:gridCol w:w="1553"/>
        <w:gridCol w:w="1645"/>
        <w:gridCol w:w="2082"/>
        <w:gridCol w:w="2105"/>
        <w:gridCol w:w="1795"/>
      </w:tblGrid>
      <w:tr w:rsidR="00614C5D" w:rsidTr="00EA2F37">
        <w:tc>
          <w:tcPr>
            <w:tcW w:w="1553" w:type="dxa"/>
            <w:tcBorders>
              <w:top w:val="single" w:sz="6" w:space="0" w:color="000001"/>
              <w:left w:val="single" w:sz="6" w:space="0" w:color="000001"/>
              <w:bottom w:val="single" w:sz="6" w:space="0" w:color="000001"/>
            </w:tcBorders>
            <w:shd w:val="clear" w:color="auto" w:fill="FFFFFF"/>
          </w:tcPr>
          <w:p w:rsidR="00614C5D" w:rsidRDefault="00614C5D" w:rsidP="008E5E57">
            <w:pPr>
              <w:snapToGrid w:val="0"/>
              <w:spacing w:after="150"/>
              <w:ind w:right="3"/>
              <w:jc w:val="both"/>
            </w:pPr>
          </w:p>
        </w:tc>
        <w:tc>
          <w:tcPr>
            <w:tcW w:w="1645"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rPr>
                <w:b/>
                <w:bCs/>
              </w:rPr>
            </w:pPr>
            <w:r>
              <w:rPr>
                <w:b/>
                <w:bCs/>
              </w:rPr>
              <w:t>Общее число заданий</w:t>
            </w:r>
          </w:p>
        </w:tc>
        <w:tc>
          <w:tcPr>
            <w:tcW w:w="2082"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rPr>
                <w:b/>
                <w:bCs/>
              </w:rPr>
            </w:pPr>
            <w:r>
              <w:rPr>
                <w:b/>
                <w:bCs/>
              </w:rPr>
              <w:t>Максимальный первичный балл</w:t>
            </w:r>
          </w:p>
        </w:tc>
        <w:tc>
          <w:tcPr>
            <w:tcW w:w="2105"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rPr>
                <w:b/>
                <w:bCs/>
              </w:rPr>
            </w:pPr>
            <w:r>
              <w:rPr>
                <w:b/>
                <w:bCs/>
              </w:rPr>
              <w:t>Число заданий с выбором ответа</w:t>
            </w:r>
          </w:p>
        </w:tc>
        <w:tc>
          <w:tcPr>
            <w:tcW w:w="1795" w:type="dxa"/>
            <w:tcBorders>
              <w:top w:val="single" w:sz="6" w:space="0" w:color="000001"/>
              <w:left w:val="single" w:sz="6" w:space="0" w:color="000001"/>
              <w:bottom w:val="single" w:sz="6" w:space="0" w:color="000001"/>
              <w:right w:val="single" w:sz="6" w:space="0" w:color="000001"/>
            </w:tcBorders>
            <w:shd w:val="clear" w:color="auto" w:fill="FFFFFF"/>
          </w:tcPr>
          <w:p w:rsidR="00614C5D" w:rsidRDefault="00614C5D" w:rsidP="008E5E57">
            <w:pPr>
              <w:spacing w:after="150"/>
              <w:ind w:right="3"/>
              <w:jc w:val="both"/>
            </w:pPr>
            <w:r>
              <w:rPr>
                <w:b/>
                <w:bCs/>
              </w:rPr>
              <w:t>Число заданий с кратким ответом</w:t>
            </w:r>
          </w:p>
        </w:tc>
      </w:tr>
      <w:tr w:rsidR="00614C5D" w:rsidTr="00EA2F37">
        <w:tc>
          <w:tcPr>
            <w:tcW w:w="1553"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pPr>
            <w:r>
              <w:t>Работа</w:t>
            </w:r>
          </w:p>
        </w:tc>
        <w:tc>
          <w:tcPr>
            <w:tcW w:w="1645"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pPr>
            <w:r>
              <w:t>34</w:t>
            </w:r>
          </w:p>
        </w:tc>
        <w:tc>
          <w:tcPr>
            <w:tcW w:w="2082"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pPr>
            <w:r>
              <w:t>40 балл</w:t>
            </w:r>
          </w:p>
        </w:tc>
        <w:tc>
          <w:tcPr>
            <w:tcW w:w="2105" w:type="dxa"/>
            <w:tcBorders>
              <w:top w:val="single" w:sz="6" w:space="0" w:color="000001"/>
              <w:left w:val="single" w:sz="6" w:space="0" w:color="000001"/>
              <w:bottom w:val="single" w:sz="6" w:space="0" w:color="000001"/>
            </w:tcBorders>
            <w:shd w:val="clear" w:color="auto" w:fill="FFFFFF"/>
          </w:tcPr>
          <w:p w:rsidR="00614C5D" w:rsidRDefault="00614C5D" w:rsidP="008E5E57">
            <w:pPr>
              <w:spacing w:after="150"/>
              <w:ind w:right="3"/>
              <w:jc w:val="both"/>
            </w:pPr>
            <w:r>
              <w:t>30</w:t>
            </w:r>
          </w:p>
        </w:tc>
        <w:tc>
          <w:tcPr>
            <w:tcW w:w="1795" w:type="dxa"/>
            <w:tcBorders>
              <w:top w:val="single" w:sz="6" w:space="0" w:color="000001"/>
              <w:left w:val="single" w:sz="6" w:space="0" w:color="000001"/>
              <w:bottom w:val="single" w:sz="6" w:space="0" w:color="000001"/>
              <w:right w:val="single" w:sz="6" w:space="0" w:color="000001"/>
            </w:tcBorders>
            <w:shd w:val="clear" w:color="auto" w:fill="FFFFFF"/>
          </w:tcPr>
          <w:p w:rsidR="00614C5D" w:rsidRDefault="00614C5D" w:rsidP="008E5E57">
            <w:pPr>
              <w:spacing w:after="150"/>
              <w:ind w:right="3"/>
              <w:jc w:val="both"/>
            </w:pPr>
            <w:r>
              <w:t>4</w:t>
            </w:r>
          </w:p>
        </w:tc>
      </w:tr>
    </w:tbl>
    <w:p w:rsidR="00614C5D" w:rsidRDefault="00614C5D" w:rsidP="008E5E57">
      <w:pPr>
        <w:shd w:val="clear" w:color="auto" w:fill="FFFFFF"/>
        <w:spacing w:after="150"/>
        <w:ind w:right="3"/>
        <w:jc w:val="both"/>
      </w:pPr>
    </w:p>
    <w:p w:rsidR="00614C5D" w:rsidRDefault="00614C5D" w:rsidP="00CA71C0">
      <w:pPr>
        <w:shd w:val="clear" w:color="auto" w:fill="FFFFFF"/>
        <w:spacing w:after="150"/>
        <w:ind w:left="-567" w:right="-139"/>
        <w:jc w:val="both"/>
        <w:rPr>
          <w:b/>
          <w:bCs/>
          <w:color w:val="000000"/>
        </w:rPr>
      </w:pPr>
      <w:r>
        <w:rPr>
          <w:b/>
          <w:bCs/>
        </w:rPr>
        <w:t xml:space="preserve"> </w:t>
      </w:r>
      <w:r>
        <w:rPr>
          <w:b/>
          <w:bCs/>
          <w:color w:val="000000"/>
          <w:sz w:val="24"/>
          <w:szCs w:val="24"/>
        </w:rPr>
        <w:t xml:space="preserve"> </w:t>
      </w:r>
      <w:r>
        <w:rPr>
          <w:b/>
          <w:bCs/>
          <w:color w:val="333333"/>
          <w:sz w:val="24"/>
          <w:szCs w:val="24"/>
        </w:rPr>
        <w:t>Перечень элементов предметного содержания, проверяемых на контрольной     работе в соответствии с кодификатором и спецификацией</w:t>
      </w:r>
    </w:p>
    <w:p w:rsidR="00614C5D" w:rsidRDefault="00614C5D" w:rsidP="00CA71C0">
      <w:pPr>
        <w:shd w:val="clear" w:color="auto" w:fill="FFFFFF"/>
        <w:spacing w:after="150"/>
        <w:ind w:left="-567" w:right="-139"/>
        <w:jc w:val="both"/>
        <w:rPr>
          <w:b/>
          <w:bCs/>
        </w:rPr>
      </w:pPr>
      <w:r>
        <w:rPr>
          <w:b/>
          <w:bCs/>
          <w:color w:val="000000"/>
        </w:rPr>
        <w:t xml:space="preserve">                                                               План контрольной работы</w:t>
      </w:r>
    </w:p>
    <w:p w:rsidR="00614C5D" w:rsidRDefault="00614C5D" w:rsidP="00CA71C0">
      <w:pPr>
        <w:shd w:val="clear" w:color="auto" w:fill="FFFFFF"/>
        <w:spacing w:after="150"/>
        <w:ind w:left="-567" w:right="-139"/>
        <w:jc w:val="both"/>
        <w:rPr>
          <w:b/>
          <w:bCs/>
        </w:rPr>
      </w:pPr>
      <w:r>
        <w:rPr>
          <w:b/>
          <w:bCs/>
        </w:rPr>
        <w:t xml:space="preserve">       Таблица 2.</w:t>
      </w:r>
    </w:p>
    <w:tbl>
      <w:tblPr>
        <w:tblW w:w="0" w:type="auto"/>
        <w:tblInd w:w="-42" w:type="dxa"/>
        <w:tblLayout w:type="fixed"/>
        <w:tblLook w:val="0000"/>
      </w:tblPr>
      <w:tblGrid>
        <w:gridCol w:w="2985"/>
        <w:gridCol w:w="1545"/>
        <w:gridCol w:w="1650"/>
        <w:gridCol w:w="1020"/>
        <w:gridCol w:w="735"/>
        <w:gridCol w:w="1275"/>
      </w:tblGrid>
      <w:tr w:rsidR="00614C5D" w:rsidTr="00EA2F37">
        <w:trPr>
          <w:trHeight w:val="1748"/>
        </w:trPr>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rPr>
                <w:b/>
                <w:bCs/>
              </w:rPr>
            </w:pPr>
            <w:r>
              <w:rPr>
                <w:b/>
                <w:bCs/>
              </w:rPr>
              <w:t>Проверяемые элементы содержания</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rPr>
                <w:b/>
                <w:bCs/>
              </w:rPr>
            </w:pPr>
            <w:r>
              <w:rPr>
                <w:b/>
                <w:bCs/>
              </w:rPr>
              <w:t>Коды про-</w:t>
            </w:r>
          </w:p>
          <w:p w:rsidR="00614C5D" w:rsidRDefault="00614C5D" w:rsidP="008675B6">
            <w:pPr>
              <w:ind w:right="145"/>
              <w:jc w:val="center"/>
              <w:rPr>
                <w:b/>
                <w:bCs/>
              </w:rPr>
            </w:pPr>
            <w:r>
              <w:rPr>
                <w:b/>
                <w:bCs/>
              </w:rPr>
              <w:t>веряемых</w:t>
            </w:r>
          </w:p>
          <w:p w:rsidR="00614C5D" w:rsidRDefault="00614C5D" w:rsidP="008675B6">
            <w:pPr>
              <w:ind w:right="145"/>
              <w:jc w:val="center"/>
              <w:rPr>
                <w:b/>
                <w:bCs/>
              </w:rPr>
            </w:pPr>
            <w:r>
              <w:rPr>
                <w:b/>
                <w:bCs/>
              </w:rPr>
              <w:t>элементов</w:t>
            </w:r>
          </w:p>
          <w:p w:rsidR="00614C5D" w:rsidRDefault="00614C5D" w:rsidP="008675B6">
            <w:pPr>
              <w:ind w:right="145"/>
              <w:jc w:val="center"/>
              <w:rPr>
                <w:b/>
                <w:bCs/>
              </w:rPr>
            </w:pPr>
            <w:r>
              <w:rPr>
                <w:b/>
                <w:bCs/>
              </w:rPr>
              <w:t>содержания</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rPr>
                <w:b/>
                <w:bCs/>
              </w:rPr>
            </w:pPr>
            <w:r>
              <w:rPr>
                <w:b/>
                <w:bCs/>
              </w:rPr>
              <w:t>Коды тре-</w:t>
            </w:r>
          </w:p>
          <w:p w:rsidR="00614C5D" w:rsidRDefault="00614C5D" w:rsidP="008675B6">
            <w:pPr>
              <w:ind w:right="145"/>
              <w:jc w:val="center"/>
              <w:rPr>
                <w:b/>
                <w:bCs/>
              </w:rPr>
            </w:pPr>
            <w:r>
              <w:rPr>
                <w:b/>
                <w:bCs/>
              </w:rPr>
              <w:t>бований</w:t>
            </w:r>
          </w:p>
          <w:p w:rsidR="00614C5D" w:rsidRDefault="00614C5D" w:rsidP="008675B6">
            <w:pPr>
              <w:ind w:right="145"/>
              <w:jc w:val="center"/>
              <w:rPr>
                <w:b/>
                <w:bCs/>
              </w:rPr>
            </w:pPr>
            <w:r>
              <w:rPr>
                <w:b/>
                <w:bCs/>
              </w:rPr>
              <w:t>к уровню</w:t>
            </w:r>
          </w:p>
          <w:p w:rsidR="00614C5D" w:rsidRDefault="00614C5D" w:rsidP="008675B6">
            <w:pPr>
              <w:ind w:right="145"/>
              <w:jc w:val="center"/>
              <w:rPr>
                <w:b/>
                <w:bCs/>
              </w:rPr>
            </w:pPr>
            <w:r>
              <w:rPr>
                <w:b/>
                <w:bCs/>
              </w:rPr>
              <w:t>подготовки</w:t>
            </w:r>
          </w:p>
          <w:p w:rsidR="00614C5D" w:rsidRDefault="00614C5D" w:rsidP="008675B6">
            <w:pPr>
              <w:ind w:right="145"/>
              <w:jc w:val="center"/>
              <w:rPr>
                <w:b/>
                <w:bCs/>
              </w:rPr>
            </w:pPr>
            <w:r>
              <w:rPr>
                <w:b/>
                <w:bCs/>
              </w:rPr>
              <w:t>выпускников</w:t>
            </w:r>
          </w:p>
          <w:p w:rsidR="00614C5D" w:rsidRDefault="00614C5D" w:rsidP="008675B6">
            <w:pPr>
              <w:ind w:right="145"/>
              <w:jc w:val="center"/>
              <w:rPr>
                <w:b/>
                <w:bCs/>
              </w:rPr>
            </w:pP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rPr>
                <w:b/>
                <w:bCs/>
              </w:rPr>
            </w:pPr>
            <w:r>
              <w:rPr>
                <w:b/>
                <w:bCs/>
              </w:rPr>
              <w:t>Уро-</w:t>
            </w:r>
          </w:p>
          <w:p w:rsidR="00614C5D" w:rsidRDefault="00614C5D" w:rsidP="008675B6">
            <w:pPr>
              <w:ind w:right="145"/>
              <w:jc w:val="center"/>
              <w:rPr>
                <w:b/>
                <w:bCs/>
              </w:rPr>
            </w:pPr>
            <w:r>
              <w:rPr>
                <w:b/>
                <w:bCs/>
              </w:rPr>
              <w:t>вень</w:t>
            </w:r>
          </w:p>
          <w:p w:rsidR="00614C5D" w:rsidRDefault="00614C5D" w:rsidP="008675B6">
            <w:pPr>
              <w:ind w:right="145"/>
              <w:jc w:val="center"/>
              <w:rPr>
                <w:b/>
                <w:bCs/>
              </w:rPr>
            </w:pPr>
            <w:r>
              <w:rPr>
                <w:b/>
                <w:bCs/>
              </w:rPr>
              <w:t>слож-</w:t>
            </w:r>
          </w:p>
          <w:p w:rsidR="00614C5D" w:rsidRDefault="00614C5D" w:rsidP="008675B6">
            <w:pPr>
              <w:ind w:right="145"/>
              <w:jc w:val="center"/>
              <w:rPr>
                <w:b/>
                <w:bCs/>
              </w:rPr>
            </w:pP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rPr>
                <w:b/>
                <w:bCs/>
              </w:rPr>
            </w:pPr>
            <w:r>
              <w:rPr>
                <w:b/>
                <w:bCs/>
              </w:rPr>
              <w:t>Мак-</w:t>
            </w:r>
          </w:p>
          <w:p w:rsidR="00614C5D" w:rsidRDefault="00614C5D" w:rsidP="008675B6">
            <w:pPr>
              <w:ind w:right="145"/>
              <w:jc w:val="center"/>
              <w:rPr>
                <w:b/>
                <w:bCs/>
              </w:rPr>
            </w:pPr>
          </w:p>
          <w:p w:rsidR="00614C5D" w:rsidRDefault="00614C5D" w:rsidP="008675B6">
            <w:pPr>
              <w:ind w:right="145"/>
              <w:jc w:val="center"/>
              <w:rPr>
                <w:b/>
                <w:bCs/>
              </w:rPr>
            </w:pPr>
            <w:r>
              <w:rPr>
                <w:b/>
                <w:bCs/>
              </w:rPr>
              <w:t>балл</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rPr>
                <w:b/>
                <w:bCs/>
              </w:rPr>
            </w:pPr>
            <w:r>
              <w:rPr>
                <w:b/>
                <w:bCs/>
              </w:rPr>
              <w:t>Пример-</w:t>
            </w:r>
          </w:p>
          <w:p w:rsidR="00614C5D" w:rsidRDefault="00614C5D" w:rsidP="008675B6">
            <w:pPr>
              <w:ind w:right="145"/>
              <w:jc w:val="center"/>
              <w:rPr>
                <w:b/>
                <w:bCs/>
              </w:rPr>
            </w:pPr>
            <w:r>
              <w:rPr>
                <w:b/>
                <w:bCs/>
              </w:rPr>
              <w:t>ное время</w:t>
            </w:r>
          </w:p>
          <w:p w:rsidR="00614C5D" w:rsidRDefault="00614C5D" w:rsidP="008675B6">
            <w:pPr>
              <w:ind w:right="145"/>
              <w:jc w:val="center"/>
              <w:rPr>
                <w:b/>
                <w:bCs/>
              </w:rPr>
            </w:pPr>
            <w:r>
              <w:rPr>
                <w:b/>
                <w:bCs/>
              </w:rPr>
              <w:t>выполне-</w:t>
            </w:r>
          </w:p>
          <w:p w:rsidR="00614C5D" w:rsidRDefault="00614C5D" w:rsidP="008675B6">
            <w:pPr>
              <w:ind w:right="145"/>
              <w:jc w:val="center"/>
              <w:rPr>
                <w:b/>
                <w:bCs/>
              </w:rPr>
            </w:pPr>
            <w:r>
              <w:rPr>
                <w:b/>
                <w:bCs/>
              </w:rPr>
              <w:t>ния зада-</w:t>
            </w:r>
          </w:p>
          <w:p w:rsidR="00614C5D" w:rsidRDefault="00614C5D" w:rsidP="008675B6">
            <w:pPr>
              <w:ind w:right="145"/>
              <w:jc w:val="center"/>
            </w:pPr>
            <w:r>
              <w:rPr>
                <w:b/>
                <w:bCs/>
              </w:rPr>
              <w:t xml:space="preserve">ния </w:t>
            </w:r>
            <w:r>
              <w:rPr>
                <w:b/>
                <w:bCs/>
              </w:rPr>
              <w:lastRenderedPageBreak/>
              <w:t>(мин.)</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lastRenderedPageBreak/>
              <w:t xml:space="preserve">Задания1-5 </w:t>
            </w:r>
            <w:r>
              <w:t xml:space="preserve"> Территория и акватория, морские и сухопутные границы, крайние точки России, часовые пояса,</w:t>
            </w:r>
          </w:p>
          <w:p w:rsidR="00614C5D" w:rsidRDefault="00614C5D" w:rsidP="008675B6">
            <w:pPr>
              <w:ind w:right="145"/>
              <w:jc w:val="center"/>
            </w:pPr>
            <w:r>
              <w:t>Выдающиеся географические исследования, открытия и  путешествия</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5.1.1.</w:t>
            </w:r>
          </w:p>
          <w:p w:rsidR="00614C5D" w:rsidRDefault="00614C5D" w:rsidP="008675B6">
            <w:pPr>
              <w:ind w:right="145"/>
              <w:jc w:val="center"/>
            </w:pPr>
            <w:r>
              <w:t>5.1.2.</w:t>
            </w:r>
          </w:p>
          <w:p w:rsidR="00614C5D" w:rsidRDefault="00614C5D" w:rsidP="008675B6">
            <w:pPr>
              <w:ind w:right="145"/>
              <w:jc w:val="center"/>
            </w:pPr>
          </w:p>
          <w:p w:rsidR="00614C5D" w:rsidRDefault="00614C5D" w:rsidP="008675B6">
            <w:pPr>
              <w:ind w:right="145"/>
              <w:jc w:val="center"/>
            </w:pP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7</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7</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6-9</w:t>
            </w:r>
          </w:p>
          <w:p w:rsidR="00614C5D" w:rsidRDefault="00614C5D" w:rsidP="008675B6">
            <w:pPr>
              <w:ind w:right="145"/>
              <w:jc w:val="center"/>
            </w:pPr>
            <w:r>
              <w:t>Особенности геологического строения</w:t>
            </w:r>
            <w:r>
              <w:tab/>
              <w:t>и</w:t>
            </w:r>
          </w:p>
          <w:p w:rsidR="00614C5D" w:rsidRDefault="00614C5D" w:rsidP="008675B6">
            <w:pPr>
              <w:ind w:right="145"/>
              <w:jc w:val="center"/>
            </w:pPr>
            <w:r>
              <w:t>распространения</w:t>
            </w:r>
          </w:p>
          <w:p w:rsidR="00614C5D" w:rsidRDefault="00614C5D" w:rsidP="008675B6">
            <w:pPr>
              <w:ind w:right="145"/>
              <w:jc w:val="center"/>
            </w:pPr>
            <w:r>
              <w:t>крупных форм рельефа</w:t>
            </w:r>
          </w:p>
          <w:p w:rsidR="00614C5D" w:rsidRDefault="00614C5D" w:rsidP="008675B6">
            <w:pPr>
              <w:ind w:right="145"/>
              <w:jc w:val="center"/>
            </w:pPr>
            <w:r>
              <w:t>Полезные ископаемы России</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5.2.1</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1.7,2.6,2.7</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4</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10-13</w:t>
            </w:r>
          </w:p>
          <w:p w:rsidR="00614C5D" w:rsidRDefault="00614C5D" w:rsidP="008675B6">
            <w:pPr>
              <w:ind w:right="145"/>
              <w:jc w:val="center"/>
            </w:pPr>
            <w:r>
              <w:t>Типы климатов, факторы их формирования, климатические пояса. Климат и хозяйственная деятельность людей.</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5.2.2.</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3.1</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4</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4</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Задание 14</w:t>
            </w:r>
          </w:p>
          <w:p w:rsidR="00614C5D" w:rsidRDefault="00614C5D" w:rsidP="008675B6">
            <w:pPr>
              <w:ind w:right="145"/>
              <w:jc w:val="center"/>
            </w:pPr>
            <w:r>
              <w:t>Внутренние воды и водные ресурсы, особенности их размещения на территории</w:t>
            </w:r>
          </w:p>
          <w:p w:rsidR="00614C5D" w:rsidRDefault="00614C5D" w:rsidP="008675B6">
            <w:pPr>
              <w:ind w:right="145"/>
              <w:jc w:val="center"/>
            </w:pPr>
            <w:r>
              <w:t>страны</w:t>
            </w:r>
          </w:p>
          <w:p w:rsidR="00614C5D" w:rsidRDefault="00614C5D" w:rsidP="008675B6">
            <w:pPr>
              <w:ind w:right="145"/>
              <w:jc w:val="center"/>
            </w:pP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5.2.3.</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1</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15-16</w:t>
            </w:r>
          </w:p>
          <w:p w:rsidR="00614C5D" w:rsidRDefault="00614C5D" w:rsidP="008675B6">
            <w:pPr>
              <w:ind w:right="145"/>
              <w:jc w:val="center"/>
            </w:pPr>
            <w:r>
              <w:t>Растительный и животный мир России. Основные виды природопользования</w:t>
            </w:r>
          </w:p>
          <w:p w:rsidR="00614C5D" w:rsidRDefault="00614C5D" w:rsidP="008675B6">
            <w:pPr>
              <w:ind w:right="145"/>
              <w:jc w:val="center"/>
            </w:pP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5.2.6.</w:t>
            </w:r>
          </w:p>
          <w:p w:rsidR="00614C5D" w:rsidRDefault="00614C5D" w:rsidP="008675B6">
            <w:pPr>
              <w:ind w:right="145"/>
              <w:jc w:val="center"/>
            </w:pPr>
            <w:r>
              <w:t>5.4.2.</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2</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3</w:t>
            </w: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17-22</w:t>
            </w:r>
          </w:p>
          <w:p w:rsidR="00614C5D" w:rsidRDefault="00614C5D" w:rsidP="008675B6">
            <w:pPr>
              <w:ind w:right="145"/>
              <w:jc w:val="center"/>
            </w:pPr>
            <w:r>
              <w:t>Численность и естественное движение населения, половой и возрастной состав ,народы и основные религии мира .размещение населения</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5.3.1.</w:t>
            </w:r>
          </w:p>
          <w:p w:rsidR="00614C5D" w:rsidRDefault="00614C5D" w:rsidP="008675B6">
            <w:pPr>
              <w:ind w:right="145"/>
              <w:jc w:val="center"/>
            </w:pPr>
            <w:r>
              <w:t>5.3.2.</w:t>
            </w:r>
          </w:p>
          <w:p w:rsidR="00614C5D" w:rsidRDefault="00614C5D" w:rsidP="008675B6">
            <w:pPr>
              <w:ind w:right="145"/>
              <w:jc w:val="center"/>
            </w:pPr>
            <w:r>
              <w:t>5.3.3.</w:t>
            </w:r>
          </w:p>
          <w:p w:rsidR="00614C5D" w:rsidRDefault="00614C5D" w:rsidP="008675B6">
            <w:pPr>
              <w:ind w:right="145"/>
              <w:jc w:val="center"/>
            </w:pPr>
            <w:r>
              <w:t>5.3.5.</w:t>
            </w: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1.7,2.6,2.7</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6</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7</w:t>
            </w:r>
          </w:p>
        </w:tc>
      </w:tr>
      <w:tr w:rsidR="00614C5D" w:rsidTr="00EA2F37">
        <w:trPr>
          <w:trHeight w:val="1883"/>
        </w:trPr>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23-30</w:t>
            </w:r>
          </w:p>
          <w:p w:rsidR="00614C5D" w:rsidRDefault="00614C5D" w:rsidP="008675B6">
            <w:pPr>
              <w:ind w:right="145"/>
              <w:jc w:val="center"/>
            </w:pPr>
            <w:r>
              <w:t>География отраслей промышленности.</w:t>
            </w:r>
          </w:p>
          <w:p w:rsidR="00614C5D" w:rsidRDefault="00614C5D" w:rsidP="008675B6">
            <w:pPr>
              <w:ind w:right="145"/>
              <w:jc w:val="center"/>
            </w:pPr>
            <w:r>
              <w:t>География сельского/хозяйства</w:t>
            </w:r>
          </w:p>
          <w:p w:rsidR="00614C5D" w:rsidRDefault="00614C5D" w:rsidP="008675B6">
            <w:pPr>
              <w:ind w:right="145"/>
              <w:jc w:val="center"/>
            </w:pPr>
            <w:r>
              <w:t>География важнейших видов транспорта</w:t>
            </w: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5.4.3.</w:t>
            </w:r>
          </w:p>
          <w:p w:rsidR="00614C5D" w:rsidRDefault="00614C5D" w:rsidP="008675B6">
            <w:pPr>
              <w:ind w:right="145"/>
              <w:jc w:val="center"/>
            </w:pPr>
            <w:r>
              <w:t>5.4.4.</w:t>
            </w:r>
          </w:p>
          <w:p w:rsidR="00614C5D" w:rsidRDefault="00614C5D" w:rsidP="008675B6">
            <w:pPr>
              <w:ind w:right="145"/>
              <w:jc w:val="center"/>
            </w:pPr>
            <w:r>
              <w:t>5.4.5.</w:t>
            </w:r>
          </w:p>
          <w:p w:rsidR="00614C5D" w:rsidRDefault="00614C5D" w:rsidP="008675B6">
            <w:pPr>
              <w:ind w:right="145"/>
              <w:jc w:val="center"/>
            </w:pP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1.7,2.6,2.7</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Б</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14</w:t>
            </w:r>
          </w:p>
        </w:tc>
      </w:tr>
      <w:tr w:rsidR="00614C5D" w:rsidTr="00EA2F37">
        <w:trPr>
          <w:trHeight w:val="683"/>
        </w:trPr>
        <w:tc>
          <w:tcPr>
            <w:tcW w:w="2985" w:type="dxa"/>
            <w:tcBorders>
              <w:left w:val="single" w:sz="4" w:space="0" w:color="00000A"/>
              <w:bottom w:val="single" w:sz="4" w:space="0" w:color="00000A"/>
            </w:tcBorders>
            <w:shd w:val="clear" w:color="auto" w:fill="FFFFFF"/>
          </w:tcPr>
          <w:p w:rsidR="00614C5D" w:rsidRDefault="00614C5D" w:rsidP="008675B6">
            <w:pPr>
              <w:ind w:right="145"/>
              <w:jc w:val="center"/>
            </w:pPr>
            <w:r>
              <w:rPr>
                <w:b/>
                <w:bCs/>
              </w:rPr>
              <w:lastRenderedPageBreak/>
              <w:t>Часть 2</w:t>
            </w:r>
          </w:p>
        </w:tc>
        <w:tc>
          <w:tcPr>
            <w:tcW w:w="1545" w:type="dxa"/>
            <w:tcBorders>
              <w:left w:val="single" w:sz="4" w:space="0" w:color="00000A"/>
              <w:bottom w:val="single" w:sz="4" w:space="0" w:color="00000A"/>
            </w:tcBorders>
            <w:shd w:val="clear" w:color="auto" w:fill="FFFFFF"/>
          </w:tcPr>
          <w:p w:rsidR="00614C5D" w:rsidRDefault="00614C5D" w:rsidP="008675B6">
            <w:pPr>
              <w:snapToGrid w:val="0"/>
              <w:ind w:right="145"/>
              <w:jc w:val="center"/>
            </w:pPr>
          </w:p>
        </w:tc>
        <w:tc>
          <w:tcPr>
            <w:tcW w:w="1650" w:type="dxa"/>
            <w:tcBorders>
              <w:left w:val="single" w:sz="4" w:space="0" w:color="00000A"/>
              <w:bottom w:val="single" w:sz="4" w:space="0" w:color="00000A"/>
            </w:tcBorders>
            <w:shd w:val="clear" w:color="auto" w:fill="FFFFFF"/>
          </w:tcPr>
          <w:p w:rsidR="00614C5D" w:rsidRDefault="00614C5D" w:rsidP="008675B6">
            <w:pPr>
              <w:snapToGrid w:val="0"/>
              <w:ind w:right="145"/>
              <w:jc w:val="center"/>
            </w:pPr>
          </w:p>
        </w:tc>
        <w:tc>
          <w:tcPr>
            <w:tcW w:w="1020" w:type="dxa"/>
            <w:tcBorders>
              <w:left w:val="single" w:sz="4" w:space="0" w:color="00000A"/>
              <w:bottom w:val="single" w:sz="4" w:space="0" w:color="00000A"/>
            </w:tcBorders>
            <w:shd w:val="clear" w:color="auto" w:fill="FFFFFF"/>
          </w:tcPr>
          <w:p w:rsidR="00614C5D" w:rsidRDefault="00614C5D" w:rsidP="008675B6">
            <w:pPr>
              <w:snapToGrid w:val="0"/>
              <w:ind w:right="145"/>
              <w:jc w:val="center"/>
            </w:pPr>
          </w:p>
        </w:tc>
        <w:tc>
          <w:tcPr>
            <w:tcW w:w="735" w:type="dxa"/>
            <w:tcBorders>
              <w:left w:val="single" w:sz="4" w:space="0" w:color="00000A"/>
              <w:bottom w:val="single" w:sz="4" w:space="0" w:color="00000A"/>
            </w:tcBorders>
            <w:shd w:val="clear" w:color="auto" w:fill="FFFFFF"/>
          </w:tcPr>
          <w:p w:rsidR="00614C5D" w:rsidRDefault="00614C5D" w:rsidP="008675B6">
            <w:pPr>
              <w:snapToGrid w:val="0"/>
              <w:ind w:right="145"/>
              <w:jc w:val="center"/>
            </w:pPr>
          </w:p>
        </w:tc>
        <w:tc>
          <w:tcPr>
            <w:tcW w:w="1275" w:type="dxa"/>
            <w:tcBorders>
              <w:left w:val="single" w:sz="4" w:space="0" w:color="00000A"/>
              <w:bottom w:val="single" w:sz="4" w:space="0" w:color="00000A"/>
              <w:right w:val="single" w:sz="4" w:space="0" w:color="00000A"/>
            </w:tcBorders>
            <w:shd w:val="clear" w:color="auto" w:fill="FFFFFF"/>
          </w:tcPr>
          <w:p w:rsidR="00614C5D" w:rsidRDefault="00614C5D" w:rsidP="008675B6">
            <w:pPr>
              <w:snapToGrid w:val="0"/>
              <w:ind w:right="145"/>
              <w:jc w:val="center"/>
            </w:pPr>
          </w:p>
        </w:tc>
      </w:tr>
      <w:tr w:rsidR="00614C5D" w:rsidTr="00EA2F37">
        <w:tc>
          <w:tcPr>
            <w:tcW w:w="298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rPr>
                <w:b/>
                <w:bCs/>
              </w:rPr>
              <w:t>Задания 31-34</w:t>
            </w:r>
          </w:p>
          <w:p w:rsidR="00614C5D" w:rsidRDefault="00614C5D" w:rsidP="008675B6">
            <w:pPr>
              <w:ind w:right="145"/>
              <w:jc w:val="center"/>
            </w:pPr>
            <w:r>
              <w:t>Особенности отраслевой и территориальной структуры хозяйства России.</w:t>
            </w:r>
          </w:p>
          <w:p w:rsidR="00614C5D" w:rsidRDefault="00614C5D" w:rsidP="008675B6">
            <w:pPr>
              <w:ind w:right="145"/>
              <w:jc w:val="center"/>
            </w:pPr>
            <w:r>
              <w:t>Часовые пояса России</w:t>
            </w:r>
          </w:p>
          <w:p w:rsidR="00614C5D" w:rsidRDefault="00614C5D" w:rsidP="008675B6">
            <w:pPr>
              <w:ind w:right="145"/>
              <w:jc w:val="center"/>
            </w:pPr>
            <w:r>
              <w:t>Циркуляция атмосферы</w:t>
            </w:r>
          </w:p>
          <w:p w:rsidR="00614C5D" w:rsidRDefault="00614C5D" w:rsidP="008675B6">
            <w:pPr>
              <w:ind w:right="145"/>
              <w:jc w:val="center"/>
            </w:pPr>
          </w:p>
          <w:p w:rsidR="00614C5D" w:rsidRDefault="00614C5D" w:rsidP="008675B6">
            <w:pPr>
              <w:ind w:right="145"/>
              <w:jc w:val="center"/>
            </w:pPr>
          </w:p>
        </w:tc>
        <w:tc>
          <w:tcPr>
            <w:tcW w:w="154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5.4.1</w:t>
            </w:r>
          </w:p>
          <w:p w:rsidR="00614C5D" w:rsidRDefault="00614C5D" w:rsidP="008675B6">
            <w:pPr>
              <w:ind w:right="145"/>
              <w:jc w:val="center"/>
            </w:pPr>
            <w:r>
              <w:t>5.1.2</w:t>
            </w:r>
          </w:p>
          <w:p w:rsidR="00614C5D" w:rsidRDefault="00614C5D" w:rsidP="008675B6">
            <w:pPr>
              <w:ind w:right="145"/>
              <w:jc w:val="center"/>
            </w:pPr>
            <w:r>
              <w:t>5.2.2.</w:t>
            </w:r>
          </w:p>
          <w:p w:rsidR="00614C5D" w:rsidRDefault="00614C5D" w:rsidP="008675B6">
            <w:pPr>
              <w:ind w:right="145"/>
              <w:jc w:val="center"/>
            </w:pPr>
          </w:p>
        </w:tc>
        <w:tc>
          <w:tcPr>
            <w:tcW w:w="165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1.7,2.6,2.7</w:t>
            </w:r>
          </w:p>
        </w:tc>
        <w:tc>
          <w:tcPr>
            <w:tcW w:w="1020"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П</w:t>
            </w:r>
          </w:p>
        </w:tc>
        <w:tc>
          <w:tcPr>
            <w:tcW w:w="735" w:type="dxa"/>
            <w:tcBorders>
              <w:top w:val="single" w:sz="4" w:space="0" w:color="00000A"/>
              <w:left w:val="single" w:sz="4" w:space="0" w:color="00000A"/>
              <w:bottom w:val="single" w:sz="4" w:space="0" w:color="00000A"/>
            </w:tcBorders>
            <w:shd w:val="clear" w:color="auto" w:fill="FFFFFF"/>
          </w:tcPr>
          <w:p w:rsidR="00614C5D" w:rsidRDefault="00614C5D" w:rsidP="008675B6">
            <w:pPr>
              <w:ind w:right="145"/>
              <w:jc w:val="center"/>
            </w:pPr>
            <w:r>
              <w:t>8</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614C5D" w:rsidRDefault="00614C5D" w:rsidP="008675B6">
            <w:pPr>
              <w:ind w:right="145"/>
              <w:jc w:val="center"/>
            </w:pPr>
            <w:r>
              <w:t>5</w:t>
            </w:r>
          </w:p>
        </w:tc>
      </w:tr>
    </w:tbl>
    <w:p w:rsidR="00614C5D" w:rsidRDefault="00614C5D" w:rsidP="008E5E57">
      <w:pPr>
        <w:ind w:right="145"/>
        <w:jc w:val="both"/>
      </w:pPr>
    </w:p>
    <w:p w:rsidR="00614C5D" w:rsidRDefault="00614C5D" w:rsidP="008E5E57">
      <w:pPr>
        <w:ind w:right="145"/>
        <w:jc w:val="both"/>
      </w:pPr>
    </w:p>
    <w:p w:rsidR="00614C5D" w:rsidRDefault="00614C5D" w:rsidP="008E5E57">
      <w:pPr>
        <w:ind w:right="145"/>
        <w:jc w:val="both"/>
      </w:pPr>
    </w:p>
    <w:p w:rsidR="00614C5D" w:rsidRDefault="00614C5D" w:rsidP="00CA71C0">
      <w:pPr>
        <w:ind w:left="-567" w:right="-139"/>
        <w:jc w:val="both"/>
      </w:pPr>
    </w:p>
    <w:p w:rsidR="00614C5D" w:rsidRDefault="00614C5D" w:rsidP="00CA71C0">
      <w:pPr>
        <w:shd w:val="clear" w:color="auto" w:fill="FFFFFF"/>
        <w:ind w:left="-567" w:right="-139"/>
        <w:jc w:val="both"/>
        <w:rPr>
          <w:b/>
          <w:bCs/>
          <w:color w:val="000000"/>
          <w:sz w:val="24"/>
          <w:szCs w:val="24"/>
        </w:rPr>
      </w:pPr>
      <w:r>
        <w:rPr>
          <w:b/>
          <w:color w:val="000000"/>
          <w:sz w:val="24"/>
          <w:szCs w:val="24"/>
        </w:rPr>
        <w:t>Перечень элементов метапредметного содержания, проверяемых на контрольной работе</w:t>
      </w:r>
    </w:p>
    <w:tbl>
      <w:tblPr>
        <w:tblW w:w="0" w:type="auto"/>
        <w:tblInd w:w="-264" w:type="dxa"/>
        <w:tblLayout w:type="fixed"/>
        <w:tblCellMar>
          <w:left w:w="98" w:type="dxa"/>
        </w:tblCellMar>
        <w:tblLook w:val="0000"/>
      </w:tblPr>
      <w:tblGrid>
        <w:gridCol w:w="1084"/>
        <w:gridCol w:w="8256"/>
      </w:tblGrid>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b/>
                <w:bCs/>
                <w:color w:val="000000"/>
                <w:sz w:val="24"/>
                <w:szCs w:val="24"/>
              </w:rPr>
            </w:pPr>
            <w:r>
              <w:rPr>
                <w:b/>
                <w:bCs/>
                <w:color w:val="000000"/>
                <w:sz w:val="24"/>
                <w:szCs w:val="24"/>
              </w:rPr>
              <w:t>код</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b/>
                <w:bCs/>
                <w:color w:val="000000"/>
                <w:sz w:val="24"/>
                <w:szCs w:val="24"/>
              </w:rPr>
              <w:t>Описание элементов метапредметного содержания</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2.1</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Умение определять понятия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2.2</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Умение преобразовывать знаки и символы для решения учебных и познавательных задач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2.3</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Строить рассуждение от общих закономерностей к частным явлениям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2.4</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Умение соотносить данные (познавательное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2.5</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Осуществлять выбор наиболее эффективных способов решения учебных и познавательных задач (регулятивное УУД)</w:t>
            </w:r>
          </w:p>
        </w:tc>
      </w:tr>
      <w:tr w:rsidR="00614C5D" w:rsidTr="00EA2F37">
        <w:tc>
          <w:tcPr>
            <w:tcW w:w="1084" w:type="dxa"/>
            <w:tcBorders>
              <w:top w:val="single" w:sz="8" w:space="0" w:color="000001"/>
              <w:left w:val="single" w:sz="8" w:space="0" w:color="000001"/>
              <w:bottom w:val="single" w:sz="8" w:space="0" w:color="000001"/>
            </w:tcBorders>
            <w:shd w:val="clear" w:color="auto" w:fill="FFFFFF"/>
          </w:tcPr>
          <w:p w:rsidR="00614C5D" w:rsidRDefault="00614C5D" w:rsidP="008E5E57">
            <w:pPr>
              <w:ind w:right="-95"/>
              <w:jc w:val="both"/>
              <w:rPr>
                <w:color w:val="000000"/>
                <w:sz w:val="24"/>
                <w:szCs w:val="24"/>
              </w:rPr>
            </w:pPr>
            <w:r>
              <w:rPr>
                <w:color w:val="000000"/>
                <w:sz w:val="24"/>
                <w:szCs w:val="24"/>
              </w:rPr>
              <w:t>2.6</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95"/>
              <w:jc w:val="both"/>
            </w:pPr>
            <w:r>
              <w:rPr>
                <w:color w:val="000000"/>
                <w:sz w:val="24"/>
                <w:szCs w:val="24"/>
              </w:rPr>
              <w:t>Сверять свои действия с целью и, при необходимости, исправлять ошибки самостоятельно (регулятивное УУД)</w:t>
            </w:r>
          </w:p>
        </w:tc>
      </w:tr>
    </w:tbl>
    <w:p w:rsidR="00614C5D" w:rsidRDefault="00614C5D" w:rsidP="00CA71C0">
      <w:pPr>
        <w:shd w:val="clear" w:color="auto" w:fill="FFFFFF"/>
        <w:ind w:left="-567" w:right="-139"/>
        <w:jc w:val="both"/>
        <w:rPr>
          <w:b/>
          <w:color w:val="000000"/>
          <w:sz w:val="24"/>
          <w:szCs w:val="24"/>
        </w:rPr>
      </w:pPr>
    </w:p>
    <w:p w:rsidR="00614C5D" w:rsidRDefault="00614C5D" w:rsidP="00CA71C0">
      <w:pPr>
        <w:shd w:val="clear" w:color="auto" w:fill="FFFFFF"/>
        <w:ind w:left="-567" w:right="-139"/>
        <w:jc w:val="both"/>
        <w:rPr>
          <w:b/>
          <w:color w:val="000000"/>
          <w:sz w:val="24"/>
          <w:szCs w:val="24"/>
        </w:rPr>
      </w:pPr>
    </w:p>
    <w:p w:rsidR="00614C5D" w:rsidRDefault="00614C5D" w:rsidP="00CA71C0">
      <w:pPr>
        <w:shd w:val="clear" w:color="auto" w:fill="FFFFFF"/>
        <w:ind w:left="-567" w:right="-139"/>
        <w:jc w:val="both"/>
        <w:rPr>
          <w:b/>
          <w:color w:val="000000"/>
          <w:sz w:val="24"/>
          <w:szCs w:val="24"/>
        </w:rPr>
      </w:pPr>
      <w:r>
        <w:rPr>
          <w:b/>
          <w:color w:val="000000"/>
          <w:sz w:val="24"/>
          <w:szCs w:val="24"/>
        </w:rPr>
        <w:t>Перечень требований к уровню подготовки обучающихся, освоивших курс географии в 8 классе</w:t>
      </w:r>
    </w:p>
    <w:p w:rsidR="00614C5D" w:rsidRDefault="00614C5D" w:rsidP="00CA71C0">
      <w:pPr>
        <w:shd w:val="clear" w:color="auto" w:fill="FFFFFF"/>
        <w:ind w:left="-567" w:right="-139"/>
        <w:jc w:val="both"/>
        <w:rPr>
          <w:b/>
          <w:bCs/>
          <w:color w:val="000000"/>
          <w:sz w:val="24"/>
          <w:szCs w:val="24"/>
        </w:rPr>
      </w:pPr>
      <w:r>
        <w:rPr>
          <w:b/>
          <w:color w:val="000000"/>
          <w:sz w:val="24"/>
          <w:szCs w:val="24"/>
        </w:rPr>
        <w:t>(Составлен на основе требований к предметным результатам</w:t>
      </w:r>
      <w:r>
        <w:rPr>
          <w:color w:val="000000"/>
          <w:sz w:val="24"/>
          <w:szCs w:val="24"/>
        </w:rPr>
        <w:t>)</w:t>
      </w:r>
    </w:p>
    <w:tbl>
      <w:tblPr>
        <w:tblW w:w="0" w:type="auto"/>
        <w:tblInd w:w="-264" w:type="dxa"/>
        <w:tblLayout w:type="fixed"/>
        <w:tblCellMar>
          <w:left w:w="98" w:type="dxa"/>
        </w:tblCellMar>
        <w:tblLook w:val="0000"/>
      </w:tblPr>
      <w:tblGrid>
        <w:gridCol w:w="1071"/>
        <w:gridCol w:w="8269"/>
      </w:tblGrid>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b/>
                <w:bCs/>
                <w:color w:val="000000"/>
                <w:sz w:val="24"/>
                <w:szCs w:val="24"/>
              </w:rPr>
              <w:t>код</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Описание требований к уровню подготовки обучающихся</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3.1</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Объяснять значение понятий (базовый уровень)</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3.2</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Определять точки по их географическим координатам (базовый уровень)</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3.3.</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Определять по карте местоположение объекта (базовый уровень)</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3.4.</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Показывать по карте горы, различающиеся по высоте, доказывать проявление высотной поясности (повышенный уровень)</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3.5</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Использовать географические карты для поиска информации</w:t>
            </w:r>
          </w:p>
        </w:tc>
      </w:tr>
      <w:tr w:rsidR="00614C5D" w:rsidTr="008E5E57">
        <w:tc>
          <w:tcPr>
            <w:tcW w:w="1071" w:type="dxa"/>
            <w:tcBorders>
              <w:top w:val="single" w:sz="8" w:space="0" w:color="000001"/>
              <w:left w:val="single" w:sz="8" w:space="0" w:color="000001"/>
              <w:bottom w:val="single" w:sz="8" w:space="0" w:color="000001"/>
            </w:tcBorders>
            <w:shd w:val="clear" w:color="auto" w:fill="FFFFFF"/>
          </w:tcPr>
          <w:p w:rsidR="00614C5D" w:rsidRDefault="00614C5D" w:rsidP="008E5E57">
            <w:pPr>
              <w:ind w:right="-108"/>
              <w:jc w:val="both"/>
              <w:rPr>
                <w:color w:val="000000"/>
                <w:sz w:val="24"/>
                <w:szCs w:val="24"/>
              </w:rPr>
            </w:pPr>
            <w:r>
              <w:rPr>
                <w:color w:val="000000"/>
                <w:sz w:val="24"/>
                <w:szCs w:val="24"/>
              </w:rPr>
              <w:t>3.6</w:t>
            </w:r>
          </w:p>
        </w:tc>
        <w:tc>
          <w:tcPr>
            <w:tcW w:w="826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right="-108"/>
              <w:jc w:val="both"/>
            </w:pPr>
            <w:r>
              <w:rPr>
                <w:color w:val="000000"/>
                <w:sz w:val="24"/>
                <w:szCs w:val="24"/>
              </w:rPr>
              <w:t>Определять направление ветров по их условным обозначениям (базовый уровень)</w:t>
            </w:r>
          </w:p>
        </w:tc>
      </w:tr>
    </w:tbl>
    <w:p w:rsidR="00614C5D" w:rsidRDefault="00614C5D" w:rsidP="00CA71C0">
      <w:pPr>
        <w:shd w:val="clear" w:color="auto" w:fill="FFFFFF"/>
        <w:ind w:left="-567" w:right="-139"/>
        <w:jc w:val="both"/>
      </w:pPr>
    </w:p>
    <w:p w:rsidR="00614C5D" w:rsidRDefault="00614C5D" w:rsidP="008675B6">
      <w:pPr>
        <w:ind w:left="-567" w:right="-139"/>
        <w:jc w:val="both"/>
        <w:rPr>
          <w:b/>
          <w:bCs/>
          <w:sz w:val="24"/>
          <w:szCs w:val="24"/>
        </w:rPr>
      </w:pPr>
      <w:r>
        <w:t xml:space="preserve"> </w:t>
      </w:r>
      <w:r>
        <w:rPr>
          <w:b/>
          <w:bCs/>
          <w:sz w:val="24"/>
          <w:szCs w:val="24"/>
        </w:rPr>
        <w:t>Таблица 3. перевода баллов в отметки по пятибалльной шкале</w:t>
      </w:r>
      <w:r>
        <w:rPr>
          <w:b/>
          <w:bCs/>
        </w:rPr>
        <w:t xml:space="preserve">    </w:t>
      </w:r>
    </w:p>
    <w:p w:rsidR="00614C5D" w:rsidRDefault="00614C5D" w:rsidP="00CA71C0">
      <w:pPr>
        <w:ind w:left="-567" w:right="-139"/>
        <w:jc w:val="both"/>
      </w:pPr>
      <w:r>
        <w:rPr>
          <w:b/>
          <w:bCs/>
          <w:sz w:val="24"/>
          <w:szCs w:val="24"/>
        </w:rPr>
        <w:t>За каждый правильный ответ первой части (№1-30) ставится 1 балл. За правильное выполнение каждого из заданий  части -2   задания 31-34 по 2 балла за каждое задание</w:t>
      </w:r>
    </w:p>
    <w:p w:rsidR="00614C5D" w:rsidRDefault="00614C5D" w:rsidP="00CA71C0">
      <w:pPr>
        <w:ind w:left="-567" w:right="-139"/>
        <w:jc w:val="both"/>
      </w:pPr>
    </w:p>
    <w:tbl>
      <w:tblPr>
        <w:tblW w:w="0" w:type="auto"/>
        <w:tblInd w:w="158" w:type="dxa"/>
        <w:tblLayout w:type="fixed"/>
        <w:tblCellMar>
          <w:left w:w="98" w:type="dxa"/>
        </w:tblCellMar>
        <w:tblLook w:val="0000"/>
      </w:tblPr>
      <w:tblGrid>
        <w:gridCol w:w="3795"/>
        <w:gridCol w:w="4363"/>
      </w:tblGrid>
      <w:tr w:rsidR="00614C5D" w:rsidTr="00EA2F37">
        <w:tc>
          <w:tcPr>
            <w:tcW w:w="3795" w:type="dxa"/>
            <w:tcBorders>
              <w:top w:val="single" w:sz="8" w:space="0" w:color="000001"/>
              <w:left w:val="single" w:sz="8" w:space="0" w:color="000001"/>
              <w:bottom w:val="single" w:sz="8" w:space="0" w:color="000001"/>
            </w:tcBorders>
            <w:shd w:val="clear" w:color="auto" w:fill="FFFFFF"/>
          </w:tcPr>
          <w:p w:rsidR="00614C5D" w:rsidRDefault="00614C5D" w:rsidP="008E5E57">
            <w:pPr>
              <w:ind w:left="126" w:right="-139"/>
              <w:jc w:val="both"/>
              <w:rPr>
                <w:b/>
                <w:bCs/>
                <w:color w:val="000000"/>
                <w:sz w:val="24"/>
                <w:szCs w:val="24"/>
              </w:rPr>
            </w:pPr>
            <w:r>
              <w:rPr>
                <w:b/>
                <w:bCs/>
                <w:color w:val="000000"/>
                <w:sz w:val="24"/>
                <w:szCs w:val="24"/>
              </w:rPr>
              <w:t>Баллы</w:t>
            </w:r>
          </w:p>
        </w:tc>
        <w:tc>
          <w:tcPr>
            <w:tcW w:w="4363"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126" w:right="-139"/>
              <w:jc w:val="both"/>
            </w:pPr>
            <w:r>
              <w:rPr>
                <w:b/>
                <w:bCs/>
                <w:color w:val="000000"/>
                <w:sz w:val="24"/>
                <w:szCs w:val="24"/>
              </w:rPr>
              <w:t>Отметка</w:t>
            </w:r>
          </w:p>
        </w:tc>
      </w:tr>
      <w:tr w:rsidR="00614C5D" w:rsidTr="00EA2F37">
        <w:tc>
          <w:tcPr>
            <w:tcW w:w="3795" w:type="dxa"/>
            <w:tcBorders>
              <w:top w:val="single" w:sz="8" w:space="0" w:color="000001"/>
              <w:left w:val="single" w:sz="8" w:space="0" w:color="000001"/>
              <w:bottom w:val="single" w:sz="8" w:space="0" w:color="000001"/>
            </w:tcBorders>
            <w:shd w:val="clear" w:color="auto" w:fill="FFFFFF"/>
          </w:tcPr>
          <w:p w:rsidR="00614C5D" w:rsidRDefault="00614C5D" w:rsidP="008E5E57">
            <w:pPr>
              <w:ind w:left="126" w:right="-139"/>
              <w:jc w:val="both"/>
              <w:rPr>
                <w:color w:val="000000"/>
                <w:sz w:val="24"/>
                <w:szCs w:val="24"/>
              </w:rPr>
            </w:pPr>
            <w:r>
              <w:rPr>
                <w:color w:val="000000"/>
                <w:sz w:val="24"/>
                <w:szCs w:val="24"/>
              </w:rPr>
              <w:t xml:space="preserve">   37-38</w:t>
            </w:r>
          </w:p>
        </w:tc>
        <w:tc>
          <w:tcPr>
            <w:tcW w:w="4363"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126" w:right="-139"/>
              <w:jc w:val="both"/>
            </w:pPr>
            <w:r>
              <w:rPr>
                <w:color w:val="000000"/>
                <w:sz w:val="24"/>
                <w:szCs w:val="24"/>
              </w:rPr>
              <w:t>Отметка «5»</w:t>
            </w:r>
          </w:p>
        </w:tc>
      </w:tr>
      <w:tr w:rsidR="00614C5D" w:rsidTr="00EA2F37">
        <w:tc>
          <w:tcPr>
            <w:tcW w:w="3795" w:type="dxa"/>
            <w:tcBorders>
              <w:top w:val="single" w:sz="8" w:space="0" w:color="000001"/>
              <w:left w:val="single" w:sz="8" w:space="0" w:color="000001"/>
              <w:bottom w:val="single" w:sz="8" w:space="0" w:color="000001"/>
            </w:tcBorders>
            <w:shd w:val="clear" w:color="auto" w:fill="FFFFFF"/>
          </w:tcPr>
          <w:p w:rsidR="00614C5D" w:rsidRDefault="00614C5D" w:rsidP="008E5E57">
            <w:pPr>
              <w:ind w:left="126" w:right="-139"/>
              <w:jc w:val="both"/>
              <w:rPr>
                <w:color w:val="000000"/>
                <w:sz w:val="24"/>
                <w:szCs w:val="24"/>
              </w:rPr>
            </w:pPr>
            <w:r>
              <w:rPr>
                <w:color w:val="000000"/>
                <w:sz w:val="24"/>
                <w:szCs w:val="24"/>
              </w:rPr>
              <w:t xml:space="preserve">   28-36</w:t>
            </w:r>
          </w:p>
        </w:tc>
        <w:tc>
          <w:tcPr>
            <w:tcW w:w="4363"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126" w:right="-139"/>
              <w:jc w:val="both"/>
            </w:pPr>
            <w:r>
              <w:rPr>
                <w:color w:val="000000"/>
                <w:sz w:val="24"/>
                <w:szCs w:val="24"/>
              </w:rPr>
              <w:t>Отметка «4»</w:t>
            </w:r>
          </w:p>
        </w:tc>
      </w:tr>
      <w:tr w:rsidR="00614C5D" w:rsidTr="00EA2F37">
        <w:tc>
          <w:tcPr>
            <w:tcW w:w="3795" w:type="dxa"/>
            <w:tcBorders>
              <w:top w:val="single" w:sz="8" w:space="0" w:color="000001"/>
              <w:left w:val="single" w:sz="8" w:space="0" w:color="000001"/>
              <w:bottom w:val="single" w:sz="8" w:space="0" w:color="000001"/>
            </w:tcBorders>
            <w:shd w:val="clear" w:color="auto" w:fill="FFFFFF"/>
          </w:tcPr>
          <w:p w:rsidR="00614C5D" w:rsidRDefault="00614C5D" w:rsidP="008E5E57">
            <w:pPr>
              <w:ind w:left="126" w:right="-139"/>
              <w:jc w:val="both"/>
              <w:rPr>
                <w:color w:val="000000"/>
                <w:sz w:val="24"/>
                <w:szCs w:val="24"/>
              </w:rPr>
            </w:pPr>
            <w:r>
              <w:rPr>
                <w:color w:val="000000"/>
                <w:sz w:val="24"/>
                <w:szCs w:val="24"/>
              </w:rPr>
              <w:t xml:space="preserve">   19-27</w:t>
            </w:r>
          </w:p>
        </w:tc>
        <w:tc>
          <w:tcPr>
            <w:tcW w:w="4363"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126" w:right="-139"/>
              <w:jc w:val="both"/>
            </w:pPr>
            <w:r>
              <w:rPr>
                <w:color w:val="000000"/>
                <w:sz w:val="24"/>
                <w:szCs w:val="24"/>
              </w:rPr>
              <w:t>Отметка «3»</w:t>
            </w:r>
          </w:p>
        </w:tc>
      </w:tr>
      <w:tr w:rsidR="00614C5D" w:rsidTr="00EA2F37">
        <w:tc>
          <w:tcPr>
            <w:tcW w:w="3795" w:type="dxa"/>
            <w:tcBorders>
              <w:top w:val="single" w:sz="8" w:space="0" w:color="000001"/>
              <w:left w:val="single" w:sz="8" w:space="0" w:color="000001"/>
              <w:bottom w:val="single" w:sz="8" w:space="0" w:color="000001"/>
            </w:tcBorders>
            <w:shd w:val="clear" w:color="auto" w:fill="FFFFFF"/>
          </w:tcPr>
          <w:p w:rsidR="00614C5D" w:rsidRDefault="00614C5D" w:rsidP="008E5E57">
            <w:pPr>
              <w:ind w:left="126" w:right="-139"/>
              <w:jc w:val="both"/>
              <w:rPr>
                <w:color w:val="000000"/>
                <w:sz w:val="24"/>
                <w:szCs w:val="24"/>
              </w:rPr>
            </w:pPr>
            <w:r>
              <w:rPr>
                <w:color w:val="000000"/>
                <w:sz w:val="24"/>
                <w:szCs w:val="24"/>
              </w:rPr>
              <w:t xml:space="preserve">   0-18</w:t>
            </w:r>
          </w:p>
        </w:tc>
        <w:tc>
          <w:tcPr>
            <w:tcW w:w="4363"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E5E57">
            <w:pPr>
              <w:ind w:left="126" w:right="-139"/>
              <w:jc w:val="both"/>
            </w:pPr>
            <w:r>
              <w:rPr>
                <w:color w:val="000000"/>
                <w:sz w:val="24"/>
                <w:szCs w:val="24"/>
              </w:rPr>
              <w:t>Отметка «2»</w:t>
            </w:r>
          </w:p>
        </w:tc>
      </w:tr>
    </w:tbl>
    <w:p w:rsidR="00614C5D" w:rsidRDefault="00614C5D" w:rsidP="00CA71C0">
      <w:pPr>
        <w:shd w:val="clear" w:color="auto" w:fill="FFFFFF"/>
        <w:ind w:left="-567" w:right="-139"/>
        <w:jc w:val="both"/>
        <w:rPr>
          <w:b/>
          <w:bCs/>
          <w:color w:val="000000"/>
          <w:sz w:val="24"/>
          <w:szCs w:val="24"/>
        </w:rPr>
      </w:pPr>
      <w:r>
        <w:rPr>
          <w:b/>
          <w:bCs/>
          <w:color w:val="000000"/>
        </w:rPr>
        <w:lastRenderedPageBreak/>
        <w:t xml:space="preserve">                   </w:t>
      </w:r>
      <w:r>
        <w:rPr>
          <w:b/>
          <w:bCs/>
          <w:color w:val="000000"/>
          <w:sz w:val="24"/>
          <w:szCs w:val="24"/>
        </w:rPr>
        <w:t xml:space="preserve">          Итоговая работа по географии России. 8 класс.</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                                                          Вариант 1.</w:t>
      </w:r>
    </w:p>
    <w:p w:rsidR="00614C5D" w:rsidRDefault="00614C5D" w:rsidP="00CA71C0">
      <w:pPr>
        <w:shd w:val="clear" w:color="auto" w:fill="FFFFFF"/>
        <w:ind w:left="-567" w:right="-139"/>
        <w:jc w:val="both"/>
        <w:rPr>
          <w:b/>
          <w:color w:val="000000"/>
          <w:sz w:val="24"/>
          <w:szCs w:val="24"/>
        </w:rPr>
      </w:pPr>
      <w:r>
        <w:rPr>
          <w:color w:val="000000"/>
          <w:sz w:val="24"/>
          <w:szCs w:val="24"/>
        </w:rPr>
        <w:t xml:space="preserve">                                             </w:t>
      </w:r>
      <w:r>
        <w:rPr>
          <w:b/>
          <w:bCs/>
          <w:color w:val="000000"/>
          <w:sz w:val="24"/>
          <w:szCs w:val="24"/>
        </w:rPr>
        <w:t xml:space="preserve"> « Природа. Хозяйство России»»</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1. Выберите верный ответ. Россия имеет морскую границу с:  </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w:t>
      </w:r>
      <w:r>
        <w:rPr>
          <w:color w:val="000000"/>
          <w:sz w:val="24"/>
          <w:szCs w:val="24"/>
        </w:rPr>
        <w:t xml:space="preserve">а) Германией; б) Японией; в) Монголией; г) Норвегией. </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2.Выберите верные ответы. Россия граничит с:   </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w:t>
      </w:r>
      <w:r>
        <w:rPr>
          <w:color w:val="000000"/>
          <w:sz w:val="24"/>
          <w:szCs w:val="24"/>
        </w:rPr>
        <w:t>а) Финляндией; б) Молдавией;  в) Болгарией; г)  Индия</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3.Установите соответствие между крайними материковыми точками России и их положением по отношению к сторонам горизонта.  </w:t>
      </w:r>
    </w:p>
    <w:p w:rsidR="00614C5D" w:rsidRDefault="00614C5D" w:rsidP="00CA71C0">
      <w:pPr>
        <w:shd w:val="clear" w:color="auto" w:fill="FFFFFF"/>
        <w:ind w:left="-567" w:right="-139"/>
        <w:jc w:val="both"/>
        <w:rPr>
          <w:color w:val="000000"/>
          <w:sz w:val="24"/>
          <w:szCs w:val="24"/>
        </w:rPr>
      </w:pPr>
      <w:r>
        <w:rPr>
          <w:b/>
          <w:color w:val="000000"/>
          <w:sz w:val="24"/>
          <w:szCs w:val="24"/>
        </w:rPr>
        <w:t xml:space="preserve">     </w:t>
      </w:r>
      <w:r>
        <w:rPr>
          <w:color w:val="000000"/>
          <w:sz w:val="24"/>
          <w:szCs w:val="24"/>
        </w:rPr>
        <w:t xml:space="preserve">1. Мыс Дежнева  2. Мыс Челюскин.     3. Гора Базардюзю.4. Балтийская коса.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А. Северная.     В.  Западная               Б. Южная.          Г. Восточная.</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4.Выберите верный ответ. В России Новый год раньше встречают жители:   а) Владивостока;  б) Москвы;  в) Петропавловска-Камчатского. </w:t>
      </w:r>
      <w:r>
        <w:rPr>
          <w:color w:val="000000"/>
          <w:sz w:val="24"/>
          <w:szCs w:val="24"/>
        </w:rPr>
        <w:t xml:space="preserve">      </w:t>
      </w:r>
      <w:r>
        <w:rPr>
          <w:b/>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color w:val="000000"/>
          <w:sz w:val="24"/>
          <w:szCs w:val="24"/>
        </w:rPr>
        <w:t xml:space="preserve">   5.   Установите соответствие. </w:t>
      </w:r>
    </w:p>
    <w:p w:rsidR="00614C5D" w:rsidRDefault="00614C5D" w:rsidP="00CA71C0">
      <w:pPr>
        <w:shd w:val="clear" w:color="auto" w:fill="FFFFFF"/>
        <w:ind w:left="-567" w:right="-139"/>
        <w:jc w:val="both"/>
        <w:rPr>
          <w:color w:val="000000"/>
          <w:sz w:val="24"/>
          <w:szCs w:val="24"/>
        </w:rPr>
      </w:pPr>
      <w:r>
        <w:rPr>
          <w:color w:val="000000"/>
          <w:sz w:val="24"/>
          <w:szCs w:val="24"/>
        </w:rPr>
        <w:t xml:space="preserve">  1. И. Москвитин       2 В. Поярков.        3. С. Дежнев.        4. С Крашенинников.  </w:t>
      </w:r>
    </w:p>
    <w:p w:rsidR="00614C5D" w:rsidRDefault="00614C5D" w:rsidP="00CA71C0">
      <w:pPr>
        <w:shd w:val="clear" w:color="auto" w:fill="FFFFFF"/>
        <w:ind w:left="-567" w:right="-139"/>
        <w:jc w:val="both"/>
        <w:rPr>
          <w:color w:val="000000"/>
          <w:sz w:val="24"/>
          <w:szCs w:val="24"/>
        </w:rPr>
      </w:pPr>
      <w:r>
        <w:rPr>
          <w:color w:val="000000"/>
          <w:sz w:val="24"/>
          <w:szCs w:val="24"/>
        </w:rPr>
        <w:t xml:space="preserve">  А. Исследователь Камчатки.   Б. Вышел к берегам Охотского моря.</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В. Разведал путь из бассейна Лены на Зею.  Г. Прошел проливом между Азией  и Америкой.                     </w:t>
      </w:r>
      <w:r>
        <w:rPr>
          <w:b/>
          <w:bCs/>
          <w:color w:val="000000"/>
          <w:sz w:val="24"/>
          <w:szCs w:val="24"/>
        </w:rPr>
        <w:t xml:space="preserve">  </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6.Выберите верный ответ. Самая древняя геологическая эра: </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w:t>
      </w:r>
      <w:r>
        <w:rPr>
          <w:color w:val="000000"/>
          <w:sz w:val="24"/>
          <w:szCs w:val="24"/>
        </w:rPr>
        <w:t>а) палеозойская; б) кайнозойская;  б) протерозойская</w:t>
      </w:r>
    </w:p>
    <w:p w:rsidR="00614C5D" w:rsidRDefault="00614C5D" w:rsidP="00CA71C0">
      <w:pPr>
        <w:widowControl/>
        <w:shd w:val="clear" w:color="auto" w:fill="FFFFFF"/>
        <w:ind w:left="-567" w:right="-139" w:hanging="340"/>
        <w:jc w:val="both"/>
        <w:rPr>
          <w:b/>
          <w:color w:val="000000"/>
          <w:sz w:val="24"/>
          <w:szCs w:val="24"/>
        </w:rPr>
      </w:pPr>
      <w:r>
        <w:rPr>
          <w:b/>
          <w:color w:val="000000"/>
          <w:sz w:val="24"/>
          <w:szCs w:val="24"/>
        </w:rPr>
        <w:t xml:space="preserve">       7.Выделите форму рельефа, формирование которой произошло в герцинскую эпоху складчатости:        </w:t>
      </w:r>
    </w:p>
    <w:p w:rsidR="00614C5D" w:rsidRDefault="00614C5D" w:rsidP="00CA71C0">
      <w:pPr>
        <w:widowControl/>
        <w:shd w:val="clear" w:color="auto" w:fill="FFFFFF"/>
        <w:ind w:left="-567" w:right="-139" w:hanging="340"/>
        <w:jc w:val="both"/>
        <w:rPr>
          <w:b/>
          <w:color w:val="000000"/>
          <w:sz w:val="24"/>
          <w:szCs w:val="24"/>
        </w:rPr>
      </w:pPr>
      <w:r>
        <w:rPr>
          <w:b/>
          <w:color w:val="000000"/>
          <w:sz w:val="24"/>
          <w:szCs w:val="24"/>
        </w:rPr>
        <w:t xml:space="preserve">                  </w:t>
      </w:r>
      <w:r>
        <w:rPr>
          <w:color w:val="000000"/>
          <w:sz w:val="24"/>
          <w:szCs w:val="24"/>
        </w:rPr>
        <w:t>а) Срединный хребет Камчатки;   б) Восточный Саян;  в)Алтай.</w:t>
      </w:r>
    </w:p>
    <w:p w:rsidR="00614C5D" w:rsidRDefault="00614C5D" w:rsidP="00CA71C0">
      <w:pPr>
        <w:widowControl/>
        <w:shd w:val="clear" w:color="auto" w:fill="FFFFFF"/>
        <w:ind w:left="-567" w:right="-139" w:hanging="340"/>
        <w:jc w:val="both"/>
        <w:rPr>
          <w:b/>
          <w:color w:val="000000"/>
          <w:sz w:val="24"/>
          <w:szCs w:val="24"/>
        </w:rPr>
      </w:pPr>
      <w:r>
        <w:rPr>
          <w:b/>
          <w:color w:val="000000"/>
          <w:sz w:val="24"/>
          <w:szCs w:val="24"/>
        </w:rPr>
        <w:t xml:space="preserve">       8.Выберите верный ответ. На территории России преобладают: </w:t>
      </w:r>
    </w:p>
    <w:p w:rsidR="00614C5D" w:rsidRDefault="00614C5D" w:rsidP="00CA71C0">
      <w:pPr>
        <w:widowControl/>
        <w:shd w:val="clear" w:color="auto" w:fill="FFFFFF"/>
        <w:ind w:left="-567" w:right="-139" w:hanging="340"/>
        <w:jc w:val="both"/>
        <w:rPr>
          <w:b/>
          <w:color w:val="000000"/>
          <w:sz w:val="24"/>
          <w:szCs w:val="24"/>
        </w:rPr>
      </w:pPr>
      <w:r>
        <w:rPr>
          <w:b/>
          <w:color w:val="000000"/>
          <w:sz w:val="24"/>
          <w:szCs w:val="24"/>
        </w:rPr>
        <w:t xml:space="preserve">                               а</w:t>
      </w:r>
      <w:r>
        <w:rPr>
          <w:color w:val="000000"/>
          <w:sz w:val="24"/>
          <w:szCs w:val="24"/>
        </w:rPr>
        <w:t>) низкие горы; б) равнины;  в) нагорья.</w:t>
      </w:r>
    </w:p>
    <w:p w:rsidR="00614C5D" w:rsidRDefault="00614C5D" w:rsidP="00CA71C0">
      <w:pPr>
        <w:widowControl/>
        <w:shd w:val="clear" w:color="auto" w:fill="FFFFFF"/>
        <w:ind w:left="-567" w:right="-139" w:hanging="340"/>
        <w:jc w:val="both"/>
        <w:rPr>
          <w:color w:val="000000"/>
          <w:sz w:val="24"/>
          <w:szCs w:val="24"/>
        </w:rPr>
      </w:pPr>
      <w:r>
        <w:rPr>
          <w:b/>
          <w:color w:val="000000"/>
          <w:sz w:val="24"/>
          <w:szCs w:val="24"/>
        </w:rPr>
        <w:t xml:space="preserve">         9.Выберите верный ответ. В районах платформ, где близко к поверхности расположен их фундамент, добывают: </w:t>
      </w:r>
    </w:p>
    <w:p w:rsidR="00614C5D" w:rsidRDefault="00614C5D" w:rsidP="00CA71C0">
      <w:pPr>
        <w:widowControl/>
        <w:shd w:val="clear" w:color="auto" w:fill="FFFFFF"/>
        <w:ind w:left="-567" w:right="-139" w:hanging="340"/>
        <w:jc w:val="both"/>
        <w:rPr>
          <w:b/>
          <w:color w:val="000000"/>
          <w:sz w:val="24"/>
          <w:szCs w:val="24"/>
        </w:rPr>
      </w:pPr>
      <w:r>
        <w:rPr>
          <w:color w:val="000000"/>
          <w:sz w:val="24"/>
          <w:szCs w:val="24"/>
        </w:rPr>
        <w:t xml:space="preserve">                а) нефть и природный газ; б) каменный уголь;  в) металлические руды.</w:t>
      </w:r>
      <w:r>
        <w:rPr>
          <w:sz w:val="24"/>
          <w:szCs w:val="24"/>
        </w:rPr>
        <w:t xml:space="preserve">                                     </w:t>
      </w:r>
      <w:r>
        <w:rPr>
          <w:b/>
          <w:bCs/>
          <w:sz w:val="24"/>
          <w:szCs w:val="24"/>
        </w:rPr>
        <w:t xml:space="preserve">    </w:t>
      </w:r>
      <w:r>
        <w:rPr>
          <w:b/>
          <w:bCs/>
          <w:color w:val="000000"/>
          <w:sz w:val="24"/>
          <w:szCs w:val="24"/>
        </w:rPr>
        <w:t xml:space="preserve"> </w:t>
      </w:r>
    </w:p>
    <w:p w:rsidR="00614C5D" w:rsidRDefault="00614C5D" w:rsidP="00CA71C0">
      <w:pPr>
        <w:widowControl/>
        <w:shd w:val="clear" w:color="auto" w:fill="FFFFFF"/>
        <w:ind w:left="-567" w:right="-139" w:hanging="340"/>
        <w:jc w:val="both"/>
        <w:rPr>
          <w:color w:val="000000"/>
          <w:sz w:val="24"/>
          <w:szCs w:val="24"/>
        </w:rPr>
      </w:pPr>
      <w:r>
        <w:rPr>
          <w:b/>
          <w:color w:val="000000"/>
          <w:sz w:val="24"/>
          <w:szCs w:val="24"/>
        </w:rPr>
        <w:t xml:space="preserve">     10.Общее количество радиации, достигающей поверхности Земли, </w:t>
      </w:r>
    </w:p>
    <w:p w:rsidR="00614C5D" w:rsidRDefault="00614C5D" w:rsidP="00CA71C0">
      <w:pPr>
        <w:widowControl/>
        <w:shd w:val="clear" w:color="auto" w:fill="FFFFFF"/>
        <w:ind w:left="-567" w:right="-139" w:hanging="340"/>
        <w:jc w:val="both"/>
        <w:rPr>
          <w:b/>
          <w:color w:val="000000"/>
          <w:sz w:val="24"/>
          <w:szCs w:val="24"/>
        </w:rPr>
      </w:pPr>
      <w:r>
        <w:rPr>
          <w:color w:val="000000"/>
          <w:sz w:val="24"/>
          <w:szCs w:val="24"/>
        </w:rPr>
        <w:t xml:space="preserve">             а) солнечной радиацией;   б) суммарной радиацией;   в) рассеянной радиацией.</w:t>
      </w:r>
    </w:p>
    <w:p w:rsidR="00614C5D" w:rsidRDefault="00614C5D" w:rsidP="00CA71C0">
      <w:pPr>
        <w:widowControl/>
        <w:shd w:val="clear" w:color="auto" w:fill="FFFFFF"/>
        <w:ind w:left="-567" w:right="-139" w:hanging="340"/>
        <w:jc w:val="both"/>
        <w:rPr>
          <w:color w:val="000000"/>
          <w:sz w:val="24"/>
          <w:szCs w:val="24"/>
        </w:rPr>
      </w:pPr>
      <w:r>
        <w:rPr>
          <w:b/>
          <w:color w:val="000000"/>
          <w:sz w:val="24"/>
          <w:szCs w:val="24"/>
        </w:rPr>
        <w:t xml:space="preserve">     11.Выберите верные ответы. Теплый атмосферный фронт приносит</w:t>
      </w:r>
      <w:r>
        <w:rPr>
          <w:color w:val="000000"/>
          <w:sz w:val="24"/>
          <w:szCs w:val="24"/>
        </w:rPr>
        <w:t xml:space="preserve">: </w:t>
      </w:r>
    </w:p>
    <w:p w:rsidR="00614C5D" w:rsidRDefault="00614C5D" w:rsidP="00CA71C0">
      <w:pPr>
        <w:widowControl/>
        <w:shd w:val="clear" w:color="auto" w:fill="FFFFFF"/>
        <w:ind w:left="-567" w:right="-139" w:hanging="340"/>
        <w:jc w:val="both"/>
        <w:rPr>
          <w:b/>
          <w:color w:val="000000"/>
          <w:sz w:val="24"/>
          <w:szCs w:val="24"/>
        </w:rPr>
      </w:pPr>
      <w:r>
        <w:rPr>
          <w:color w:val="000000"/>
          <w:sz w:val="24"/>
          <w:szCs w:val="24"/>
        </w:rPr>
        <w:t xml:space="preserve">        а) ливни, грозы;  б) затяжные дожди;    в) временное потепление; г)ясную погоду.                        </w:t>
      </w:r>
    </w:p>
    <w:p w:rsidR="00614C5D" w:rsidRDefault="00614C5D" w:rsidP="00CA71C0">
      <w:pPr>
        <w:widowControl/>
        <w:shd w:val="clear" w:color="auto" w:fill="FFFFFF"/>
        <w:ind w:left="-567" w:right="-139" w:hanging="340"/>
        <w:jc w:val="both"/>
        <w:rPr>
          <w:b/>
          <w:color w:val="000000"/>
          <w:sz w:val="24"/>
          <w:szCs w:val="24"/>
        </w:rPr>
      </w:pPr>
      <w:r>
        <w:rPr>
          <w:b/>
          <w:color w:val="000000"/>
          <w:sz w:val="24"/>
          <w:szCs w:val="24"/>
        </w:rPr>
        <w:t xml:space="preserve">        12.Выберите верный ответ. Муссонный климат распространен :</w:t>
      </w:r>
    </w:p>
    <w:p w:rsidR="00614C5D" w:rsidRDefault="00614C5D" w:rsidP="00CA71C0">
      <w:pPr>
        <w:widowControl/>
        <w:shd w:val="clear" w:color="auto" w:fill="FFFFFF"/>
        <w:ind w:left="-567" w:right="-139" w:hanging="340"/>
        <w:jc w:val="both"/>
        <w:rPr>
          <w:b/>
          <w:bCs/>
          <w:color w:val="000000"/>
          <w:sz w:val="24"/>
          <w:szCs w:val="24"/>
        </w:rPr>
      </w:pPr>
      <w:r>
        <w:rPr>
          <w:b/>
          <w:color w:val="000000"/>
          <w:sz w:val="24"/>
          <w:szCs w:val="24"/>
        </w:rPr>
        <w:t xml:space="preserve">            </w:t>
      </w:r>
      <w:r>
        <w:rPr>
          <w:color w:val="000000"/>
          <w:sz w:val="24"/>
          <w:szCs w:val="24"/>
        </w:rPr>
        <w:t xml:space="preserve">  а) в большей части Восточно-Европейской равнины  б) в южной части Дальнего В.                                          </w:t>
      </w:r>
    </w:p>
    <w:p w:rsidR="00614C5D" w:rsidRDefault="00614C5D" w:rsidP="00CA71C0">
      <w:pPr>
        <w:widowControl/>
        <w:shd w:val="clear" w:color="auto" w:fill="FFFFFF"/>
        <w:ind w:left="-567" w:right="-139"/>
        <w:jc w:val="both"/>
        <w:rPr>
          <w:b/>
          <w:bCs/>
          <w:color w:val="000000"/>
          <w:sz w:val="24"/>
          <w:szCs w:val="24"/>
        </w:rPr>
      </w:pPr>
      <w:r>
        <w:rPr>
          <w:b/>
          <w:bCs/>
          <w:color w:val="000000"/>
          <w:sz w:val="24"/>
          <w:szCs w:val="24"/>
        </w:rPr>
        <w:t xml:space="preserve">  13.Выберите верный ответ. Отношение годовой суммы осадков к величине испаряемости </w:t>
      </w:r>
      <w:r>
        <w:rPr>
          <w:color w:val="000000"/>
          <w:sz w:val="24"/>
          <w:szCs w:val="24"/>
        </w:rPr>
        <w:t xml:space="preserve">– </w:t>
      </w:r>
      <w:r>
        <w:rPr>
          <w:b/>
          <w:bCs/>
          <w:color w:val="000000"/>
          <w:sz w:val="24"/>
          <w:szCs w:val="24"/>
        </w:rPr>
        <w:t>это</w:t>
      </w:r>
      <w:r>
        <w:rPr>
          <w:color w:val="000000"/>
          <w:sz w:val="24"/>
          <w:szCs w:val="24"/>
        </w:rPr>
        <w:t xml:space="preserve">:     а) коэффициент увлажнения; б) испарение; в) испаряемость.                 </w:t>
      </w:r>
      <w:r>
        <w:rPr>
          <w:sz w:val="24"/>
          <w:szCs w:val="24"/>
        </w:rPr>
        <w:t xml:space="preserve">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 14.Установите соответствие</w:t>
      </w:r>
      <w:r>
        <w:rPr>
          <w:color w:val="000000"/>
          <w:sz w:val="24"/>
          <w:szCs w:val="24"/>
        </w:rPr>
        <w:t xml:space="preserve">.  </w:t>
      </w:r>
    </w:p>
    <w:p w:rsidR="00614C5D" w:rsidRDefault="00614C5D" w:rsidP="00CA71C0">
      <w:pPr>
        <w:shd w:val="clear" w:color="auto" w:fill="FFFFFF"/>
        <w:ind w:left="-567" w:right="-139"/>
        <w:jc w:val="both"/>
        <w:rPr>
          <w:color w:val="000000"/>
          <w:sz w:val="24"/>
          <w:szCs w:val="24"/>
        </w:rPr>
      </w:pPr>
      <w:r>
        <w:rPr>
          <w:color w:val="000000"/>
          <w:sz w:val="24"/>
          <w:szCs w:val="24"/>
        </w:rPr>
        <w:t xml:space="preserve">              1. Количество воды, которое протекает за год.          А. Падение реки.                                                                                   </w:t>
      </w:r>
    </w:p>
    <w:p w:rsidR="00614C5D" w:rsidRDefault="00614C5D" w:rsidP="00CA71C0">
      <w:pPr>
        <w:shd w:val="clear" w:color="auto" w:fill="FFFFFF"/>
        <w:ind w:left="-567" w:right="-139"/>
        <w:jc w:val="both"/>
        <w:rPr>
          <w:color w:val="000000"/>
          <w:sz w:val="24"/>
          <w:szCs w:val="24"/>
        </w:rPr>
      </w:pPr>
      <w:r>
        <w:rPr>
          <w:color w:val="000000"/>
          <w:sz w:val="24"/>
          <w:szCs w:val="24"/>
        </w:rPr>
        <w:t xml:space="preserve">             2. Отношение падения реки к ее длине                       Б. Годовой сток                                                                                      </w:t>
      </w:r>
    </w:p>
    <w:p w:rsidR="00614C5D" w:rsidRDefault="00614C5D" w:rsidP="00CA71C0">
      <w:pPr>
        <w:shd w:val="clear" w:color="auto" w:fill="FFFFFF"/>
        <w:ind w:left="-567" w:right="-139" w:hanging="360"/>
        <w:jc w:val="both"/>
        <w:rPr>
          <w:b/>
          <w:bCs/>
          <w:color w:val="000000"/>
          <w:sz w:val="24"/>
          <w:szCs w:val="24"/>
        </w:rPr>
      </w:pPr>
      <w:r>
        <w:rPr>
          <w:color w:val="000000"/>
          <w:sz w:val="24"/>
          <w:szCs w:val="24"/>
        </w:rPr>
        <w:t xml:space="preserve">       3. Превышение истока над устьем, в метрах.            В. Уклон реки</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15.Установите соответствие между природной зоной и типичными представителями ее животного мира: </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1) тундра;       2) тайга; 3) степь;   а) бурый медведь;   б) суслик;  в) песец</w:t>
      </w:r>
    </w:p>
    <w:p w:rsidR="00614C5D" w:rsidRDefault="00614C5D" w:rsidP="00CA71C0">
      <w:pPr>
        <w:shd w:val="clear" w:color="auto" w:fill="FFFFFF"/>
        <w:ind w:left="-567" w:right="-139"/>
        <w:jc w:val="both"/>
        <w:rPr>
          <w:b/>
          <w:color w:val="000000"/>
          <w:sz w:val="24"/>
          <w:szCs w:val="24"/>
        </w:rPr>
      </w:pPr>
      <w:r>
        <w:rPr>
          <w:b/>
          <w:bCs/>
          <w:color w:val="000000"/>
          <w:sz w:val="24"/>
          <w:szCs w:val="24"/>
        </w:rPr>
        <w:t>16.Выберите верный ответ. К объектам Всемирного природного наследия относится:</w:t>
      </w:r>
      <w:r>
        <w:rPr>
          <w:color w:val="000000"/>
          <w:sz w:val="24"/>
          <w:szCs w:val="24"/>
        </w:rPr>
        <w:t xml:space="preserve">      а) Полярный Урал;  б) остров Врангеля; ) Остров Сахалин</w:t>
      </w:r>
      <w:r>
        <w:rPr>
          <w:sz w:val="24"/>
          <w:szCs w:val="24"/>
        </w:rPr>
        <w:t xml:space="preserve">                             </w:t>
      </w:r>
      <w:r>
        <w:rPr>
          <w:b/>
          <w:bCs/>
          <w:sz w:val="24"/>
          <w:szCs w:val="24"/>
        </w:rPr>
        <w:t xml:space="preserve">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color w:val="000000"/>
          <w:sz w:val="24"/>
          <w:szCs w:val="24"/>
        </w:rPr>
        <w:t xml:space="preserve">  17. Выберите верный ответ. Для естественного движения населения России характерно: </w:t>
      </w:r>
    </w:p>
    <w:p w:rsidR="00614C5D" w:rsidRDefault="00614C5D" w:rsidP="00CA71C0">
      <w:pPr>
        <w:shd w:val="clear" w:color="auto" w:fill="FFFFFF"/>
        <w:ind w:left="-567" w:right="-139" w:hanging="360"/>
        <w:jc w:val="both"/>
        <w:rPr>
          <w:color w:val="000000"/>
          <w:sz w:val="24"/>
          <w:szCs w:val="24"/>
        </w:rPr>
      </w:pPr>
      <w:r>
        <w:rPr>
          <w:color w:val="000000"/>
          <w:sz w:val="24"/>
          <w:szCs w:val="24"/>
        </w:rPr>
        <w:t xml:space="preserve">        а) превышение смертности над рождаемостью;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б) превышение рождаемости над смертностью.</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18.Выберите верный ответ. С начала 1990-х гг. численность населения Россия</w:t>
      </w:r>
      <w:r>
        <w:rPr>
          <w:color w:val="000000"/>
          <w:sz w:val="24"/>
          <w:szCs w:val="24"/>
        </w:rPr>
        <w:t xml:space="preserve">: а)  уменьшается;  б) увеличивается.                </w:t>
      </w:r>
      <w:r>
        <w:rPr>
          <w:b/>
          <w:color w:val="000000"/>
          <w:sz w:val="24"/>
          <w:szCs w:val="24"/>
        </w:rPr>
        <w:t xml:space="preserve"> </w:t>
      </w:r>
    </w:p>
    <w:p w:rsidR="00614C5D" w:rsidRDefault="00614C5D" w:rsidP="00CA71C0">
      <w:pPr>
        <w:widowControl/>
        <w:shd w:val="clear" w:color="auto" w:fill="FFFFFF"/>
        <w:ind w:left="-567" w:right="-139"/>
        <w:jc w:val="both"/>
        <w:rPr>
          <w:color w:val="000000"/>
          <w:sz w:val="24"/>
          <w:szCs w:val="24"/>
        </w:rPr>
      </w:pPr>
      <w:r>
        <w:rPr>
          <w:b/>
          <w:color w:val="000000"/>
          <w:sz w:val="24"/>
          <w:szCs w:val="24"/>
        </w:rPr>
        <w:t xml:space="preserve"> 19.Выберите верный ответ. Более молодое население проживает</w:t>
      </w:r>
      <w:r>
        <w:rPr>
          <w:color w:val="000000"/>
          <w:sz w:val="24"/>
          <w:szCs w:val="24"/>
        </w:rPr>
        <w:t xml:space="preserve">: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а) в центральных районах России; б) в районах Крайнего Севера. </w:t>
      </w:r>
    </w:p>
    <w:p w:rsidR="00614C5D" w:rsidRDefault="00614C5D" w:rsidP="00CA71C0">
      <w:pPr>
        <w:widowControl/>
        <w:shd w:val="clear" w:color="auto" w:fill="FFFFFF"/>
        <w:ind w:left="-567" w:right="-139"/>
        <w:jc w:val="both"/>
        <w:rPr>
          <w:color w:val="000000"/>
          <w:sz w:val="24"/>
          <w:szCs w:val="24"/>
        </w:rPr>
      </w:pPr>
      <w:r>
        <w:rPr>
          <w:b/>
          <w:color w:val="000000"/>
          <w:sz w:val="24"/>
          <w:szCs w:val="24"/>
        </w:rPr>
        <w:t xml:space="preserve">20.  Выберите верный ответ. Населением в трудоспособном возрасте считаются: </w:t>
      </w:r>
      <w:r>
        <w:rPr>
          <w:color w:val="000000"/>
          <w:sz w:val="24"/>
          <w:szCs w:val="24"/>
        </w:rPr>
        <w:t xml:space="preserve">  </w:t>
      </w:r>
    </w:p>
    <w:p w:rsidR="00614C5D" w:rsidRDefault="00614C5D" w:rsidP="00CA71C0">
      <w:pPr>
        <w:shd w:val="clear" w:color="auto" w:fill="FFFFFF"/>
        <w:ind w:left="-567" w:right="-139"/>
        <w:jc w:val="both"/>
        <w:rPr>
          <w:color w:val="000000"/>
          <w:sz w:val="24"/>
          <w:szCs w:val="24"/>
        </w:rPr>
      </w:pPr>
      <w:r>
        <w:rPr>
          <w:color w:val="000000"/>
          <w:sz w:val="24"/>
          <w:szCs w:val="24"/>
        </w:rPr>
        <w:lastRenderedPageBreak/>
        <w:t xml:space="preserve">                       а) все мужчины и женщины в возрасте от 16 до 59 лет;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б) мужчины в возрасте от 16 до 65 лет, женщины от 16 до 60 лет; </w:t>
      </w:r>
    </w:p>
    <w:p w:rsidR="00614C5D" w:rsidRDefault="00614C5D" w:rsidP="00CA71C0">
      <w:pPr>
        <w:shd w:val="clear" w:color="auto" w:fill="FFFFFF"/>
        <w:ind w:left="-567" w:right="-139"/>
        <w:jc w:val="both"/>
        <w:rPr>
          <w:color w:val="000000"/>
          <w:sz w:val="24"/>
          <w:szCs w:val="24"/>
        </w:rPr>
      </w:pPr>
      <w:r>
        <w:rPr>
          <w:b/>
          <w:color w:val="000000"/>
          <w:sz w:val="24"/>
          <w:szCs w:val="24"/>
        </w:rPr>
        <w:t xml:space="preserve"> 21.Выберите верный ответ. Большинство россиян говорит на языках семьи: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а) кавказской;  б) алтайской;  в) индоевропейской.</w:t>
      </w:r>
    </w:p>
    <w:p w:rsidR="00614C5D" w:rsidRDefault="00614C5D" w:rsidP="00CA71C0">
      <w:pPr>
        <w:shd w:val="clear" w:color="auto" w:fill="FFFFFF"/>
        <w:ind w:left="-567" w:right="-139"/>
        <w:jc w:val="both"/>
        <w:rPr>
          <w:color w:val="000000"/>
          <w:sz w:val="24"/>
          <w:szCs w:val="24"/>
        </w:rPr>
      </w:pPr>
      <w:r>
        <w:rPr>
          <w:b/>
          <w:color w:val="000000"/>
          <w:sz w:val="24"/>
          <w:szCs w:val="24"/>
        </w:rPr>
        <w:t xml:space="preserve">22.Выберите верное значение средней плотности населения в России: </w:t>
      </w:r>
      <w:r>
        <w:rPr>
          <w:color w:val="000000"/>
          <w:sz w:val="24"/>
          <w:szCs w:val="24"/>
        </w:rPr>
        <w:t xml:space="preserve"> </w:t>
      </w:r>
    </w:p>
    <w:p w:rsidR="00614C5D" w:rsidRDefault="00614C5D" w:rsidP="00CA71C0">
      <w:pPr>
        <w:shd w:val="clear" w:color="auto" w:fill="FFFFFF"/>
        <w:ind w:left="-567" w:right="-139"/>
        <w:jc w:val="both"/>
        <w:rPr>
          <w:b/>
          <w:color w:val="000000"/>
          <w:sz w:val="24"/>
          <w:szCs w:val="24"/>
        </w:rPr>
      </w:pPr>
      <w:r>
        <w:rPr>
          <w:color w:val="000000"/>
          <w:sz w:val="24"/>
          <w:szCs w:val="24"/>
        </w:rPr>
        <w:t xml:space="preserve">              а) 1 чел./ кв. км;  б) примерно 9 чел./ кв. км;  в) 120 чел./ кв. км.</w:t>
      </w:r>
    </w:p>
    <w:p w:rsidR="00614C5D" w:rsidRDefault="00614C5D" w:rsidP="00CA71C0">
      <w:pPr>
        <w:shd w:val="clear" w:color="auto" w:fill="FFFFFF"/>
        <w:ind w:left="-567" w:right="-139"/>
        <w:jc w:val="both"/>
        <w:rPr>
          <w:b/>
          <w:color w:val="000000"/>
          <w:sz w:val="24"/>
          <w:szCs w:val="24"/>
        </w:rPr>
      </w:pPr>
      <w:r>
        <w:rPr>
          <w:b/>
          <w:color w:val="000000"/>
          <w:sz w:val="24"/>
          <w:szCs w:val="24"/>
        </w:rPr>
        <w:t xml:space="preserve"> </w:t>
      </w:r>
    </w:p>
    <w:p w:rsidR="00614C5D" w:rsidRDefault="00614C5D" w:rsidP="00CA71C0">
      <w:pPr>
        <w:widowControl/>
        <w:shd w:val="clear" w:color="auto" w:fill="FFFFFF"/>
        <w:ind w:left="-567" w:right="-139" w:hanging="340"/>
        <w:jc w:val="both"/>
        <w:rPr>
          <w:b/>
          <w:bCs/>
          <w:color w:val="000000"/>
          <w:sz w:val="24"/>
          <w:szCs w:val="24"/>
        </w:rPr>
      </w:pPr>
      <w:r>
        <w:rPr>
          <w:b/>
          <w:color w:val="000000"/>
          <w:sz w:val="24"/>
          <w:szCs w:val="24"/>
        </w:rPr>
        <w:t xml:space="preserve">      23   </w:t>
      </w:r>
      <w:r>
        <w:rPr>
          <w:b/>
          <w:bCs/>
          <w:color w:val="000000"/>
          <w:sz w:val="24"/>
          <w:szCs w:val="24"/>
        </w:rPr>
        <w:t>Выберите верный ответ. В азиатской части страны находится угольный бассейн:</w:t>
      </w:r>
      <w:r>
        <w:rPr>
          <w:b/>
          <w:color w:val="000000"/>
          <w:sz w:val="24"/>
          <w:szCs w:val="24"/>
        </w:rPr>
        <w:t xml:space="preserve">  </w:t>
      </w:r>
      <w:r>
        <w:rPr>
          <w:color w:val="000000"/>
          <w:sz w:val="24"/>
          <w:szCs w:val="24"/>
        </w:rPr>
        <w:t xml:space="preserve"> а) Печорский;  б) Донецкий;  в) Кузнецкий.</w:t>
      </w:r>
      <w:r>
        <w:rPr>
          <w:b/>
          <w:color w:val="000000"/>
          <w:sz w:val="24"/>
          <w:szCs w:val="24"/>
        </w:rPr>
        <w:t xml:space="preserve">                                                </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24.Выберите верный ответ. Россия занимает первой место в мире </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w:t>
      </w:r>
      <w:r>
        <w:rPr>
          <w:color w:val="000000"/>
          <w:sz w:val="24"/>
          <w:szCs w:val="24"/>
        </w:rPr>
        <w:t>а) по добыче каменного угля;  б) природного газа; в) по производству стали.</w:t>
      </w:r>
    </w:p>
    <w:p w:rsidR="00614C5D" w:rsidRDefault="00614C5D" w:rsidP="00CA71C0">
      <w:pPr>
        <w:shd w:val="clear" w:color="auto" w:fill="FFFFFF"/>
        <w:ind w:left="-567" w:right="-139"/>
        <w:jc w:val="both"/>
        <w:rPr>
          <w:b/>
          <w:bCs/>
          <w:color w:val="000000"/>
          <w:sz w:val="24"/>
          <w:szCs w:val="24"/>
        </w:rPr>
      </w:pPr>
      <w:r>
        <w:rPr>
          <w:b/>
          <w:bCs/>
          <w:color w:val="000000"/>
          <w:sz w:val="24"/>
          <w:szCs w:val="24"/>
        </w:rPr>
        <w:t>25.Выберите верный ответ. Отрицательные стороны ГЭС</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                      </w:t>
      </w:r>
      <w:r>
        <w:rPr>
          <w:color w:val="000000"/>
          <w:sz w:val="24"/>
          <w:szCs w:val="24"/>
        </w:rPr>
        <w:t xml:space="preserve">              а) дороговизна строительства;  </w:t>
      </w:r>
    </w:p>
    <w:p w:rsidR="00614C5D" w:rsidRDefault="00614C5D" w:rsidP="00CA71C0">
      <w:pPr>
        <w:shd w:val="clear" w:color="auto" w:fill="FFFFFF"/>
        <w:ind w:left="-567" w:right="-139"/>
        <w:jc w:val="both"/>
        <w:rPr>
          <w:color w:val="000000"/>
          <w:sz w:val="24"/>
          <w:szCs w:val="24"/>
        </w:rPr>
      </w:pPr>
      <w:r>
        <w:rPr>
          <w:color w:val="000000"/>
          <w:sz w:val="24"/>
          <w:szCs w:val="24"/>
        </w:rPr>
        <w:t xml:space="preserve">                                    б) использует невозобновимые природные ресурсы ;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в) возможность затопления сельхозугодий, населенных пунктов.</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26.Выберите верный ответ. К местам дешевой энергии и топлива тяготеет производство:  </w:t>
      </w:r>
      <w:r>
        <w:rPr>
          <w:color w:val="000000"/>
          <w:sz w:val="24"/>
          <w:szCs w:val="24"/>
        </w:rPr>
        <w:t xml:space="preserve"> а) алюминия;  б) меди; в) никеля.</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27.Выберите верный ответ. Центр тракторостроения размещается в</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Новочеркасск                     б) Челябинск                           в)Ижевск</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28.Выберите верный ответ. Ведущей отраслью растениеводства России является производство: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овощей;  б) зерновых культур;   в) технических культур.</w:t>
      </w:r>
    </w:p>
    <w:p w:rsidR="00614C5D" w:rsidRDefault="00614C5D" w:rsidP="00CA71C0">
      <w:pPr>
        <w:shd w:val="clear" w:color="auto" w:fill="FFFFFF"/>
        <w:ind w:left="-567" w:right="-139"/>
        <w:jc w:val="both"/>
        <w:rPr>
          <w:color w:val="000000"/>
          <w:sz w:val="24"/>
          <w:szCs w:val="24"/>
        </w:rPr>
      </w:pPr>
      <w:r>
        <w:rPr>
          <w:b/>
          <w:bCs/>
          <w:color w:val="000000"/>
          <w:sz w:val="24"/>
          <w:szCs w:val="24"/>
        </w:rPr>
        <w:t>29.Выберите верный ответ. По объему перевозимых грузов и пассажиров лидирует:</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автомобильный транспорт; б) железнодорожный транспорт; в) трубопроводный.</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30.Выберите верный ответ. Самым крупным портом Тихоокеанского бассейна является </w:t>
      </w:r>
      <w:r>
        <w:rPr>
          <w:color w:val="000000"/>
          <w:sz w:val="24"/>
          <w:szCs w:val="24"/>
        </w:rPr>
        <w:t xml:space="preserve">  а) Мурманск  б)  Владивосток  в) Новороссийск   </w:t>
      </w:r>
    </w:p>
    <w:p w:rsidR="00614C5D" w:rsidRDefault="00614C5D" w:rsidP="00CA71C0">
      <w:pPr>
        <w:shd w:val="clear" w:color="auto" w:fill="FFFFFF"/>
        <w:ind w:left="-567" w:right="-139"/>
        <w:jc w:val="both"/>
        <w:rPr>
          <w:color w:val="000000"/>
          <w:sz w:val="24"/>
          <w:szCs w:val="24"/>
        </w:rPr>
      </w:pP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w:t>
      </w:r>
      <w:r>
        <w:rPr>
          <w:b/>
          <w:bCs/>
          <w:color w:val="000000"/>
          <w:sz w:val="24"/>
          <w:szCs w:val="24"/>
        </w:rPr>
        <w:t>Часть 2</w:t>
      </w:r>
      <w:r>
        <w:rPr>
          <w:color w:val="000000"/>
          <w:sz w:val="24"/>
          <w:szCs w:val="24"/>
        </w:rPr>
        <w:t xml:space="preserve">  </w:t>
      </w:r>
      <w:r>
        <w:rPr>
          <w:b/>
          <w:bCs/>
          <w:color w:val="000000"/>
          <w:sz w:val="24"/>
          <w:szCs w:val="24"/>
        </w:rPr>
        <w:t>Задания повышенной сложности</w:t>
      </w:r>
    </w:p>
    <w:p w:rsidR="00614C5D" w:rsidRDefault="00614C5D" w:rsidP="00CA71C0">
      <w:pPr>
        <w:shd w:val="clear" w:color="auto" w:fill="FFFFFF"/>
        <w:ind w:left="-567" w:right="-139"/>
        <w:jc w:val="both"/>
        <w:rPr>
          <w:b/>
          <w:bCs/>
          <w:color w:val="000000"/>
          <w:sz w:val="24"/>
          <w:szCs w:val="24"/>
        </w:rPr>
      </w:pPr>
      <w:r>
        <w:rPr>
          <w:b/>
          <w:bCs/>
          <w:color w:val="000000"/>
          <w:sz w:val="24"/>
          <w:szCs w:val="24"/>
        </w:rPr>
        <w:t>31.Определите, о каком этапе территориальной организации общества идет речь по</w:t>
      </w:r>
      <w:r>
        <w:rPr>
          <w:color w:val="000000"/>
          <w:sz w:val="24"/>
          <w:szCs w:val="24"/>
        </w:rPr>
        <w:t xml:space="preserve"> </w:t>
      </w:r>
      <w:r>
        <w:rPr>
          <w:b/>
          <w:bCs/>
          <w:color w:val="000000"/>
          <w:sz w:val="24"/>
          <w:szCs w:val="24"/>
        </w:rPr>
        <w:t>описанию:</w:t>
      </w:r>
    </w:p>
    <w:p w:rsidR="00614C5D" w:rsidRDefault="00614C5D" w:rsidP="00CA71C0">
      <w:pPr>
        <w:shd w:val="clear" w:color="auto" w:fill="FFFFFF"/>
        <w:ind w:left="-567" w:right="-139"/>
        <w:jc w:val="both"/>
        <w:rPr>
          <w:b/>
          <w:sz w:val="24"/>
          <w:szCs w:val="24"/>
        </w:rPr>
      </w:pPr>
      <w:r>
        <w:rPr>
          <w:b/>
          <w:bCs/>
          <w:color w:val="000000"/>
          <w:sz w:val="24"/>
          <w:szCs w:val="24"/>
        </w:rPr>
        <w:t xml:space="preserve"> </w:t>
      </w:r>
      <w:r>
        <w:rPr>
          <w:color w:val="000000"/>
          <w:sz w:val="24"/>
          <w:szCs w:val="24"/>
        </w:rPr>
        <w:t xml:space="preserve">Развитие промышленности влечет за собой рост городов, повышение уровня образования населения. Расширяется сектор услуг, развивается наука. Сельское население сокращается.  Ответ:      </w:t>
      </w:r>
      <w:r>
        <w:rPr>
          <w:b/>
          <w:bCs/>
          <w:color w:val="000000"/>
          <w:sz w:val="24"/>
          <w:szCs w:val="24"/>
        </w:rPr>
        <w:t xml:space="preserve">   </w:t>
      </w:r>
      <w:r>
        <w:rPr>
          <w:color w:val="000000"/>
          <w:sz w:val="24"/>
          <w:szCs w:val="24"/>
        </w:rPr>
        <w:t xml:space="preserve"> </w:t>
      </w:r>
    </w:p>
    <w:p w:rsidR="00614C5D" w:rsidRDefault="00614C5D" w:rsidP="00CA71C0">
      <w:pPr>
        <w:shd w:val="clear" w:color="auto" w:fill="FFFFFF"/>
        <w:ind w:left="-567" w:right="-139"/>
        <w:jc w:val="both"/>
        <w:rPr>
          <w:b/>
          <w:sz w:val="24"/>
          <w:szCs w:val="24"/>
        </w:rPr>
      </w:pPr>
      <w:r>
        <w:rPr>
          <w:b/>
          <w:sz w:val="24"/>
          <w:szCs w:val="24"/>
        </w:rPr>
        <w:t xml:space="preserve"> 32. На нулевом меридиане 12 ч., а на корабле 17 ч. По какому океану, омывающему   берега России, плывет корабль?</w:t>
      </w:r>
    </w:p>
    <w:p w:rsidR="00614C5D" w:rsidRDefault="00614C5D" w:rsidP="00CA71C0">
      <w:pPr>
        <w:spacing w:after="150"/>
        <w:ind w:left="-567" w:right="-139"/>
        <w:jc w:val="both"/>
        <w:rPr>
          <w:b/>
          <w:sz w:val="24"/>
          <w:szCs w:val="24"/>
        </w:rPr>
      </w:pPr>
      <w:r>
        <w:rPr>
          <w:b/>
          <w:sz w:val="24"/>
          <w:szCs w:val="24"/>
        </w:rPr>
        <w:t xml:space="preserve"> 33. Почему антициклоны несут ясную погоду?</w:t>
      </w:r>
    </w:p>
    <w:p w:rsidR="00614C5D" w:rsidRDefault="00614C5D" w:rsidP="00CA71C0">
      <w:pPr>
        <w:spacing w:after="150"/>
        <w:ind w:left="-567" w:right="-139"/>
        <w:jc w:val="both"/>
        <w:rPr>
          <w:sz w:val="24"/>
          <w:szCs w:val="24"/>
        </w:rPr>
      </w:pPr>
      <w:r>
        <w:rPr>
          <w:b/>
          <w:sz w:val="24"/>
          <w:szCs w:val="24"/>
        </w:rPr>
        <w:t>34.Назовите не менее двух минусов географического положения Рос</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Итоговая работа по географии. 8 класс. </w:t>
      </w:r>
    </w:p>
    <w:p w:rsidR="00614C5D" w:rsidRDefault="00614C5D" w:rsidP="00CA71C0">
      <w:pPr>
        <w:shd w:val="clear" w:color="auto" w:fill="FFFFFF"/>
        <w:ind w:left="-567" w:right="-139"/>
        <w:jc w:val="both"/>
        <w:rPr>
          <w:b/>
          <w:bCs/>
          <w:color w:val="000000"/>
          <w:sz w:val="24"/>
          <w:szCs w:val="24"/>
        </w:rPr>
      </w:pPr>
      <w:r>
        <w:rPr>
          <w:b/>
          <w:bCs/>
          <w:color w:val="000000"/>
          <w:sz w:val="24"/>
          <w:szCs w:val="24"/>
        </w:rPr>
        <w:t>Вариант 2.</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 Природа. Хозяйство Росси»»</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1.Выберите верный ответ. Россия граничит с: </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а)Афганистаном; б) Узбекистаном; в) Болгарией;  г) Польшей.</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2.Выберите верные ответы. Морская граница между Россией и Японией проходит по проливу: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Лаперуза;  б)Карские ворота   в) Татарскому;  г) Берингову.</w:t>
      </w:r>
    </w:p>
    <w:p w:rsidR="00614C5D" w:rsidRDefault="00614C5D" w:rsidP="00CA71C0">
      <w:pPr>
        <w:shd w:val="clear" w:color="auto" w:fill="FFFFFF"/>
        <w:ind w:left="-567" w:right="-139"/>
        <w:jc w:val="both"/>
        <w:rPr>
          <w:color w:val="000000"/>
          <w:sz w:val="24"/>
          <w:szCs w:val="24"/>
        </w:rPr>
      </w:pPr>
      <w:r>
        <w:rPr>
          <w:b/>
          <w:bCs/>
          <w:color w:val="000000"/>
          <w:sz w:val="24"/>
          <w:szCs w:val="24"/>
        </w:rPr>
        <w:t>3.Установите соответствие между крайними точками России и их положением</w:t>
      </w:r>
      <w:r>
        <w:rPr>
          <w:color w:val="000000"/>
          <w:sz w:val="24"/>
          <w:szCs w:val="24"/>
        </w:rPr>
        <w:t xml:space="preserve">:  </w:t>
      </w:r>
    </w:p>
    <w:p w:rsidR="00614C5D" w:rsidRDefault="00614C5D" w:rsidP="00CA71C0">
      <w:pPr>
        <w:shd w:val="clear" w:color="auto" w:fill="FFFFFF"/>
        <w:ind w:left="-567" w:right="-139"/>
        <w:jc w:val="both"/>
        <w:rPr>
          <w:color w:val="000000"/>
          <w:sz w:val="24"/>
          <w:szCs w:val="24"/>
        </w:rPr>
      </w:pPr>
      <w:r>
        <w:rPr>
          <w:color w:val="000000"/>
          <w:sz w:val="24"/>
          <w:szCs w:val="24"/>
        </w:rPr>
        <w:t xml:space="preserve">                          1) Мыс Челюскин                А. Кавказ.</w:t>
      </w:r>
    </w:p>
    <w:p w:rsidR="00614C5D" w:rsidRDefault="00614C5D" w:rsidP="00CA71C0">
      <w:pPr>
        <w:shd w:val="clear" w:color="auto" w:fill="FFFFFF"/>
        <w:ind w:left="-567" w:right="-139"/>
        <w:jc w:val="both"/>
        <w:rPr>
          <w:color w:val="000000"/>
          <w:sz w:val="24"/>
          <w:szCs w:val="24"/>
        </w:rPr>
      </w:pPr>
      <w:r>
        <w:rPr>
          <w:color w:val="000000"/>
          <w:sz w:val="24"/>
          <w:szCs w:val="24"/>
        </w:rPr>
        <w:t xml:space="preserve">                         2) мыс Дежнева                    Б. полуостров Таймыр.</w:t>
      </w:r>
    </w:p>
    <w:p w:rsidR="00614C5D" w:rsidRDefault="00614C5D" w:rsidP="00CA71C0">
      <w:pPr>
        <w:shd w:val="clear" w:color="auto" w:fill="FFFFFF"/>
        <w:ind w:left="-567" w:right="-139"/>
        <w:jc w:val="both"/>
        <w:rPr>
          <w:color w:val="000000"/>
          <w:sz w:val="24"/>
          <w:szCs w:val="24"/>
        </w:rPr>
      </w:pPr>
      <w:r>
        <w:rPr>
          <w:color w:val="000000"/>
          <w:sz w:val="24"/>
          <w:szCs w:val="24"/>
        </w:rPr>
        <w:t xml:space="preserve">                         3) Балтийская коса               В. Берингов пролив.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4) гора Базардюзю               Г. Балтийское море.</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4.Выберите верный ответ. Границы часовых поясов проводятся: </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lastRenderedPageBreak/>
        <w:t xml:space="preserve">         а) вдоль параллелей; б) вдоль меридианов; в) независимо от географической сети.</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5.Установите соответствие. </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 </w:t>
      </w:r>
      <w:r>
        <w:rPr>
          <w:color w:val="000000"/>
          <w:sz w:val="24"/>
          <w:szCs w:val="24"/>
        </w:rPr>
        <w:t>1) Ермак                         А. Прошел проливом между Азией и Америкой.</w:t>
      </w:r>
    </w:p>
    <w:p w:rsidR="00614C5D" w:rsidRDefault="00614C5D" w:rsidP="00CA71C0">
      <w:pPr>
        <w:shd w:val="clear" w:color="auto" w:fill="FFFFFF"/>
        <w:ind w:left="-567" w:right="-139"/>
        <w:jc w:val="both"/>
        <w:rPr>
          <w:color w:val="000000"/>
          <w:sz w:val="24"/>
          <w:szCs w:val="24"/>
        </w:rPr>
      </w:pPr>
      <w:r>
        <w:rPr>
          <w:color w:val="000000"/>
          <w:sz w:val="24"/>
          <w:szCs w:val="24"/>
        </w:rPr>
        <w:t xml:space="preserve">2) Ерофей Хабаров.        Б. Руководил походом русских в Сибирь.  </w:t>
      </w:r>
    </w:p>
    <w:p w:rsidR="00614C5D" w:rsidRDefault="00614C5D" w:rsidP="00CA71C0">
      <w:pPr>
        <w:shd w:val="clear" w:color="auto" w:fill="FFFFFF"/>
        <w:ind w:left="-567" w:right="-139"/>
        <w:jc w:val="both"/>
        <w:rPr>
          <w:color w:val="000000"/>
          <w:sz w:val="24"/>
          <w:szCs w:val="24"/>
        </w:rPr>
      </w:pPr>
      <w:r>
        <w:rPr>
          <w:color w:val="000000"/>
          <w:sz w:val="24"/>
          <w:szCs w:val="24"/>
        </w:rPr>
        <w:t xml:space="preserve">3)Иван Москвитин.         В. Основал первые русские укрепления     на Амуре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4) Семен Дежнев.          Г. Вышел к берегам Охотского моря</w:t>
      </w:r>
    </w:p>
    <w:p w:rsidR="00614C5D" w:rsidRDefault="00614C5D" w:rsidP="00CA71C0">
      <w:pPr>
        <w:shd w:val="clear" w:color="auto" w:fill="FFFFFF"/>
        <w:ind w:left="-567" w:right="-139"/>
        <w:jc w:val="both"/>
        <w:rPr>
          <w:color w:val="000000"/>
          <w:sz w:val="24"/>
          <w:szCs w:val="24"/>
        </w:rPr>
      </w:pPr>
      <w:r>
        <w:rPr>
          <w:b/>
          <w:bCs/>
          <w:color w:val="000000"/>
          <w:sz w:val="24"/>
          <w:szCs w:val="24"/>
        </w:rPr>
        <w:t>6. Выберите верный ответ. Геологическая эра, в которой мы живем</w:t>
      </w:r>
      <w:r>
        <w:rPr>
          <w:color w:val="000000"/>
          <w:sz w:val="24"/>
          <w:szCs w:val="24"/>
        </w:rPr>
        <w:t>:</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мезозойская; б) протерозойская;   в) кайнозойская </w:t>
      </w:r>
    </w:p>
    <w:p w:rsidR="00614C5D" w:rsidRDefault="00614C5D" w:rsidP="00CA71C0">
      <w:pPr>
        <w:shd w:val="clear" w:color="auto" w:fill="FFFFFF"/>
        <w:ind w:left="-567" w:right="-139"/>
        <w:jc w:val="both"/>
        <w:rPr>
          <w:b/>
          <w:bCs/>
          <w:color w:val="000000"/>
          <w:sz w:val="24"/>
          <w:szCs w:val="24"/>
        </w:rPr>
      </w:pPr>
      <w:r>
        <w:rPr>
          <w:b/>
          <w:bCs/>
          <w:color w:val="000000"/>
          <w:sz w:val="24"/>
          <w:szCs w:val="24"/>
        </w:rPr>
        <w:t>7. Выделите форму рельефа, формирование которой произошло в кайнозойскую эру  а</w:t>
      </w:r>
      <w:r>
        <w:rPr>
          <w:color w:val="000000"/>
          <w:sz w:val="24"/>
          <w:szCs w:val="24"/>
        </w:rPr>
        <w:t xml:space="preserve">) Тиманский кряж; б) Кавказ ;в) Корякское нагорье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8. Выберите верный ответ. Самые древние породы выходят на поверхность в районах</w:t>
      </w:r>
      <w:r>
        <w:rPr>
          <w:color w:val="000000"/>
          <w:sz w:val="24"/>
          <w:szCs w:val="24"/>
        </w:rPr>
        <w:t xml:space="preserve"> </w:t>
      </w:r>
      <w:r>
        <w:rPr>
          <w:b/>
          <w:bCs/>
          <w:color w:val="000000"/>
          <w:sz w:val="24"/>
          <w:szCs w:val="24"/>
        </w:rPr>
        <w:t>распространения</w:t>
      </w:r>
      <w:r>
        <w:rPr>
          <w:color w:val="000000"/>
          <w:sz w:val="24"/>
          <w:szCs w:val="24"/>
        </w:rPr>
        <w:t>:</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щитов; б) плит; в) впадин  г)платформ</w:t>
      </w:r>
    </w:p>
    <w:p w:rsidR="00614C5D" w:rsidRDefault="00614C5D" w:rsidP="00CA71C0">
      <w:pPr>
        <w:shd w:val="clear" w:color="auto" w:fill="FFFFFF"/>
        <w:ind w:left="-567" w:right="-139"/>
        <w:jc w:val="both"/>
        <w:rPr>
          <w:color w:val="000000"/>
          <w:sz w:val="24"/>
          <w:szCs w:val="24"/>
        </w:rPr>
      </w:pPr>
      <w:r>
        <w:rPr>
          <w:b/>
          <w:bCs/>
          <w:color w:val="000000"/>
          <w:sz w:val="24"/>
          <w:szCs w:val="24"/>
        </w:rPr>
        <w:t>9. Какое утверждение о полезных ископаемых России является верным?</w:t>
      </w:r>
    </w:p>
    <w:p w:rsidR="00614C5D" w:rsidRDefault="00614C5D" w:rsidP="00CA71C0">
      <w:pPr>
        <w:shd w:val="clear" w:color="auto" w:fill="FFFFFF"/>
        <w:ind w:left="-567" w:right="-139"/>
        <w:jc w:val="both"/>
        <w:rPr>
          <w:color w:val="000000"/>
          <w:sz w:val="24"/>
          <w:szCs w:val="24"/>
        </w:rPr>
      </w:pPr>
      <w:r>
        <w:rPr>
          <w:color w:val="000000"/>
          <w:sz w:val="24"/>
          <w:szCs w:val="24"/>
        </w:rPr>
        <w:t xml:space="preserve">        а) нерудные полезные ископаемые чаще залегают в складчатых областях. </w:t>
      </w:r>
    </w:p>
    <w:p w:rsidR="00614C5D" w:rsidRDefault="00614C5D" w:rsidP="00CA71C0">
      <w:pPr>
        <w:shd w:val="clear" w:color="auto" w:fill="FFFFFF"/>
        <w:ind w:left="-567" w:right="-139"/>
        <w:jc w:val="both"/>
        <w:rPr>
          <w:color w:val="000000"/>
          <w:sz w:val="24"/>
          <w:szCs w:val="24"/>
        </w:rPr>
      </w:pPr>
      <w:r>
        <w:rPr>
          <w:color w:val="000000"/>
          <w:sz w:val="24"/>
          <w:szCs w:val="24"/>
        </w:rPr>
        <w:t xml:space="preserve">        б) самые главные топливно-энергетические ресурсы – горючие сланцы и торф.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в) рудные полезные ископаемые приурочены к складчатым областям или фундаменту древних платформ.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10.Выберите верный ответ. При движении к экватору величина суммарной радиации</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увеличивается; б) уменьшается;  в) не изменяется.  </w:t>
      </w:r>
    </w:p>
    <w:p w:rsidR="00614C5D" w:rsidRDefault="00614C5D" w:rsidP="00CA71C0">
      <w:pPr>
        <w:shd w:val="clear" w:color="auto" w:fill="FFFFFF"/>
        <w:ind w:left="-567" w:right="-139"/>
        <w:jc w:val="both"/>
        <w:rPr>
          <w:color w:val="000000"/>
          <w:sz w:val="24"/>
          <w:szCs w:val="24"/>
        </w:rPr>
      </w:pPr>
      <w:r>
        <w:rPr>
          <w:b/>
          <w:bCs/>
          <w:color w:val="000000"/>
          <w:sz w:val="24"/>
          <w:szCs w:val="24"/>
        </w:rPr>
        <w:t>11. Выберите верные ответы. Над территорией России перемещаются</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арктические воздушные массы;  б) воздух умеренных широт;  в) экваториальный воздух.     </w:t>
      </w:r>
    </w:p>
    <w:p w:rsidR="00614C5D" w:rsidRDefault="00614C5D" w:rsidP="00CA71C0">
      <w:pPr>
        <w:shd w:val="clear" w:color="auto" w:fill="FFFFFF"/>
        <w:ind w:left="-567" w:right="-139"/>
        <w:jc w:val="both"/>
        <w:rPr>
          <w:color w:val="000000"/>
          <w:sz w:val="24"/>
          <w:szCs w:val="24"/>
        </w:rPr>
      </w:pPr>
      <w:r>
        <w:rPr>
          <w:b/>
          <w:bCs/>
          <w:color w:val="000000"/>
          <w:sz w:val="24"/>
          <w:szCs w:val="24"/>
        </w:rPr>
        <w:t>12.Выберите верный ответ. Резко континентальный климат распространен на территории</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Дальнего Востока;  б) Восточной Сибири; в) Западной Сибири.  </w:t>
      </w:r>
    </w:p>
    <w:p w:rsidR="00614C5D" w:rsidRDefault="00614C5D" w:rsidP="00CA71C0">
      <w:pPr>
        <w:shd w:val="clear" w:color="auto" w:fill="FFFFFF"/>
        <w:ind w:left="-567" w:right="-139"/>
        <w:jc w:val="both"/>
        <w:rPr>
          <w:b/>
          <w:bCs/>
          <w:color w:val="000000"/>
          <w:sz w:val="24"/>
          <w:szCs w:val="24"/>
        </w:rPr>
      </w:pPr>
      <w:r>
        <w:rPr>
          <w:b/>
          <w:bCs/>
          <w:color w:val="000000"/>
          <w:sz w:val="24"/>
          <w:szCs w:val="24"/>
        </w:rPr>
        <w:t>13. Выберите верный ответ. Отношение годовой суммы осадков к величине испаряемости –</w:t>
      </w:r>
      <w:r>
        <w:rPr>
          <w:color w:val="000000"/>
          <w:sz w:val="24"/>
          <w:szCs w:val="24"/>
        </w:rPr>
        <w:t xml:space="preserve"> </w:t>
      </w:r>
      <w:r>
        <w:rPr>
          <w:b/>
          <w:bCs/>
          <w:color w:val="000000"/>
          <w:sz w:val="24"/>
          <w:szCs w:val="24"/>
        </w:rPr>
        <w:t>это:</w:t>
      </w:r>
      <w:r>
        <w:rPr>
          <w:color w:val="000000"/>
          <w:sz w:val="24"/>
          <w:szCs w:val="24"/>
        </w:rPr>
        <w:t xml:space="preserve">  а) коэффициент увлажнения;  б) испарение;   в)испаряемость.                                  </w:t>
      </w:r>
    </w:p>
    <w:p w:rsidR="00614C5D" w:rsidRDefault="00614C5D" w:rsidP="00CA71C0">
      <w:pPr>
        <w:shd w:val="clear" w:color="auto" w:fill="FFFFFF"/>
        <w:ind w:left="-567" w:right="-139"/>
        <w:jc w:val="both"/>
        <w:rPr>
          <w:color w:val="000000"/>
          <w:sz w:val="24"/>
          <w:szCs w:val="24"/>
        </w:rPr>
      </w:pPr>
      <w:r>
        <w:rPr>
          <w:b/>
          <w:bCs/>
          <w:color w:val="000000"/>
          <w:sz w:val="24"/>
          <w:szCs w:val="24"/>
        </w:rPr>
        <w:t>14. Выберите верный ответ. От климата зависит:</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скорость течения;  б) режим реки;  в) направление течения.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15. Установите соответствие между природной зоной и типичными представителями ее растительного мира</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1) тундра      2) тайга            3) степь;                                                                                                                                                </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w:t>
      </w:r>
      <w:r>
        <w:rPr>
          <w:color w:val="000000"/>
          <w:sz w:val="24"/>
          <w:szCs w:val="24"/>
        </w:rPr>
        <w:t xml:space="preserve"> а) ковыль      б) ель;    в) карликовая береза.</w:t>
      </w:r>
    </w:p>
    <w:p w:rsidR="00614C5D" w:rsidRDefault="00614C5D" w:rsidP="00CA71C0">
      <w:pPr>
        <w:shd w:val="clear" w:color="auto" w:fill="FFFFFF"/>
        <w:ind w:left="-567" w:right="-139"/>
        <w:jc w:val="both"/>
        <w:rPr>
          <w:b/>
          <w:bCs/>
          <w:sz w:val="24"/>
          <w:szCs w:val="24"/>
        </w:rPr>
      </w:pPr>
      <w:r>
        <w:rPr>
          <w:b/>
          <w:bCs/>
          <w:color w:val="000000"/>
          <w:sz w:val="24"/>
          <w:szCs w:val="24"/>
        </w:rPr>
        <w:t xml:space="preserve">16. Выберите верный ответ. К объектам Всемирного природного наследия России относится:  </w:t>
      </w:r>
      <w:r>
        <w:rPr>
          <w:color w:val="000000"/>
          <w:sz w:val="24"/>
          <w:szCs w:val="24"/>
        </w:rPr>
        <w:t xml:space="preserve">а) озеро Байкал; б) Ладожское озеро в) Онежское озеро.                     </w:t>
      </w:r>
    </w:p>
    <w:p w:rsidR="00614C5D" w:rsidRDefault="00614C5D" w:rsidP="00CA71C0">
      <w:pPr>
        <w:shd w:val="clear" w:color="auto" w:fill="FFFFFF"/>
        <w:ind w:left="-567" w:right="-139" w:hanging="360"/>
        <w:jc w:val="both"/>
        <w:rPr>
          <w:b/>
          <w:bCs/>
          <w:color w:val="000000"/>
          <w:sz w:val="24"/>
          <w:szCs w:val="24"/>
        </w:rPr>
      </w:pPr>
      <w:r>
        <w:rPr>
          <w:b/>
          <w:bCs/>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17.Выберите верный ответ. Разницу между общим числом родившихся и числом умерших за год называют: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воспроизводством;  б) миграцией;  в) естественным приростом.</w:t>
      </w:r>
    </w:p>
    <w:p w:rsidR="00614C5D" w:rsidRDefault="00614C5D" w:rsidP="00CA71C0">
      <w:pPr>
        <w:shd w:val="clear" w:color="auto" w:fill="FFFFFF"/>
        <w:ind w:left="-567" w:right="-139"/>
        <w:jc w:val="both"/>
        <w:rPr>
          <w:b/>
          <w:bCs/>
          <w:color w:val="000000"/>
          <w:sz w:val="24"/>
          <w:szCs w:val="24"/>
        </w:rPr>
      </w:pPr>
      <w:r>
        <w:rPr>
          <w:b/>
          <w:bCs/>
          <w:color w:val="000000"/>
          <w:sz w:val="24"/>
          <w:szCs w:val="24"/>
        </w:rPr>
        <w:t>18. выберите верный ответ. Численность населения России в настоящее время составляет:</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w:t>
      </w:r>
      <w:r>
        <w:rPr>
          <w:color w:val="000000"/>
          <w:sz w:val="24"/>
          <w:szCs w:val="24"/>
        </w:rPr>
        <w:t>а) 200 млн. чел.  б) 100 млн.чел.; в) 142 млн.чел.;  г) 150 млн.чел.</w:t>
      </w:r>
    </w:p>
    <w:p w:rsidR="00614C5D" w:rsidRDefault="00614C5D" w:rsidP="00CA71C0">
      <w:pPr>
        <w:shd w:val="clear" w:color="auto" w:fill="FFFFFF"/>
        <w:ind w:left="-567" w:right="-139"/>
        <w:jc w:val="both"/>
        <w:rPr>
          <w:color w:val="000000"/>
          <w:sz w:val="24"/>
          <w:szCs w:val="24"/>
        </w:rPr>
      </w:pPr>
      <w:r>
        <w:rPr>
          <w:b/>
          <w:bCs/>
          <w:color w:val="000000"/>
          <w:sz w:val="24"/>
          <w:szCs w:val="24"/>
        </w:rPr>
        <w:t>19</w:t>
      </w:r>
      <w:r>
        <w:rPr>
          <w:color w:val="000000"/>
          <w:sz w:val="24"/>
          <w:szCs w:val="24"/>
        </w:rPr>
        <w:t>.</w:t>
      </w:r>
      <w:r>
        <w:rPr>
          <w:b/>
          <w:bCs/>
          <w:color w:val="000000"/>
          <w:sz w:val="24"/>
          <w:szCs w:val="24"/>
        </w:rPr>
        <w:t xml:space="preserve"> Выберите верный ответ. Более пожилое население проживает:</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в районах Крайнего Севера; б) в центральных районах России.</w:t>
      </w:r>
    </w:p>
    <w:p w:rsidR="00614C5D" w:rsidRDefault="00614C5D" w:rsidP="00CA71C0">
      <w:pPr>
        <w:shd w:val="clear" w:color="auto" w:fill="FFFFFF"/>
        <w:ind w:left="-567" w:right="-139"/>
        <w:jc w:val="both"/>
        <w:rPr>
          <w:color w:val="000000"/>
          <w:sz w:val="24"/>
          <w:szCs w:val="24"/>
        </w:rPr>
      </w:pPr>
      <w:r>
        <w:rPr>
          <w:b/>
          <w:bCs/>
          <w:color w:val="000000"/>
          <w:sz w:val="24"/>
          <w:szCs w:val="24"/>
        </w:rPr>
        <w:t>20. Выберите верное утверждение</w:t>
      </w:r>
      <w:r>
        <w:rPr>
          <w:color w:val="000000"/>
          <w:sz w:val="24"/>
          <w:szCs w:val="24"/>
        </w:rPr>
        <w:t>.</w:t>
      </w:r>
    </w:p>
    <w:p w:rsidR="00614C5D" w:rsidRDefault="00614C5D" w:rsidP="00CA71C0">
      <w:pPr>
        <w:shd w:val="clear" w:color="auto" w:fill="FFFFFF"/>
        <w:ind w:left="-567" w:right="-139"/>
        <w:jc w:val="both"/>
        <w:rPr>
          <w:color w:val="000000"/>
          <w:sz w:val="24"/>
          <w:szCs w:val="24"/>
        </w:rPr>
      </w:pPr>
      <w:r>
        <w:rPr>
          <w:color w:val="000000"/>
          <w:sz w:val="24"/>
          <w:szCs w:val="24"/>
        </w:rPr>
        <w:t xml:space="preserve">   а) высокий уровень безработицы наблюдается в районах нового освоения;</w:t>
      </w:r>
    </w:p>
    <w:p w:rsidR="00614C5D" w:rsidRDefault="00614C5D" w:rsidP="00CA71C0">
      <w:pPr>
        <w:shd w:val="clear" w:color="auto" w:fill="FFFFFF"/>
        <w:ind w:left="-567" w:right="-139"/>
        <w:jc w:val="both"/>
        <w:rPr>
          <w:color w:val="000000"/>
          <w:sz w:val="24"/>
          <w:szCs w:val="24"/>
        </w:rPr>
      </w:pPr>
      <w:r>
        <w:rPr>
          <w:color w:val="000000"/>
          <w:sz w:val="24"/>
          <w:szCs w:val="24"/>
        </w:rPr>
        <w:t xml:space="preserve">  б) район с высоким естественным приростом населения имеют высокий уровень       безработицы</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в)к трудовым ресурсам относят трудоспособное население в трудоспособном возрасте.   </w:t>
      </w:r>
    </w:p>
    <w:p w:rsidR="00614C5D" w:rsidRDefault="00614C5D" w:rsidP="00CA71C0">
      <w:pPr>
        <w:shd w:val="clear" w:color="auto" w:fill="FFFFFF"/>
        <w:ind w:left="-567" w:right="-139"/>
        <w:jc w:val="both"/>
        <w:rPr>
          <w:color w:val="000000"/>
          <w:sz w:val="24"/>
          <w:szCs w:val="24"/>
        </w:rPr>
      </w:pPr>
      <w:r>
        <w:rPr>
          <w:b/>
          <w:bCs/>
          <w:color w:val="000000"/>
          <w:sz w:val="24"/>
          <w:szCs w:val="24"/>
        </w:rPr>
        <w:t>21. Выберите верный ответ. Самый крупный народ после русских в России:</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украинцы;  б) татары; в) чуваши.</w:t>
      </w:r>
    </w:p>
    <w:p w:rsidR="00614C5D" w:rsidRDefault="00614C5D" w:rsidP="00CA71C0">
      <w:pPr>
        <w:shd w:val="clear" w:color="auto" w:fill="FFFFFF"/>
        <w:ind w:left="-567" w:right="-139"/>
        <w:jc w:val="both"/>
        <w:rPr>
          <w:b/>
          <w:bCs/>
          <w:color w:val="000000"/>
          <w:sz w:val="24"/>
          <w:szCs w:val="24"/>
        </w:rPr>
      </w:pPr>
      <w:r>
        <w:rPr>
          <w:b/>
          <w:bCs/>
          <w:color w:val="000000"/>
          <w:sz w:val="24"/>
          <w:szCs w:val="24"/>
        </w:rPr>
        <w:t>22. Выберите территорию с максимальной плотностью населения в России:</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w:t>
      </w:r>
      <w:r>
        <w:rPr>
          <w:color w:val="000000"/>
          <w:sz w:val="24"/>
          <w:szCs w:val="24"/>
        </w:rPr>
        <w:t xml:space="preserve"> а)Центральный район  б)Дальний Восток    в)крайний Север </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23.Выберите верный ответ. В азиатской части страны находится угольный бассейн:</w:t>
      </w:r>
      <w:r>
        <w:rPr>
          <w:color w:val="000000"/>
          <w:sz w:val="24"/>
          <w:szCs w:val="24"/>
        </w:rPr>
        <w:t xml:space="preserve">    а) </w:t>
      </w:r>
      <w:r>
        <w:rPr>
          <w:color w:val="000000"/>
          <w:sz w:val="24"/>
          <w:szCs w:val="24"/>
        </w:rPr>
        <w:lastRenderedPageBreak/>
        <w:t xml:space="preserve">Печорский;  б) Донецкий;  в) Кузнецкий.                        </w:t>
      </w:r>
      <w:r>
        <w:rPr>
          <w:b/>
          <w:bCs/>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b/>
          <w:bCs/>
          <w:color w:val="000000"/>
          <w:sz w:val="24"/>
          <w:szCs w:val="24"/>
        </w:rPr>
        <w:t>24. Выберите верный ответ. Главным районом добычи нефти и газа в России является:</w:t>
      </w:r>
      <w:r>
        <w:rPr>
          <w:color w:val="000000"/>
          <w:sz w:val="24"/>
          <w:szCs w:val="24"/>
        </w:rPr>
        <w:t xml:space="preserve">: а) Урал;  б) Северный Кавказ;  в) Западная Сибирь; г) Дальний Восток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25</w:t>
      </w:r>
      <w:r>
        <w:rPr>
          <w:color w:val="000000"/>
          <w:sz w:val="24"/>
          <w:szCs w:val="24"/>
        </w:rPr>
        <w:t xml:space="preserve">. </w:t>
      </w:r>
      <w:r>
        <w:rPr>
          <w:b/>
          <w:bCs/>
          <w:color w:val="000000"/>
          <w:sz w:val="24"/>
          <w:szCs w:val="24"/>
        </w:rPr>
        <w:t>Выберите верный ответ. Самое северное предприятие черной металлургии полного цикла</w:t>
      </w:r>
      <w:r>
        <w:rPr>
          <w:color w:val="000000"/>
          <w:sz w:val="24"/>
          <w:szCs w:val="24"/>
        </w:rPr>
        <w:t xml:space="preserve"> </w:t>
      </w:r>
      <w:r>
        <w:rPr>
          <w:b/>
          <w:bCs/>
          <w:color w:val="000000"/>
          <w:sz w:val="24"/>
          <w:szCs w:val="24"/>
        </w:rPr>
        <w:t>в России находится на территории:</w:t>
      </w:r>
    </w:p>
    <w:p w:rsidR="00614C5D" w:rsidRDefault="00614C5D" w:rsidP="00CA71C0">
      <w:pPr>
        <w:shd w:val="clear" w:color="auto" w:fill="FFFFFF"/>
        <w:ind w:left="-567" w:right="-139"/>
        <w:jc w:val="both"/>
        <w:rPr>
          <w:color w:val="000000"/>
          <w:sz w:val="24"/>
          <w:szCs w:val="24"/>
        </w:rPr>
      </w:pPr>
      <w:r>
        <w:rPr>
          <w:color w:val="000000"/>
          <w:sz w:val="24"/>
          <w:szCs w:val="24"/>
        </w:rPr>
        <w:t xml:space="preserve">      а) Ленинградской области; б) Вологодской области;  в) Архангельской области.</w:t>
      </w:r>
    </w:p>
    <w:p w:rsidR="00614C5D" w:rsidRDefault="00614C5D" w:rsidP="00CA71C0">
      <w:pPr>
        <w:shd w:val="clear" w:color="auto" w:fill="FFFFFF"/>
        <w:ind w:left="-567" w:right="-139"/>
        <w:jc w:val="both"/>
        <w:rPr>
          <w:color w:val="000000"/>
          <w:sz w:val="24"/>
          <w:szCs w:val="24"/>
        </w:rPr>
      </w:pPr>
      <w:r>
        <w:rPr>
          <w:color w:val="000000"/>
          <w:sz w:val="24"/>
          <w:szCs w:val="24"/>
        </w:rPr>
        <w:t xml:space="preserve">  </w:t>
      </w:r>
      <w:r>
        <w:rPr>
          <w:b/>
          <w:bCs/>
          <w:color w:val="000000"/>
          <w:sz w:val="24"/>
          <w:szCs w:val="24"/>
        </w:rPr>
        <w:t xml:space="preserve">26.Выберите верный ответ. Производство электровозов в России размещается в :  </w:t>
      </w:r>
      <w:r>
        <w:rPr>
          <w:color w:val="000000"/>
          <w:sz w:val="24"/>
          <w:szCs w:val="24"/>
        </w:rPr>
        <w:t xml:space="preserve">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а) Челябинске; б) Новочеркасске; в) Санкт- Петербурге.</w:t>
      </w:r>
    </w:p>
    <w:p w:rsidR="00614C5D" w:rsidRDefault="00614C5D" w:rsidP="00CA71C0">
      <w:pPr>
        <w:shd w:val="clear" w:color="auto" w:fill="FFFFFF"/>
        <w:ind w:left="-567" w:right="-139"/>
        <w:jc w:val="both"/>
        <w:rPr>
          <w:b/>
          <w:bCs/>
          <w:color w:val="000000"/>
          <w:sz w:val="24"/>
          <w:szCs w:val="24"/>
        </w:rPr>
      </w:pPr>
      <w:r>
        <w:rPr>
          <w:b/>
          <w:bCs/>
          <w:color w:val="000000"/>
          <w:sz w:val="24"/>
          <w:szCs w:val="24"/>
        </w:rPr>
        <w:t>27.Выберите верный ответ. Крупнейший центр производства товарных  вагонов   находится</w:t>
      </w:r>
      <w:r>
        <w:rPr>
          <w:color w:val="000000"/>
          <w:sz w:val="24"/>
          <w:szCs w:val="24"/>
        </w:rPr>
        <w:t xml:space="preserve"> </w:t>
      </w:r>
      <w:r>
        <w:rPr>
          <w:b/>
          <w:bCs/>
          <w:color w:val="000000"/>
          <w:sz w:val="24"/>
          <w:szCs w:val="24"/>
        </w:rPr>
        <w:t xml:space="preserve">в:  </w:t>
      </w:r>
      <w:r>
        <w:rPr>
          <w:color w:val="000000"/>
          <w:sz w:val="24"/>
          <w:szCs w:val="24"/>
        </w:rPr>
        <w:t>а) Нижний Тагил; б) Нижнекамск  в) Соликамск.</w:t>
      </w:r>
      <w:r>
        <w:rPr>
          <w:b/>
          <w:bCs/>
          <w:color w:val="000000"/>
          <w:sz w:val="24"/>
          <w:szCs w:val="24"/>
        </w:rPr>
        <w:t xml:space="preserve"> </w:t>
      </w:r>
      <w:r>
        <w:rPr>
          <w:color w:val="000000"/>
          <w:sz w:val="24"/>
          <w:szCs w:val="24"/>
        </w:rPr>
        <w:t xml:space="preserve">              </w:t>
      </w:r>
      <w:r>
        <w:rPr>
          <w:b/>
          <w:bCs/>
          <w:color w:val="000000"/>
          <w:sz w:val="24"/>
          <w:szCs w:val="24"/>
        </w:rPr>
        <w:t xml:space="preserve"> </w:t>
      </w:r>
    </w:p>
    <w:p w:rsidR="00614C5D" w:rsidRDefault="00614C5D" w:rsidP="00CA71C0">
      <w:pPr>
        <w:shd w:val="clear" w:color="auto" w:fill="FFFFFF"/>
        <w:ind w:left="-567" w:right="-139"/>
        <w:jc w:val="both"/>
        <w:rPr>
          <w:color w:val="000000"/>
          <w:sz w:val="24"/>
          <w:szCs w:val="24"/>
        </w:rPr>
      </w:pPr>
      <w:r>
        <w:rPr>
          <w:b/>
          <w:bCs/>
          <w:color w:val="000000"/>
          <w:sz w:val="24"/>
          <w:szCs w:val="24"/>
        </w:rPr>
        <w:t>28. Выберите верный ответ. В южных районах России преобладает скотоводство:</w:t>
      </w:r>
    </w:p>
    <w:p w:rsidR="00614C5D" w:rsidRDefault="00614C5D" w:rsidP="00CA71C0">
      <w:pPr>
        <w:shd w:val="clear" w:color="auto" w:fill="FFFFFF"/>
        <w:ind w:left="-567" w:right="-139"/>
        <w:jc w:val="both"/>
        <w:rPr>
          <w:color w:val="000000"/>
          <w:sz w:val="24"/>
          <w:szCs w:val="24"/>
        </w:rPr>
      </w:pPr>
      <w:r>
        <w:rPr>
          <w:color w:val="000000"/>
          <w:sz w:val="24"/>
          <w:szCs w:val="24"/>
        </w:rPr>
        <w:t xml:space="preserve">                                а) молочное;   б) мясное.</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w:t>
      </w:r>
      <w:r>
        <w:rPr>
          <w:b/>
          <w:bCs/>
          <w:color w:val="000000"/>
          <w:sz w:val="24"/>
          <w:szCs w:val="24"/>
        </w:rPr>
        <w:t xml:space="preserve">29.Выберите верный ответ. Наиболее дешевый вид транспорта для перевозки грузов:  </w:t>
      </w:r>
      <w:r>
        <w:rPr>
          <w:color w:val="000000"/>
          <w:sz w:val="24"/>
          <w:szCs w:val="24"/>
        </w:rPr>
        <w:t xml:space="preserve">        а) железнодорожный;   б) автомобильный в) трубопроводный.                  </w:t>
      </w:r>
    </w:p>
    <w:p w:rsidR="00614C5D" w:rsidRDefault="00614C5D" w:rsidP="00CA71C0">
      <w:pPr>
        <w:shd w:val="clear" w:color="auto" w:fill="FFFFFF"/>
        <w:ind w:left="-567" w:right="-139"/>
        <w:jc w:val="both"/>
        <w:rPr>
          <w:color w:val="000000"/>
          <w:sz w:val="24"/>
          <w:szCs w:val="24"/>
        </w:rPr>
      </w:pPr>
      <w:r>
        <w:rPr>
          <w:b/>
          <w:bCs/>
          <w:color w:val="000000"/>
          <w:sz w:val="24"/>
          <w:szCs w:val="24"/>
        </w:rPr>
        <w:t>30. Выберите верный ответ. Самым крупным портом на Северном Ледовитом океане</w:t>
      </w:r>
      <w:r>
        <w:rPr>
          <w:color w:val="000000"/>
          <w:sz w:val="24"/>
          <w:szCs w:val="24"/>
        </w:rPr>
        <w:t xml:space="preserve"> </w:t>
      </w:r>
      <w:r>
        <w:rPr>
          <w:b/>
          <w:bCs/>
          <w:color w:val="000000"/>
          <w:sz w:val="24"/>
          <w:szCs w:val="24"/>
        </w:rPr>
        <w:t>является:</w:t>
      </w:r>
    </w:p>
    <w:p w:rsidR="00614C5D" w:rsidRDefault="00614C5D" w:rsidP="00CA71C0">
      <w:pPr>
        <w:shd w:val="clear" w:color="auto" w:fill="FFFFFF"/>
        <w:ind w:left="-567" w:right="-139"/>
        <w:jc w:val="both"/>
        <w:rPr>
          <w:color w:val="000000"/>
          <w:sz w:val="24"/>
          <w:szCs w:val="24"/>
        </w:rPr>
      </w:pPr>
      <w:r>
        <w:rPr>
          <w:color w:val="000000"/>
          <w:sz w:val="24"/>
          <w:szCs w:val="24"/>
        </w:rPr>
        <w:t xml:space="preserve"> а) Санкт-Петербург; б) Мурманск; в) Владивосток.                    </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w:t>
      </w:r>
      <w:r>
        <w:rPr>
          <w:b/>
          <w:bCs/>
          <w:color w:val="000000"/>
          <w:sz w:val="24"/>
          <w:szCs w:val="24"/>
        </w:rPr>
        <w:t xml:space="preserve">  Часть 2      Задания повышенной сложности</w:t>
      </w:r>
    </w:p>
    <w:p w:rsidR="00614C5D" w:rsidRDefault="00614C5D" w:rsidP="00CA71C0">
      <w:pPr>
        <w:shd w:val="clear" w:color="auto" w:fill="FFFFFF"/>
        <w:ind w:left="-567" w:right="-139"/>
        <w:jc w:val="both"/>
        <w:rPr>
          <w:b/>
          <w:sz w:val="24"/>
          <w:szCs w:val="24"/>
        </w:rPr>
      </w:pPr>
      <w:r>
        <w:rPr>
          <w:b/>
          <w:bCs/>
          <w:color w:val="000000"/>
          <w:sz w:val="24"/>
          <w:szCs w:val="24"/>
        </w:rPr>
        <w:t xml:space="preserve">31. Определите, о каком этапе территориальной организации общества идет речь:  </w:t>
      </w:r>
      <w:r>
        <w:rPr>
          <w:color w:val="000000"/>
          <w:sz w:val="24"/>
          <w:szCs w:val="24"/>
        </w:rPr>
        <w:t xml:space="preserve">  Для него характерно преобладание занятости в сфере услуг, ведущая роль информационной сферы, уменьшение доли промышленности, рост рекреационных ресурсов. Ответ</w:t>
      </w:r>
      <w:r>
        <w:rPr>
          <w:b/>
          <w:bCs/>
          <w:color w:val="000000"/>
          <w:sz w:val="24"/>
          <w:szCs w:val="24"/>
        </w:rPr>
        <w:t xml:space="preserve">          </w:t>
      </w:r>
    </w:p>
    <w:p w:rsidR="00614C5D" w:rsidRDefault="00614C5D" w:rsidP="00CA71C0">
      <w:pPr>
        <w:shd w:val="clear" w:color="auto" w:fill="FFFFFF"/>
        <w:ind w:left="-567" w:right="-139"/>
        <w:jc w:val="both"/>
        <w:rPr>
          <w:b/>
          <w:sz w:val="24"/>
          <w:szCs w:val="24"/>
        </w:rPr>
      </w:pPr>
      <w:r>
        <w:rPr>
          <w:b/>
          <w:sz w:val="24"/>
          <w:szCs w:val="24"/>
        </w:rPr>
        <w:t xml:space="preserve"> 32. На нулевом меридиане 12 ч., а на корабле 17 ч. По какому океану, омывающему   берега   России, плывет корабль?</w:t>
      </w:r>
    </w:p>
    <w:p w:rsidR="00614C5D" w:rsidRDefault="00614C5D" w:rsidP="00CA71C0">
      <w:pPr>
        <w:widowControl/>
        <w:spacing w:after="150"/>
        <w:ind w:left="-567" w:right="-139" w:hanging="340"/>
        <w:jc w:val="both"/>
        <w:rPr>
          <w:b/>
          <w:sz w:val="24"/>
          <w:szCs w:val="24"/>
        </w:rPr>
      </w:pPr>
      <w:r>
        <w:rPr>
          <w:b/>
          <w:sz w:val="24"/>
          <w:szCs w:val="24"/>
        </w:rPr>
        <w:t xml:space="preserve">         33. Почему антициклоны несут ясную погоду?</w:t>
      </w:r>
    </w:p>
    <w:p w:rsidR="00614C5D" w:rsidRDefault="00614C5D" w:rsidP="00CA71C0">
      <w:pPr>
        <w:widowControl/>
        <w:spacing w:after="150"/>
        <w:ind w:left="-567" w:right="-139" w:hanging="340"/>
        <w:jc w:val="both"/>
        <w:rPr>
          <w:b/>
          <w:sz w:val="24"/>
          <w:szCs w:val="24"/>
        </w:rPr>
      </w:pPr>
      <w:r>
        <w:rPr>
          <w:b/>
          <w:sz w:val="24"/>
          <w:szCs w:val="24"/>
        </w:rPr>
        <w:t xml:space="preserve">        34. Назовите не менее двух минусов географического положения России.</w:t>
      </w:r>
    </w:p>
    <w:p w:rsidR="00614C5D" w:rsidRDefault="00614C5D" w:rsidP="00CA71C0">
      <w:pPr>
        <w:widowControl/>
        <w:spacing w:after="150"/>
        <w:ind w:left="-567" w:right="-139" w:hanging="340"/>
        <w:jc w:val="both"/>
        <w:rPr>
          <w:b/>
          <w:sz w:val="24"/>
          <w:szCs w:val="24"/>
        </w:rPr>
      </w:pPr>
    </w:p>
    <w:p w:rsidR="00614C5D" w:rsidRDefault="00614C5D" w:rsidP="00CA71C0">
      <w:pPr>
        <w:widowControl/>
        <w:spacing w:after="150"/>
        <w:ind w:left="-567" w:right="-139" w:hanging="340"/>
        <w:jc w:val="both"/>
        <w:rPr>
          <w:b/>
          <w:sz w:val="24"/>
          <w:szCs w:val="24"/>
        </w:rPr>
      </w:pPr>
      <w:r>
        <w:rPr>
          <w:b/>
          <w:sz w:val="24"/>
          <w:szCs w:val="24"/>
        </w:rPr>
        <w:t xml:space="preserve">                                 Ответы к итоговой контрольной работе </w:t>
      </w:r>
    </w:p>
    <w:p w:rsidR="00614C5D" w:rsidRDefault="00614C5D" w:rsidP="00CA71C0">
      <w:pPr>
        <w:widowControl/>
        <w:spacing w:after="150"/>
        <w:ind w:left="-567" w:right="-139" w:hanging="340"/>
        <w:jc w:val="both"/>
        <w:rPr>
          <w:sz w:val="24"/>
          <w:szCs w:val="24"/>
        </w:rPr>
      </w:pPr>
      <w:r>
        <w:rPr>
          <w:b/>
          <w:sz w:val="24"/>
          <w:szCs w:val="24"/>
        </w:rPr>
        <w:t xml:space="preserve">          вариант1              география 8 класс               вариант 2</w:t>
      </w:r>
    </w:p>
    <w:tbl>
      <w:tblPr>
        <w:tblW w:w="0" w:type="auto"/>
        <w:tblInd w:w="-15" w:type="dxa"/>
        <w:tblLayout w:type="fixed"/>
        <w:tblLook w:val="0000"/>
      </w:tblPr>
      <w:tblGrid>
        <w:gridCol w:w="2108"/>
        <w:gridCol w:w="2108"/>
        <w:gridCol w:w="2108"/>
        <w:gridCol w:w="2138"/>
      </w:tblGrid>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 задания</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ответ</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 задания</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pacing w:after="150"/>
              <w:ind w:left="15" w:right="-139"/>
              <w:jc w:val="both"/>
            </w:pPr>
            <w:r>
              <w:rPr>
                <w:sz w:val="24"/>
                <w:szCs w:val="24"/>
              </w:rPr>
              <w:t>ответ</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1</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1</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г</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2</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а</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2</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3 -  2 балла</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г. а, б.в.</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3</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б.в,г,а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4</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4</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5  - 2 балла</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б, в, г, а</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5</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б,в.г,а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6</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CA71C0">
            <w:pPr>
              <w:widowControl/>
              <w:spacing w:after="150"/>
              <w:ind w:left="15" w:right="-139"/>
              <w:jc w:val="both"/>
              <w:rPr>
                <w:sz w:val="24"/>
                <w:szCs w:val="24"/>
              </w:rPr>
            </w:pPr>
            <w:r>
              <w:rPr>
                <w:sz w:val="24"/>
                <w:szCs w:val="24"/>
              </w:rPr>
              <w:t>6</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CA71C0">
            <w:pPr>
              <w:widowControl/>
              <w:snapToGrid w:val="0"/>
              <w:spacing w:after="150"/>
              <w:ind w:left="15" w:right="-139"/>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7</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7</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139"/>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8</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8</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139"/>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9</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9</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139"/>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10</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10</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139"/>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11</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139"/>
              <w:jc w:val="both"/>
              <w:rPr>
                <w:sz w:val="24"/>
                <w:szCs w:val="24"/>
              </w:rPr>
            </w:pPr>
            <w:r>
              <w:rPr>
                <w:sz w:val="24"/>
                <w:szCs w:val="24"/>
              </w:rPr>
              <w:t>11</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139"/>
              <w:jc w:val="both"/>
            </w:pPr>
            <w:r>
              <w:rPr>
                <w:sz w:val="24"/>
                <w:szCs w:val="24"/>
              </w:rPr>
              <w:t>бб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12</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12</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lastRenderedPageBreak/>
              <w:t>13</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13</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14</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б,в,а</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14</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 xml:space="preserve"> 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15</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в,а,б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15</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в,б,а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16</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16</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17</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а</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17</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18</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а</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18</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19</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а</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19</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20</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20</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21</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21</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22</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22</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23</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23</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24</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24</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25</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в</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25</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26</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а</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26</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27</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27</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а</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28</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28</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29</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29</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в</w:t>
            </w:r>
          </w:p>
        </w:tc>
      </w:tr>
      <w:tr w:rsidR="00614C5D" w:rsidTr="00EA2F37">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30</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б</w:t>
            </w:r>
          </w:p>
        </w:tc>
        <w:tc>
          <w:tcPr>
            <w:tcW w:w="2108" w:type="dxa"/>
            <w:tcBorders>
              <w:top w:val="single" w:sz="4" w:space="0" w:color="000000"/>
              <w:left w:val="single" w:sz="4" w:space="0" w:color="000000"/>
              <w:bottom w:val="single" w:sz="4" w:space="0" w:color="000000"/>
            </w:tcBorders>
          </w:tcPr>
          <w:p w:rsidR="00614C5D" w:rsidRDefault="00614C5D" w:rsidP="008E5E57">
            <w:pPr>
              <w:widowControl/>
              <w:spacing w:after="150"/>
              <w:ind w:left="15" w:right="-250"/>
              <w:jc w:val="both"/>
              <w:rPr>
                <w:sz w:val="24"/>
                <w:szCs w:val="24"/>
              </w:rPr>
            </w:pPr>
            <w:r>
              <w:rPr>
                <w:sz w:val="24"/>
                <w:szCs w:val="24"/>
              </w:rPr>
              <w:t>30</w:t>
            </w:r>
          </w:p>
        </w:tc>
        <w:tc>
          <w:tcPr>
            <w:tcW w:w="2138" w:type="dxa"/>
            <w:tcBorders>
              <w:top w:val="single" w:sz="4" w:space="0" w:color="000000"/>
              <w:left w:val="single" w:sz="4" w:space="0" w:color="000000"/>
              <w:bottom w:val="single" w:sz="4" w:space="0" w:color="000000"/>
              <w:right w:val="single" w:sz="4" w:space="0" w:color="000000"/>
            </w:tcBorders>
          </w:tcPr>
          <w:p w:rsidR="00614C5D" w:rsidRDefault="00614C5D" w:rsidP="008E5E57">
            <w:pPr>
              <w:widowControl/>
              <w:snapToGrid w:val="0"/>
              <w:spacing w:after="150"/>
              <w:ind w:left="15" w:right="-250"/>
              <w:jc w:val="both"/>
            </w:pPr>
            <w:r>
              <w:rPr>
                <w:sz w:val="24"/>
                <w:szCs w:val="24"/>
              </w:rPr>
              <w:t>б</w:t>
            </w:r>
          </w:p>
        </w:tc>
      </w:tr>
    </w:tbl>
    <w:p w:rsidR="00614C5D" w:rsidRDefault="00614C5D" w:rsidP="00CA71C0">
      <w:pPr>
        <w:widowControl/>
        <w:spacing w:after="150"/>
        <w:ind w:left="-567" w:right="-139" w:hanging="340"/>
        <w:jc w:val="both"/>
        <w:rPr>
          <w:sz w:val="24"/>
          <w:szCs w:val="24"/>
        </w:rPr>
      </w:pPr>
      <w:r>
        <w:rPr>
          <w:b/>
          <w:sz w:val="24"/>
          <w:szCs w:val="24"/>
        </w:rPr>
        <w:t xml:space="preserve">                                                         часть 2</w:t>
      </w:r>
    </w:p>
    <w:p w:rsidR="00614C5D" w:rsidRDefault="00614C5D" w:rsidP="00CA71C0">
      <w:pPr>
        <w:widowControl/>
        <w:spacing w:after="150"/>
        <w:ind w:left="-567" w:right="-139" w:hanging="340"/>
        <w:jc w:val="both"/>
        <w:rPr>
          <w:sz w:val="24"/>
          <w:szCs w:val="24"/>
        </w:rPr>
      </w:pPr>
      <w:r>
        <w:rPr>
          <w:sz w:val="24"/>
          <w:szCs w:val="24"/>
        </w:rPr>
        <w:t>31. индустриализация                                        31. индустриализация</w:t>
      </w:r>
    </w:p>
    <w:p w:rsidR="00614C5D" w:rsidRDefault="00614C5D" w:rsidP="00CA71C0">
      <w:pPr>
        <w:widowControl/>
        <w:spacing w:after="150"/>
        <w:ind w:left="-567" w:right="-139" w:hanging="340"/>
        <w:jc w:val="both"/>
        <w:rPr>
          <w:sz w:val="24"/>
          <w:szCs w:val="24"/>
        </w:rPr>
      </w:pPr>
      <w:r>
        <w:rPr>
          <w:sz w:val="24"/>
          <w:szCs w:val="24"/>
        </w:rPr>
        <w:t>32.Северный Ледовитый                                    32. Северный Ледовитый</w:t>
      </w:r>
    </w:p>
    <w:p w:rsidR="00614C5D" w:rsidRDefault="00614C5D" w:rsidP="00CA71C0">
      <w:pPr>
        <w:widowControl/>
        <w:spacing w:after="150"/>
        <w:ind w:left="-567" w:right="-139" w:hanging="340"/>
        <w:jc w:val="both"/>
        <w:rPr>
          <w:sz w:val="24"/>
          <w:szCs w:val="24"/>
        </w:rPr>
      </w:pPr>
      <w:r>
        <w:rPr>
          <w:sz w:val="24"/>
          <w:szCs w:val="24"/>
        </w:rPr>
        <w:t xml:space="preserve">33.Область повышенного давления                   33. Область повышенного давления                                                           нисходящие потоки воздуха,                           нисходящие потоки воздуха,                                                </w:t>
      </w:r>
    </w:p>
    <w:p w:rsidR="00614C5D" w:rsidRDefault="00614C5D" w:rsidP="00CA71C0">
      <w:pPr>
        <w:widowControl/>
        <w:spacing w:after="150"/>
        <w:ind w:left="-567" w:right="-139" w:hanging="340"/>
        <w:jc w:val="both"/>
        <w:rPr>
          <w:sz w:val="24"/>
          <w:szCs w:val="24"/>
        </w:rPr>
      </w:pPr>
      <w:r>
        <w:rPr>
          <w:sz w:val="24"/>
          <w:szCs w:val="24"/>
        </w:rPr>
        <w:t xml:space="preserve">      воздух не насыщенный                                     воздух не насыщенный</w:t>
      </w:r>
    </w:p>
    <w:p w:rsidR="00614C5D" w:rsidRDefault="00614C5D" w:rsidP="00CA71C0">
      <w:pPr>
        <w:widowControl/>
        <w:spacing w:after="150"/>
        <w:ind w:left="-567" w:right="-139" w:hanging="340"/>
        <w:jc w:val="both"/>
        <w:rPr>
          <w:sz w:val="24"/>
          <w:szCs w:val="24"/>
        </w:rPr>
      </w:pPr>
      <w:r>
        <w:rPr>
          <w:sz w:val="24"/>
          <w:szCs w:val="24"/>
        </w:rPr>
        <w:t xml:space="preserve">34.Самая северная страна большая часть           34 Самая северная страна большая  </w:t>
      </w:r>
    </w:p>
    <w:p w:rsidR="00614C5D" w:rsidRDefault="00614C5D" w:rsidP="00CA71C0">
      <w:pPr>
        <w:widowControl/>
        <w:spacing w:after="150"/>
        <w:ind w:left="-567" w:right="-139" w:hanging="340"/>
        <w:jc w:val="both"/>
        <w:rPr>
          <w:sz w:val="24"/>
          <w:szCs w:val="24"/>
        </w:rPr>
      </w:pPr>
      <w:r>
        <w:rPr>
          <w:sz w:val="24"/>
          <w:szCs w:val="24"/>
        </w:rPr>
        <w:t xml:space="preserve">  страны  удалена от океанов                                  часть  страны  удалена от океанов </w:t>
      </w:r>
    </w:p>
    <w:p w:rsidR="00614C5D" w:rsidRDefault="00614C5D" w:rsidP="00CA71C0">
      <w:pPr>
        <w:widowControl/>
        <w:spacing w:after="150"/>
        <w:ind w:left="-567" w:right="-139" w:hanging="340"/>
        <w:jc w:val="both"/>
        <w:rPr>
          <w:sz w:val="24"/>
          <w:szCs w:val="24"/>
        </w:rPr>
      </w:pPr>
      <w:r>
        <w:rPr>
          <w:sz w:val="24"/>
          <w:szCs w:val="24"/>
        </w:rPr>
        <w:t xml:space="preserve"> </w:t>
      </w:r>
    </w:p>
    <w:p w:rsidR="00614C5D" w:rsidRDefault="00614C5D" w:rsidP="008675B6">
      <w:pPr>
        <w:ind w:right="-139"/>
        <w:jc w:val="center"/>
        <w:rPr>
          <w:b/>
          <w:bCs/>
          <w:sz w:val="24"/>
          <w:szCs w:val="24"/>
        </w:rPr>
      </w:pPr>
      <w:r>
        <w:rPr>
          <w:b/>
          <w:bCs/>
          <w:sz w:val="24"/>
          <w:szCs w:val="24"/>
        </w:rPr>
        <w:t>Итоговая   контрольная работа по теме: «Хозяйство России»</w:t>
      </w:r>
    </w:p>
    <w:p w:rsidR="00614C5D" w:rsidRDefault="00614C5D" w:rsidP="008675B6">
      <w:pPr>
        <w:ind w:right="-139"/>
        <w:jc w:val="center"/>
        <w:rPr>
          <w:b/>
          <w:bCs/>
          <w:sz w:val="24"/>
          <w:szCs w:val="24"/>
        </w:rPr>
      </w:pPr>
      <w:r>
        <w:rPr>
          <w:b/>
          <w:bCs/>
          <w:sz w:val="24"/>
          <w:szCs w:val="24"/>
        </w:rPr>
        <w:t>в  9  классе</w:t>
      </w:r>
    </w:p>
    <w:p w:rsidR="00614C5D" w:rsidRDefault="00614C5D" w:rsidP="00CA71C0">
      <w:pPr>
        <w:ind w:left="-567" w:right="-139"/>
        <w:jc w:val="both"/>
        <w:rPr>
          <w:sz w:val="24"/>
          <w:szCs w:val="24"/>
        </w:rPr>
      </w:pPr>
      <w:r>
        <w:rPr>
          <w:sz w:val="24"/>
          <w:szCs w:val="24"/>
        </w:rPr>
        <w:t>Цель и задачи: Определение уровня подготовленности обучающихся географии 9 класса, по программе «География». Линия «Полярная звезда</w:t>
      </w:r>
    </w:p>
    <w:p w:rsidR="00614C5D" w:rsidRDefault="00614C5D" w:rsidP="00CA71C0">
      <w:pPr>
        <w:ind w:left="-567" w:right="-139"/>
        <w:jc w:val="both"/>
        <w:rPr>
          <w:sz w:val="24"/>
          <w:szCs w:val="24"/>
        </w:rPr>
      </w:pPr>
      <w:r>
        <w:rPr>
          <w:sz w:val="24"/>
          <w:szCs w:val="24"/>
        </w:rPr>
        <w:t>Проверить знания учащихся по темам:"Экономические зоны и регионы России" ЭГП, природные ресурсы ,население и трудовые ресурсы, экономика и ее территориальная структура</w:t>
      </w:r>
    </w:p>
    <w:p w:rsidR="00614C5D" w:rsidRDefault="00614C5D" w:rsidP="00CA71C0">
      <w:pPr>
        <w:ind w:left="-567" w:right="-139"/>
        <w:jc w:val="both"/>
        <w:rPr>
          <w:b/>
          <w:bCs/>
          <w:sz w:val="24"/>
          <w:szCs w:val="24"/>
        </w:rPr>
      </w:pPr>
      <w:r>
        <w:rPr>
          <w:sz w:val="24"/>
          <w:szCs w:val="24"/>
        </w:rPr>
        <w:t>Контрольная работа по географии для учащихся 9-х классов составлена в форме теста в двух вариантах.</w:t>
      </w:r>
    </w:p>
    <w:p w:rsidR="00614C5D" w:rsidRDefault="00614C5D" w:rsidP="00CA71C0">
      <w:pPr>
        <w:tabs>
          <w:tab w:val="left" w:pos="855"/>
        </w:tabs>
        <w:ind w:left="-567" w:right="-139"/>
        <w:jc w:val="both"/>
        <w:rPr>
          <w:b/>
          <w:bCs/>
          <w:sz w:val="24"/>
          <w:szCs w:val="24"/>
        </w:rPr>
      </w:pPr>
      <w:r>
        <w:rPr>
          <w:b/>
          <w:bCs/>
          <w:sz w:val="24"/>
          <w:szCs w:val="24"/>
        </w:rPr>
        <w:t xml:space="preserve"> Часть 1</w:t>
      </w:r>
      <w:r>
        <w:rPr>
          <w:sz w:val="24"/>
          <w:szCs w:val="24"/>
        </w:rPr>
        <w:t xml:space="preserve">    включает задания  с 1-22  по темам «  Природные и экономические особенности регионов России», « Территория и акватория морские и сухопутные страницы», « Городское и </w:t>
      </w:r>
      <w:r>
        <w:rPr>
          <w:sz w:val="24"/>
          <w:szCs w:val="24"/>
        </w:rPr>
        <w:lastRenderedPageBreak/>
        <w:t xml:space="preserve">сельское население»,  « География отраслей промышленности"  </w:t>
      </w:r>
    </w:p>
    <w:p w:rsidR="00614C5D" w:rsidRDefault="00614C5D" w:rsidP="00CA71C0">
      <w:pPr>
        <w:ind w:left="-567" w:right="-139"/>
        <w:jc w:val="both"/>
        <w:rPr>
          <w:sz w:val="24"/>
          <w:szCs w:val="24"/>
        </w:rPr>
      </w:pPr>
      <w:r>
        <w:rPr>
          <w:b/>
          <w:bCs/>
          <w:sz w:val="24"/>
          <w:szCs w:val="24"/>
        </w:rPr>
        <w:t>Часть 2</w:t>
      </w:r>
      <w:r>
        <w:rPr>
          <w:sz w:val="24"/>
          <w:szCs w:val="24"/>
        </w:rPr>
        <w:t xml:space="preserve">  задания  с 23-26 оптимального уровня  сложности с развернутым ответом знать определения, работа с текстом, определение региона по его описанию. установление соответствия, знать определения</w:t>
      </w:r>
    </w:p>
    <w:p w:rsidR="00614C5D" w:rsidRDefault="00614C5D" w:rsidP="00CA71C0">
      <w:pPr>
        <w:ind w:left="-567" w:right="-139"/>
        <w:jc w:val="both"/>
        <w:rPr>
          <w:b/>
          <w:bCs/>
          <w:sz w:val="24"/>
          <w:szCs w:val="24"/>
        </w:rPr>
      </w:pPr>
      <w:r>
        <w:rPr>
          <w:sz w:val="24"/>
          <w:szCs w:val="24"/>
        </w:rPr>
        <w:t>На выполнение итогового тестирования отводится 60 минут.</w:t>
      </w:r>
    </w:p>
    <w:p w:rsidR="00614C5D" w:rsidRDefault="00614C5D" w:rsidP="00CA71C0">
      <w:pPr>
        <w:shd w:val="clear" w:color="auto" w:fill="FFFFFF"/>
        <w:spacing w:after="150"/>
        <w:ind w:left="-567" w:right="-139"/>
        <w:jc w:val="both"/>
        <w:rPr>
          <w:sz w:val="24"/>
          <w:szCs w:val="24"/>
        </w:rPr>
      </w:pPr>
      <w:r>
        <w:rPr>
          <w:b/>
          <w:bCs/>
          <w:sz w:val="24"/>
          <w:szCs w:val="24"/>
        </w:rPr>
        <w:t>Характеристика структуры КИМ</w:t>
      </w:r>
    </w:p>
    <w:p w:rsidR="00614C5D" w:rsidRDefault="00614C5D" w:rsidP="00CA71C0">
      <w:pPr>
        <w:shd w:val="clear" w:color="auto" w:fill="FFFFFF"/>
        <w:spacing w:after="150"/>
        <w:ind w:left="-567" w:right="-139"/>
        <w:jc w:val="both"/>
        <w:rPr>
          <w:sz w:val="24"/>
          <w:szCs w:val="24"/>
        </w:rPr>
      </w:pPr>
      <w:r>
        <w:rPr>
          <w:sz w:val="24"/>
          <w:szCs w:val="24"/>
        </w:rPr>
        <w:t>Распределение заданий диагностической работы по ее частям дается в таблице1</w:t>
      </w:r>
    </w:p>
    <w:p w:rsidR="00614C5D" w:rsidRDefault="00614C5D" w:rsidP="00CA71C0">
      <w:pPr>
        <w:shd w:val="clear" w:color="auto" w:fill="FFFFFF"/>
        <w:spacing w:after="150"/>
        <w:ind w:left="-567" w:right="-139"/>
        <w:jc w:val="both"/>
        <w:rPr>
          <w:sz w:val="24"/>
          <w:szCs w:val="24"/>
        </w:rPr>
      </w:pPr>
      <w:r>
        <w:rPr>
          <w:sz w:val="24"/>
          <w:szCs w:val="24"/>
        </w:rPr>
        <w:t>Таблица 1.</w:t>
      </w:r>
    </w:p>
    <w:p w:rsidR="00614C5D" w:rsidRDefault="00614C5D" w:rsidP="00CA71C0">
      <w:pPr>
        <w:shd w:val="clear" w:color="auto" w:fill="FFFFFF"/>
        <w:spacing w:after="150"/>
        <w:ind w:left="-567" w:right="-139"/>
        <w:jc w:val="both"/>
      </w:pPr>
      <w:r>
        <w:rPr>
          <w:sz w:val="24"/>
          <w:szCs w:val="24"/>
        </w:rPr>
        <w:t>Распределение заданий по частям работы</w:t>
      </w:r>
    </w:p>
    <w:tbl>
      <w:tblPr>
        <w:tblW w:w="0" w:type="auto"/>
        <w:tblInd w:w="-74" w:type="dxa"/>
        <w:tblLayout w:type="fixed"/>
        <w:tblCellMar>
          <w:left w:w="99" w:type="dxa"/>
          <w:right w:w="115" w:type="dxa"/>
        </w:tblCellMar>
        <w:tblLook w:val="0000"/>
      </w:tblPr>
      <w:tblGrid>
        <w:gridCol w:w="1553"/>
        <w:gridCol w:w="1645"/>
        <w:gridCol w:w="2082"/>
        <w:gridCol w:w="2105"/>
        <w:gridCol w:w="2350"/>
      </w:tblGrid>
      <w:tr w:rsidR="00614C5D" w:rsidTr="00EA2F37">
        <w:tc>
          <w:tcPr>
            <w:tcW w:w="1553" w:type="dxa"/>
            <w:tcBorders>
              <w:top w:val="single" w:sz="6" w:space="0" w:color="000080"/>
              <w:left w:val="single" w:sz="6" w:space="0" w:color="000080"/>
              <w:bottom w:val="single" w:sz="6" w:space="0" w:color="000080"/>
            </w:tcBorders>
            <w:shd w:val="clear" w:color="auto" w:fill="FFFFFF"/>
          </w:tcPr>
          <w:p w:rsidR="00614C5D" w:rsidRDefault="00614C5D" w:rsidP="008675B6">
            <w:pPr>
              <w:snapToGrid w:val="0"/>
              <w:spacing w:after="150"/>
              <w:ind w:right="-139"/>
              <w:jc w:val="center"/>
            </w:pPr>
          </w:p>
        </w:tc>
        <w:tc>
          <w:tcPr>
            <w:tcW w:w="1645"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jc w:val="center"/>
              <w:rPr>
                <w:b/>
                <w:bCs/>
              </w:rPr>
            </w:pPr>
            <w:r>
              <w:rPr>
                <w:b/>
                <w:bCs/>
              </w:rPr>
              <w:t>Общее число заданий</w:t>
            </w:r>
          </w:p>
        </w:tc>
        <w:tc>
          <w:tcPr>
            <w:tcW w:w="2082"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jc w:val="center"/>
              <w:rPr>
                <w:b/>
                <w:bCs/>
              </w:rPr>
            </w:pPr>
            <w:r>
              <w:rPr>
                <w:b/>
                <w:bCs/>
              </w:rPr>
              <w:t>Максимальный первичный балл</w:t>
            </w:r>
          </w:p>
        </w:tc>
        <w:tc>
          <w:tcPr>
            <w:tcW w:w="2105"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jc w:val="center"/>
              <w:rPr>
                <w:b/>
                <w:bCs/>
              </w:rPr>
            </w:pPr>
            <w:r>
              <w:rPr>
                <w:b/>
                <w:bCs/>
              </w:rPr>
              <w:t>Число заданий с выбором ответа</w:t>
            </w:r>
          </w:p>
        </w:tc>
        <w:tc>
          <w:tcPr>
            <w:tcW w:w="2350" w:type="dxa"/>
            <w:tcBorders>
              <w:top w:val="single" w:sz="6" w:space="0" w:color="000080"/>
              <w:left w:val="single" w:sz="6" w:space="0" w:color="000080"/>
              <w:bottom w:val="single" w:sz="6" w:space="0" w:color="000080"/>
              <w:right w:val="single" w:sz="6" w:space="0" w:color="000080"/>
            </w:tcBorders>
            <w:shd w:val="clear" w:color="auto" w:fill="FFFFFF"/>
          </w:tcPr>
          <w:p w:rsidR="00614C5D" w:rsidRDefault="00614C5D" w:rsidP="008675B6">
            <w:pPr>
              <w:spacing w:after="150"/>
              <w:jc w:val="center"/>
            </w:pPr>
            <w:r>
              <w:rPr>
                <w:b/>
                <w:bCs/>
              </w:rPr>
              <w:t>Число заданий с кратким ответом</w:t>
            </w:r>
          </w:p>
        </w:tc>
      </w:tr>
      <w:tr w:rsidR="00614C5D" w:rsidTr="00EA2F37">
        <w:tc>
          <w:tcPr>
            <w:tcW w:w="1553"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ind w:right="-139"/>
              <w:jc w:val="center"/>
            </w:pPr>
            <w:r>
              <w:t>Работа</w:t>
            </w:r>
          </w:p>
        </w:tc>
        <w:tc>
          <w:tcPr>
            <w:tcW w:w="1645"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ind w:right="-139"/>
              <w:jc w:val="center"/>
            </w:pPr>
            <w:r>
              <w:t>26</w:t>
            </w:r>
          </w:p>
        </w:tc>
        <w:tc>
          <w:tcPr>
            <w:tcW w:w="2082"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ind w:right="-139"/>
              <w:jc w:val="center"/>
            </w:pPr>
            <w:r>
              <w:t>32 балла</w:t>
            </w:r>
          </w:p>
        </w:tc>
        <w:tc>
          <w:tcPr>
            <w:tcW w:w="2105" w:type="dxa"/>
            <w:tcBorders>
              <w:top w:val="single" w:sz="6" w:space="0" w:color="000080"/>
              <w:left w:val="single" w:sz="6" w:space="0" w:color="000080"/>
              <w:bottom w:val="single" w:sz="6" w:space="0" w:color="000080"/>
            </w:tcBorders>
            <w:shd w:val="clear" w:color="auto" w:fill="FFFFFF"/>
          </w:tcPr>
          <w:p w:rsidR="00614C5D" w:rsidRDefault="00614C5D" w:rsidP="008675B6">
            <w:pPr>
              <w:spacing w:after="150"/>
              <w:ind w:right="-139"/>
              <w:jc w:val="center"/>
            </w:pPr>
            <w:r>
              <w:t>22</w:t>
            </w:r>
          </w:p>
        </w:tc>
        <w:tc>
          <w:tcPr>
            <w:tcW w:w="2350" w:type="dxa"/>
            <w:tcBorders>
              <w:top w:val="single" w:sz="6" w:space="0" w:color="000080"/>
              <w:left w:val="single" w:sz="6" w:space="0" w:color="000080"/>
              <w:bottom w:val="single" w:sz="6" w:space="0" w:color="000080"/>
              <w:right w:val="single" w:sz="6" w:space="0" w:color="000080"/>
            </w:tcBorders>
            <w:shd w:val="clear" w:color="auto" w:fill="FFFFFF"/>
          </w:tcPr>
          <w:p w:rsidR="00614C5D" w:rsidRDefault="00614C5D" w:rsidP="008675B6">
            <w:pPr>
              <w:spacing w:after="150"/>
              <w:ind w:right="-139"/>
              <w:jc w:val="center"/>
            </w:pPr>
            <w:r>
              <w:t>4</w:t>
            </w:r>
          </w:p>
        </w:tc>
      </w:tr>
    </w:tbl>
    <w:p w:rsidR="00614C5D" w:rsidRDefault="00614C5D" w:rsidP="008675B6">
      <w:pPr>
        <w:shd w:val="clear" w:color="auto" w:fill="FFFFFF"/>
        <w:spacing w:after="150"/>
        <w:ind w:right="-139"/>
        <w:jc w:val="center"/>
      </w:pPr>
    </w:p>
    <w:p w:rsidR="00614C5D" w:rsidRDefault="00614C5D" w:rsidP="00CA71C0">
      <w:pPr>
        <w:shd w:val="clear" w:color="auto" w:fill="FFFFFF"/>
        <w:spacing w:after="150"/>
        <w:ind w:left="-567" w:right="-139"/>
        <w:jc w:val="both"/>
        <w:rPr>
          <w:b/>
          <w:bCs/>
          <w:iCs/>
        </w:rPr>
      </w:pPr>
      <w:r>
        <w:rPr>
          <w:b/>
          <w:bCs/>
        </w:rPr>
        <w:t>Обобщенный план варианта контрольных измерительных материалов</w:t>
      </w:r>
    </w:p>
    <w:p w:rsidR="00614C5D" w:rsidRDefault="00614C5D" w:rsidP="00CA71C0">
      <w:pPr>
        <w:shd w:val="clear" w:color="auto" w:fill="FFFFFF"/>
        <w:spacing w:after="150"/>
        <w:ind w:left="-567" w:right="-139"/>
        <w:jc w:val="both"/>
        <w:rPr>
          <w:b/>
          <w:bCs/>
        </w:rPr>
      </w:pPr>
      <w:r>
        <w:rPr>
          <w:b/>
          <w:bCs/>
          <w:iCs/>
        </w:rPr>
        <w:t>Таблица 2.</w:t>
      </w:r>
    </w:p>
    <w:tbl>
      <w:tblPr>
        <w:tblW w:w="0" w:type="auto"/>
        <w:tblInd w:w="-363" w:type="dxa"/>
        <w:tblLayout w:type="fixed"/>
        <w:tblCellMar>
          <w:left w:w="103" w:type="dxa"/>
        </w:tblCellMar>
        <w:tblLook w:val="0000"/>
      </w:tblPr>
      <w:tblGrid>
        <w:gridCol w:w="3855"/>
        <w:gridCol w:w="1650"/>
        <w:gridCol w:w="1530"/>
        <w:gridCol w:w="840"/>
        <w:gridCol w:w="735"/>
        <w:gridCol w:w="1425"/>
      </w:tblGrid>
      <w:tr w:rsidR="00614C5D" w:rsidTr="00EA2F37">
        <w:trPr>
          <w:trHeight w:val="1748"/>
        </w:trPr>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rPr>
                <w:b/>
                <w:bCs/>
              </w:rPr>
            </w:pPr>
            <w:r>
              <w:rPr>
                <w:b/>
                <w:bCs/>
              </w:rPr>
              <w:t>Проверяемые элементы содержания</w:t>
            </w: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rPr>
                <w:b/>
                <w:bCs/>
              </w:rPr>
            </w:pPr>
            <w:r>
              <w:rPr>
                <w:b/>
                <w:bCs/>
              </w:rPr>
              <w:t>Коды про-</w:t>
            </w:r>
          </w:p>
          <w:p w:rsidR="00614C5D" w:rsidRDefault="00614C5D" w:rsidP="008675B6">
            <w:pPr>
              <w:ind w:left="-63" w:right="162"/>
              <w:jc w:val="center"/>
              <w:rPr>
                <w:b/>
                <w:bCs/>
              </w:rPr>
            </w:pPr>
            <w:r>
              <w:rPr>
                <w:b/>
                <w:bCs/>
              </w:rPr>
              <w:t>веряемых</w:t>
            </w:r>
          </w:p>
          <w:p w:rsidR="00614C5D" w:rsidRDefault="00614C5D" w:rsidP="008675B6">
            <w:pPr>
              <w:ind w:left="-63" w:right="162"/>
              <w:jc w:val="center"/>
              <w:rPr>
                <w:b/>
                <w:bCs/>
              </w:rPr>
            </w:pPr>
            <w:r>
              <w:rPr>
                <w:b/>
                <w:bCs/>
              </w:rPr>
              <w:t>элементов</w:t>
            </w:r>
          </w:p>
          <w:p w:rsidR="00614C5D" w:rsidRDefault="00614C5D" w:rsidP="008675B6">
            <w:pPr>
              <w:ind w:left="-63" w:right="162"/>
              <w:jc w:val="center"/>
              <w:rPr>
                <w:b/>
                <w:bCs/>
              </w:rPr>
            </w:pPr>
            <w:r>
              <w:rPr>
                <w:b/>
                <w:bCs/>
              </w:rPr>
              <w:t>содержания</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rPr>
                <w:b/>
                <w:bCs/>
              </w:rPr>
            </w:pPr>
            <w:r>
              <w:rPr>
                <w:b/>
                <w:bCs/>
              </w:rPr>
              <w:t>Коды тре-</w:t>
            </w:r>
          </w:p>
          <w:p w:rsidR="00614C5D" w:rsidRDefault="00614C5D" w:rsidP="008675B6">
            <w:pPr>
              <w:ind w:left="-63" w:right="162"/>
              <w:jc w:val="center"/>
              <w:rPr>
                <w:b/>
                <w:bCs/>
              </w:rPr>
            </w:pPr>
            <w:r>
              <w:rPr>
                <w:b/>
                <w:bCs/>
              </w:rPr>
              <w:t>бований</w:t>
            </w:r>
          </w:p>
          <w:p w:rsidR="00614C5D" w:rsidRDefault="00614C5D" w:rsidP="008675B6">
            <w:pPr>
              <w:ind w:left="-63" w:right="162"/>
              <w:jc w:val="center"/>
              <w:rPr>
                <w:b/>
                <w:bCs/>
              </w:rPr>
            </w:pPr>
            <w:r>
              <w:rPr>
                <w:b/>
                <w:bCs/>
              </w:rPr>
              <w:t>к уровню</w:t>
            </w:r>
          </w:p>
          <w:p w:rsidR="00614C5D" w:rsidRDefault="00614C5D" w:rsidP="008675B6">
            <w:pPr>
              <w:ind w:left="-63" w:right="162"/>
              <w:jc w:val="center"/>
              <w:rPr>
                <w:b/>
                <w:bCs/>
              </w:rPr>
            </w:pPr>
            <w:r>
              <w:rPr>
                <w:b/>
                <w:bCs/>
              </w:rPr>
              <w:t>подготовки</w:t>
            </w:r>
          </w:p>
          <w:p w:rsidR="00614C5D" w:rsidRDefault="00614C5D" w:rsidP="008675B6">
            <w:pPr>
              <w:ind w:left="-63" w:right="162"/>
              <w:jc w:val="center"/>
              <w:rPr>
                <w:b/>
                <w:bCs/>
              </w:rPr>
            </w:pPr>
            <w:r>
              <w:rPr>
                <w:b/>
                <w:bCs/>
              </w:rPr>
              <w:t>выпускников</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rPr>
                <w:b/>
                <w:bCs/>
              </w:rPr>
            </w:pPr>
            <w:r>
              <w:rPr>
                <w:b/>
                <w:bCs/>
              </w:rPr>
              <w:t>Уро-</w:t>
            </w:r>
          </w:p>
          <w:p w:rsidR="00614C5D" w:rsidRDefault="00614C5D" w:rsidP="008675B6">
            <w:pPr>
              <w:ind w:left="-63" w:right="162"/>
              <w:jc w:val="center"/>
              <w:rPr>
                <w:b/>
                <w:bCs/>
              </w:rPr>
            </w:pPr>
            <w:r>
              <w:rPr>
                <w:b/>
                <w:bCs/>
              </w:rPr>
              <w:t>вень</w:t>
            </w:r>
          </w:p>
          <w:p w:rsidR="00614C5D" w:rsidRDefault="00614C5D" w:rsidP="008675B6">
            <w:pPr>
              <w:ind w:left="-63" w:right="162"/>
              <w:jc w:val="center"/>
              <w:rPr>
                <w:b/>
                <w:bCs/>
              </w:rPr>
            </w:pPr>
            <w:r>
              <w:rPr>
                <w:b/>
                <w:bCs/>
              </w:rPr>
              <w:t>слож-</w:t>
            </w:r>
          </w:p>
          <w:p w:rsidR="00614C5D" w:rsidRDefault="00614C5D" w:rsidP="008675B6">
            <w:pPr>
              <w:ind w:left="-63" w:right="162"/>
              <w:jc w:val="center"/>
              <w:rPr>
                <w:b/>
                <w:bCs/>
              </w:rPr>
            </w:pP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rPr>
                <w:b/>
                <w:bCs/>
              </w:rPr>
            </w:pPr>
            <w:r>
              <w:rPr>
                <w:b/>
                <w:bCs/>
              </w:rPr>
              <w:t>Мак-</w:t>
            </w:r>
          </w:p>
          <w:p w:rsidR="00614C5D" w:rsidRDefault="00614C5D" w:rsidP="008675B6">
            <w:pPr>
              <w:ind w:left="-63" w:right="162"/>
              <w:jc w:val="center"/>
              <w:rPr>
                <w:b/>
                <w:bCs/>
              </w:rPr>
            </w:pPr>
          </w:p>
          <w:p w:rsidR="00614C5D" w:rsidRDefault="00614C5D" w:rsidP="008675B6">
            <w:pPr>
              <w:ind w:left="-63" w:right="162"/>
              <w:jc w:val="center"/>
              <w:rPr>
                <w:b/>
                <w:bCs/>
              </w:rPr>
            </w:pPr>
            <w:r>
              <w:rPr>
                <w:b/>
                <w:bCs/>
              </w:rPr>
              <w:t>балл</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rPr>
                <w:b/>
                <w:bCs/>
              </w:rPr>
            </w:pPr>
            <w:r>
              <w:rPr>
                <w:b/>
                <w:bCs/>
              </w:rPr>
              <w:t>Пример-</w:t>
            </w:r>
          </w:p>
          <w:p w:rsidR="00614C5D" w:rsidRDefault="00614C5D" w:rsidP="008675B6">
            <w:pPr>
              <w:ind w:left="-63" w:right="162"/>
              <w:jc w:val="center"/>
              <w:rPr>
                <w:b/>
                <w:bCs/>
              </w:rPr>
            </w:pPr>
            <w:r>
              <w:rPr>
                <w:b/>
                <w:bCs/>
              </w:rPr>
              <w:t>ное время</w:t>
            </w:r>
          </w:p>
          <w:p w:rsidR="00614C5D" w:rsidRDefault="00614C5D" w:rsidP="008675B6">
            <w:pPr>
              <w:ind w:left="-63" w:right="162"/>
              <w:jc w:val="center"/>
              <w:rPr>
                <w:b/>
                <w:bCs/>
              </w:rPr>
            </w:pPr>
            <w:r>
              <w:rPr>
                <w:b/>
                <w:bCs/>
              </w:rPr>
              <w:t>выполне-</w:t>
            </w:r>
          </w:p>
          <w:p w:rsidR="00614C5D" w:rsidRDefault="00614C5D" w:rsidP="008675B6">
            <w:pPr>
              <w:ind w:left="-63" w:right="162"/>
              <w:jc w:val="center"/>
              <w:rPr>
                <w:b/>
                <w:bCs/>
              </w:rPr>
            </w:pPr>
            <w:r>
              <w:rPr>
                <w:b/>
                <w:bCs/>
              </w:rPr>
              <w:t>ния зада-</w:t>
            </w:r>
          </w:p>
          <w:p w:rsidR="00614C5D" w:rsidRDefault="00614C5D" w:rsidP="008675B6">
            <w:pPr>
              <w:ind w:left="-63" w:right="162"/>
              <w:jc w:val="center"/>
            </w:pPr>
            <w:r>
              <w:rPr>
                <w:b/>
                <w:bCs/>
              </w:rPr>
              <w:t>ния (мин.)</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t>Задания 1</w:t>
            </w:r>
            <w:r>
              <w:t>Население Земли. Численность населения Земли Человеческие расы, этносы</w:t>
            </w: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t>3.2</w:t>
            </w:r>
          </w:p>
          <w:p w:rsidR="00614C5D" w:rsidRDefault="00614C5D" w:rsidP="008675B6">
            <w:pPr>
              <w:ind w:left="-63" w:right="162"/>
              <w:jc w:val="center"/>
            </w:pPr>
          </w:p>
          <w:p w:rsidR="00614C5D" w:rsidRDefault="00614C5D" w:rsidP="008675B6">
            <w:pPr>
              <w:ind w:left="-63" w:right="162"/>
              <w:jc w:val="center"/>
            </w:pP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Б</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1</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2</w:t>
            </w:r>
          </w:p>
        </w:tc>
      </w:tr>
      <w:tr w:rsidR="00614C5D" w:rsidTr="00EA2F37">
        <w:tc>
          <w:tcPr>
            <w:tcW w:w="3855" w:type="dxa"/>
            <w:tcBorders>
              <w:left w:val="single" w:sz="4" w:space="0" w:color="00000A"/>
              <w:bottom w:val="single" w:sz="4" w:space="0" w:color="00000A"/>
            </w:tcBorders>
          </w:tcPr>
          <w:p w:rsidR="00614C5D" w:rsidRDefault="00614C5D" w:rsidP="008675B6">
            <w:pPr>
              <w:ind w:left="-63" w:right="162"/>
              <w:jc w:val="center"/>
            </w:pPr>
            <w:r>
              <w:rPr>
                <w:b/>
                <w:bCs/>
              </w:rPr>
              <w:t xml:space="preserve">Задание 13 </w:t>
            </w:r>
            <w:r>
              <w:t>Глобус .карта, градусная сеть географические координаты</w:t>
            </w:r>
          </w:p>
        </w:tc>
        <w:tc>
          <w:tcPr>
            <w:tcW w:w="1650" w:type="dxa"/>
            <w:tcBorders>
              <w:left w:val="single" w:sz="4" w:space="0" w:color="00000A"/>
              <w:bottom w:val="single" w:sz="4" w:space="0" w:color="00000A"/>
            </w:tcBorders>
          </w:tcPr>
          <w:p w:rsidR="00614C5D" w:rsidRDefault="00614C5D" w:rsidP="008675B6">
            <w:pPr>
              <w:ind w:left="-63" w:right="162"/>
              <w:jc w:val="center"/>
            </w:pPr>
            <w:r>
              <w:t>21.</w:t>
            </w:r>
          </w:p>
        </w:tc>
        <w:tc>
          <w:tcPr>
            <w:tcW w:w="1530" w:type="dxa"/>
            <w:tcBorders>
              <w:left w:val="single" w:sz="4" w:space="0" w:color="00000A"/>
              <w:bottom w:val="single" w:sz="4" w:space="0" w:color="00000A"/>
            </w:tcBorders>
          </w:tcPr>
          <w:p w:rsidR="00614C5D" w:rsidRDefault="00614C5D" w:rsidP="008675B6">
            <w:pPr>
              <w:ind w:left="-63" w:right="162"/>
              <w:jc w:val="center"/>
            </w:pPr>
            <w:r>
              <w:t>1.7</w:t>
            </w:r>
          </w:p>
        </w:tc>
        <w:tc>
          <w:tcPr>
            <w:tcW w:w="840" w:type="dxa"/>
            <w:tcBorders>
              <w:left w:val="single" w:sz="4" w:space="0" w:color="00000A"/>
              <w:bottom w:val="single" w:sz="4" w:space="0" w:color="00000A"/>
            </w:tcBorders>
          </w:tcPr>
          <w:p w:rsidR="00614C5D" w:rsidRDefault="00614C5D" w:rsidP="008675B6">
            <w:pPr>
              <w:ind w:left="-63" w:right="162"/>
              <w:jc w:val="center"/>
            </w:pPr>
            <w:r>
              <w:t>Б</w:t>
            </w:r>
          </w:p>
        </w:tc>
        <w:tc>
          <w:tcPr>
            <w:tcW w:w="735" w:type="dxa"/>
            <w:tcBorders>
              <w:left w:val="single" w:sz="4" w:space="0" w:color="00000A"/>
              <w:bottom w:val="single" w:sz="4" w:space="0" w:color="00000A"/>
            </w:tcBorders>
          </w:tcPr>
          <w:p w:rsidR="00614C5D" w:rsidRDefault="00614C5D" w:rsidP="008675B6">
            <w:pPr>
              <w:ind w:left="-63" w:right="162"/>
              <w:jc w:val="center"/>
            </w:pPr>
            <w:r>
              <w:t>1</w:t>
            </w:r>
          </w:p>
        </w:tc>
        <w:tc>
          <w:tcPr>
            <w:tcW w:w="1425" w:type="dxa"/>
            <w:tcBorders>
              <w:left w:val="single" w:sz="4" w:space="0" w:color="00000A"/>
              <w:bottom w:val="single" w:sz="4" w:space="0" w:color="00000A"/>
              <w:right w:val="single" w:sz="4" w:space="0" w:color="00000A"/>
            </w:tcBorders>
          </w:tcPr>
          <w:p w:rsidR="00614C5D" w:rsidRDefault="00614C5D" w:rsidP="008675B6">
            <w:pPr>
              <w:ind w:left="-63" w:right="162"/>
              <w:jc w:val="center"/>
            </w:pPr>
            <w:r>
              <w:t>2</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t xml:space="preserve">Задания 2, 17,18.19,20,21,22 </w:t>
            </w:r>
            <w:r>
              <w:t>Особенности географического положения России. Территория и акватория .морские и сухопутные границы. Часовые пояса  .Административно- территориальное устройство России.</w:t>
            </w: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t>5.1</w:t>
            </w:r>
          </w:p>
          <w:p w:rsidR="00614C5D" w:rsidRDefault="00614C5D" w:rsidP="008675B6">
            <w:pPr>
              <w:ind w:left="-63" w:right="162"/>
              <w:jc w:val="center"/>
            </w:pPr>
            <w:r>
              <w:t>5.1.1</w:t>
            </w:r>
          </w:p>
          <w:p w:rsidR="00614C5D" w:rsidRDefault="00614C5D" w:rsidP="008675B6">
            <w:pPr>
              <w:ind w:left="-63" w:right="162"/>
              <w:jc w:val="center"/>
            </w:pPr>
            <w:r>
              <w:t>5.1.2</w:t>
            </w:r>
          </w:p>
          <w:p w:rsidR="00614C5D" w:rsidRDefault="00614C5D" w:rsidP="008675B6">
            <w:pPr>
              <w:ind w:left="-63" w:right="162"/>
              <w:jc w:val="center"/>
            </w:pPr>
            <w:r>
              <w:t>5.1.3.</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1.7,2.6,2.7</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Б</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7</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14</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t xml:space="preserve">Задания  3,11 </w:t>
            </w:r>
            <w:r>
              <w:t>Типы климатов, факторы их формирования, климатические пояса. Климат и хозяйственная деятельность людей. Многолетняя мерзлота  .Погода, климат, элементы погоды</w:t>
            </w:r>
          </w:p>
          <w:p w:rsidR="00614C5D" w:rsidRDefault="00614C5D" w:rsidP="008675B6">
            <w:pPr>
              <w:ind w:left="-63" w:right="162"/>
              <w:jc w:val="center"/>
            </w:pP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t>5.2.2</w:t>
            </w:r>
          </w:p>
          <w:p w:rsidR="00614C5D" w:rsidRDefault="00614C5D" w:rsidP="008675B6">
            <w:pPr>
              <w:ind w:left="-63" w:right="162"/>
              <w:jc w:val="center"/>
            </w:pPr>
            <w:r>
              <w:t>5.2.4.</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1.7,2.6,2.7</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Б</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3</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6</w:t>
            </w:r>
          </w:p>
        </w:tc>
      </w:tr>
      <w:tr w:rsidR="00614C5D" w:rsidTr="00EA2F37">
        <w:tc>
          <w:tcPr>
            <w:tcW w:w="3855" w:type="dxa"/>
            <w:tcBorders>
              <w:left w:val="single" w:sz="4" w:space="0" w:color="00000A"/>
              <w:bottom w:val="single" w:sz="4" w:space="0" w:color="00000A"/>
            </w:tcBorders>
          </w:tcPr>
          <w:p w:rsidR="00614C5D" w:rsidRDefault="00614C5D" w:rsidP="008675B6">
            <w:pPr>
              <w:ind w:left="-63" w:right="162"/>
              <w:jc w:val="center"/>
            </w:pPr>
            <w:r>
              <w:rPr>
                <w:b/>
                <w:bCs/>
              </w:rPr>
              <w:t>Задания 4 ,9,</w:t>
            </w:r>
            <w:r>
              <w:t>Природно-ресурсный потенциал важнейшие  территориальные сочетания природных ресурсов. Влияние хозяйственной деятельности людей  на природу</w:t>
            </w:r>
          </w:p>
        </w:tc>
        <w:tc>
          <w:tcPr>
            <w:tcW w:w="1650" w:type="dxa"/>
            <w:tcBorders>
              <w:left w:val="single" w:sz="4" w:space="0" w:color="00000A"/>
              <w:bottom w:val="single" w:sz="4" w:space="0" w:color="00000A"/>
            </w:tcBorders>
          </w:tcPr>
          <w:p w:rsidR="00614C5D" w:rsidRDefault="00614C5D" w:rsidP="008675B6">
            <w:pPr>
              <w:ind w:left="-63" w:right="162"/>
              <w:jc w:val="center"/>
            </w:pPr>
            <w:r>
              <w:t>5.4.2.</w:t>
            </w:r>
          </w:p>
          <w:p w:rsidR="00614C5D" w:rsidRDefault="00614C5D" w:rsidP="008675B6">
            <w:pPr>
              <w:ind w:left="-63" w:right="162"/>
              <w:jc w:val="center"/>
            </w:pPr>
            <w:r>
              <w:t>4.1</w:t>
            </w:r>
          </w:p>
        </w:tc>
        <w:tc>
          <w:tcPr>
            <w:tcW w:w="1530" w:type="dxa"/>
            <w:tcBorders>
              <w:left w:val="single" w:sz="4" w:space="0" w:color="00000A"/>
              <w:bottom w:val="single" w:sz="4" w:space="0" w:color="00000A"/>
            </w:tcBorders>
          </w:tcPr>
          <w:p w:rsidR="00614C5D" w:rsidRDefault="00614C5D" w:rsidP="008675B6">
            <w:pPr>
              <w:ind w:left="-63" w:right="162"/>
              <w:jc w:val="center"/>
            </w:pPr>
            <w:r>
              <w:t>1.7,2.</w:t>
            </w:r>
          </w:p>
        </w:tc>
        <w:tc>
          <w:tcPr>
            <w:tcW w:w="840" w:type="dxa"/>
            <w:tcBorders>
              <w:left w:val="single" w:sz="4" w:space="0" w:color="00000A"/>
              <w:bottom w:val="single" w:sz="4" w:space="0" w:color="00000A"/>
            </w:tcBorders>
          </w:tcPr>
          <w:p w:rsidR="00614C5D" w:rsidRDefault="00614C5D" w:rsidP="008675B6">
            <w:pPr>
              <w:ind w:left="-63" w:right="162"/>
              <w:jc w:val="center"/>
            </w:pPr>
            <w:r>
              <w:t>Б</w:t>
            </w:r>
          </w:p>
        </w:tc>
        <w:tc>
          <w:tcPr>
            <w:tcW w:w="735" w:type="dxa"/>
            <w:tcBorders>
              <w:left w:val="single" w:sz="4" w:space="0" w:color="00000A"/>
              <w:bottom w:val="single" w:sz="4" w:space="0" w:color="00000A"/>
            </w:tcBorders>
          </w:tcPr>
          <w:p w:rsidR="00614C5D" w:rsidRDefault="00614C5D" w:rsidP="008675B6">
            <w:pPr>
              <w:ind w:left="-63" w:right="162"/>
              <w:jc w:val="center"/>
            </w:pPr>
            <w:r>
              <w:t>2</w:t>
            </w:r>
          </w:p>
        </w:tc>
        <w:tc>
          <w:tcPr>
            <w:tcW w:w="1425" w:type="dxa"/>
            <w:tcBorders>
              <w:left w:val="single" w:sz="4" w:space="0" w:color="00000A"/>
              <w:bottom w:val="single" w:sz="4" w:space="0" w:color="00000A"/>
              <w:right w:val="single" w:sz="4" w:space="0" w:color="00000A"/>
            </w:tcBorders>
          </w:tcPr>
          <w:p w:rsidR="00614C5D" w:rsidRDefault="00614C5D" w:rsidP="008675B6">
            <w:pPr>
              <w:ind w:left="-63" w:right="162"/>
              <w:jc w:val="center"/>
            </w:pPr>
            <w:r>
              <w:t>6</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t xml:space="preserve">Задания 6,7,8,10.12 </w:t>
            </w:r>
            <w:r>
              <w:t>Численность, естественное движение населения, направления и типы миграции,</w:t>
            </w:r>
          </w:p>
          <w:p w:rsidR="00614C5D" w:rsidRDefault="00614C5D" w:rsidP="008675B6">
            <w:pPr>
              <w:ind w:left="-63" w:right="162"/>
              <w:jc w:val="center"/>
            </w:pPr>
            <w:r>
              <w:t xml:space="preserve">Основная полоса расселения  </w:t>
            </w:r>
            <w:r>
              <w:lastRenderedPageBreak/>
              <w:t>Городское и сельское население крупнейшие города.</w:t>
            </w: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lastRenderedPageBreak/>
              <w:t>5.3.1.</w:t>
            </w:r>
          </w:p>
          <w:p w:rsidR="00614C5D" w:rsidRDefault="00614C5D" w:rsidP="008675B6">
            <w:pPr>
              <w:ind w:left="-63" w:right="162"/>
              <w:jc w:val="center"/>
            </w:pPr>
            <w:r>
              <w:t>5.3.3.</w:t>
            </w:r>
          </w:p>
          <w:p w:rsidR="00614C5D" w:rsidRDefault="00614C5D" w:rsidP="008675B6">
            <w:pPr>
              <w:ind w:left="-63" w:right="162"/>
              <w:jc w:val="center"/>
            </w:pPr>
            <w:r>
              <w:t>5.3.4.</w:t>
            </w:r>
          </w:p>
          <w:p w:rsidR="00614C5D" w:rsidRDefault="00614C5D" w:rsidP="008675B6">
            <w:pPr>
              <w:ind w:left="-63" w:right="162"/>
              <w:jc w:val="center"/>
            </w:pPr>
            <w:r>
              <w:t>5.3.6.</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1.7,2.</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Б</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5</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10</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lastRenderedPageBreak/>
              <w:t>Задания  5, 14,15  Г</w:t>
            </w:r>
            <w:r>
              <w:t>еография отраслей с/х и промышленности</w:t>
            </w: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t>5.4.1.</w:t>
            </w:r>
          </w:p>
          <w:p w:rsidR="00614C5D" w:rsidRDefault="00614C5D" w:rsidP="008675B6">
            <w:pPr>
              <w:ind w:left="-63" w:right="162"/>
              <w:jc w:val="center"/>
            </w:pPr>
            <w:r>
              <w:t>5.4.3.</w:t>
            </w:r>
          </w:p>
          <w:p w:rsidR="00614C5D" w:rsidRDefault="00614C5D" w:rsidP="008675B6">
            <w:pPr>
              <w:ind w:left="-63" w:right="162"/>
              <w:jc w:val="center"/>
            </w:pPr>
            <w:r>
              <w:t>.</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1.7,2.</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Б</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4</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8</w:t>
            </w:r>
          </w:p>
        </w:tc>
      </w:tr>
      <w:tr w:rsidR="00614C5D" w:rsidTr="00EA2F37">
        <w:tc>
          <w:tcPr>
            <w:tcW w:w="3855" w:type="dxa"/>
            <w:tcBorders>
              <w:left w:val="single" w:sz="4" w:space="0" w:color="00000A"/>
              <w:bottom w:val="single" w:sz="4" w:space="0" w:color="00000A"/>
            </w:tcBorders>
          </w:tcPr>
          <w:p w:rsidR="00614C5D" w:rsidRDefault="00614C5D" w:rsidP="008675B6">
            <w:pPr>
              <w:ind w:left="-63" w:right="162"/>
              <w:jc w:val="center"/>
            </w:pPr>
            <w:r>
              <w:rPr>
                <w:b/>
                <w:bCs/>
              </w:rPr>
              <w:t>Задание 16</w:t>
            </w:r>
          </w:p>
          <w:p w:rsidR="00614C5D" w:rsidRDefault="00614C5D" w:rsidP="008675B6">
            <w:pPr>
              <w:ind w:left="-63" w:right="162"/>
              <w:jc w:val="center"/>
            </w:pPr>
            <w:r>
              <w:t>Биосфера ее взаимодействие с другими геосферами. Условия образования почв разных типов</w:t>
            </w:r>
          </w:p>
        </w:tc>
        <w:tc>
          <w:tcPr>
            <w:tcW w:w="1650" w:type="dxa"/>
            <w:tcBorders>
              <w:left w:val="single" w:sz="4" w:space="0" w:color="00000A"/>
              <w:bottom w:val="single" w:sz="4" w:space="0" w:color="00000A"/>
            </w:tcBorders>
          </w:tcPr>
          <w:p w:rsidR="00614C5D" w:rsidRDefault="00614C5D" w:rsidP="008675B6">
            <w:pPr>
              <w:ind w:left="-63" w:right="162"/>
              <w:jc w:val="center"/>
            </w:pPr>
            <w:r>
              <w:t>2.5</w:t>
            </w:r>
          </w:p>
        </w:tc>
        <w:tc>
          <w:tcPr>
            <w:tcW w:w="1530" w:type="dxa"/>
            <w:tcBorders>
              <w:left w:val="single" w:sz="4" w:space="0" w:color="00000A"/>
              <w:bottom w:val="single" w:sz="4" w:space="0" w:color="00000A"/>
            </w:tcBorders>
          </w:tcPr>
          <w:p w:rsidR="00614C5D" w:rsidRDefault="00614C5D" w:rsidP="008675B6">
            <w:pPr>
              <w:ind w:left="-63" w:right="162"/>
              <w:jc w:val="center"/>
            </w:pPr>
            <w:r>
              <w:t>1.7,2.</w:t>
            </w:r>
          </w:p>
        </w:tc>
        <w:tc>
          <w:tcPr>
            <w:tcW w:w="840" w:type="dxa"/>
            <w:tcBorders>
              <w:left w:val="single" w:sz="4" w:space="0" w:color="00000A"/>
              <w:bottom w:val="single" w:sz="4" w:space="0" w:color="00000A"/>
            </w:tcBorders>
          </w:tcPr>
          <w:p w:rsidR="00614C5D" w:rsidRDefault="00614C5D" w:rsidP="008675B6">
            <w:pPr>
              <w:ind w:left="-63" w:right="162"/>
              <w:jc w:val="center"/>
            </w:pPr>
            <w:r>
              <w:t>Б</w:t>
            </w:r>
          </w:p>
        </w:tc>
        <w:tc>
          <w:tcPr>
            <w:tcW w:w="735" w:type="dxa"/>
            <w:tcBorders>
              <w:left w:val="single" w:sz="4" w:space="0" w:color="00000A"/>
              <w:bottom w:val="single" w:sz="4" w:space="0" w:color="00000A"/>
            </w:tcBorders>
          </w:tcPr>
          <w:p w:rsidR="00614C5D" w:rsidRDefault="00614C5D" w:rsidP="008675B6">
            <w:pPr>
              <w:ind w:left="-63" w:right="162"/>
              <w:jc w:val="center"/>
            </w:pPr>
            <w:r>
              <w:t>1</w:t>
            </w:r>
          </w:p>
        </w:tc>
        <w:tc>
          <w:tcPr>
            <w:tcW w:w="1425" w:type="dxa"/>
            <w:tcBorders>
              <w:left w:val="single" w:sz="4" w:space="0" w:color="00000A"/>
              <w:bottom w:val="single" w:sz="4" w:space="0" w:color="00000A"/>
              <w:right w:val="single" w:sz="4" w:space="0" w:color="00000A"/>
            </w:tcBorders>
          </w:tcPr>
          <w:p w:rsidR="00614C5D" w:rsidRDefault="00614C5D" w:rsidP="008675B6">
            <w:pPr>
              <w:ind w:left="-63" w:right="162"/>
              <w:jc w:val="center"/>
            </w:pPr>
            <w:r>
              <w:t>4</w:t>
            </w:r>
          </w:p>
        </w:tc>
      </w:tr>
      <w:tr w:rsidR="00614C5D" w:rsidTr="00EA2F37">
        <w:tc>
          <w:tcPr>
            <w:tcW w:w="3855" w:type="dxa"/>
            <w:tcBorders>
              <w:top w:val="single" w:sz="4" w:space="0" w:color="00000A"/>
              <w:left w:val="single" w:sz="4" w:space="0" w:color="00000A"/>
              <w:bottom w:val="single" w:sz="4" w:space="0" w:color="00000A"/>
            </w:tcBorders>
          </w:tcPr>
          <w:p w:rsidR="00614C5D" w:rsidRDefault="00614C5D" w:rsidP="008675B6">
            <w:pPr>
              <w:ind w:left="-63" w:right="162"/>
              <w:jc w:val="center"/>
            </w:pPr>
            <w:r>
              <w:rPr>
                <w:b/>
                <w:bCs/>
              </w:rPr>
              <w:t>Часть 2 Задания 23-26 Г</w:t>
            </w:r>
            <w:r>
              <w:t>ородское и сельское население. крупнейшие города. Особенности населения Центральной России.</w:t>
            </w:r>
          </w:p>
          <w:p w:rsidR="00614C5D" w:rsidRDefault="00614C5D" w:rsidP="008675B6">
            <w:pPr>
              <w:ind w:left="-63" w:right="162"/>
              <w:jc w:val="center"/>
            </w:pPr>
            <w:r>
              <w:t>Определения по данной теме</w:t>
            </w:r>
          </w:p>
          <w:p w:rsidR="00614C5D" w:rsidRDefault="00614C5D" w:rsidP="008675B6">
            <w:pPr>
              <w:ind w:left="-63" w:right="162"/>
              <w:jc w:val="center"/>
            </w:pPr>
          </w:p>
        </w:tc>
        <w:tc>
          <w:tcPr>
            <w:tcW w:w="1650" w:type="dxa"/>
            <w:tcBorders>
              <w:top w:val="single" w:sz="4" w:space="0" w:color="00000A"/>
              <w:left w:val="single" w:sz="4" w:space="0" w:color="00000A"/>
              <w:bottom w:val="single" w:sz="4" w:space="0" w:color="00000A"/>
            </w:tcBorders>
          </w:tcPr>
          <w:p w:rsidR="00614C5D" w:rsidRDefault="00614C5D" w:rsidP="008675B6">
            <w:pPr>
              <w:ind w:left="-63" w:right="162"/>
              <w:jc w:val="center"/>
            </w:pPr>
            <w:r>
              <w:t>5.3.6</w:t>
            </w:r>
          </w:p>
          <w:p w:rsidR="00614C5D" w:rsidRDefault="00614C5D" w:rsidP="008675B6">
            <w:pPr>
              <w:ind w:left="-63" w:right="162"/>
              <w:jc w:val="center"/>
            </w:pPr>
            <w:r>
              <w:t>5.3.1. .</w:t>
            </w:r>
          </w:p>
        </w:tc>
        <w:tc>
          <w:tcPr>
            <w:tcW w:w="1530" w:type="dxa"/>
            <w:tcBorders>
              <w:top w:val="single" w:sz="4" w:space="0" w:color="00000A"/>
              <w:left w:val="single" w:sz="4" w:space="0" w:color="00000A"/>
              <w:bottom w:val="single" w:sz="4" w:space="0" w:color="00000A"/>
            </w:tcBorders>
          </w:tcPr>
          <w:p w:rsidR="00614C5D" w:rsidRDefault="00614C5D" w:rsidP="008675B6">
            <w:pPr>
              <w:ind w:left="-63" w:right="162"/>
              <w:jc w:val="center"/>
            </w:pPr>
            <w:r>
              <w:t>1.7,2.6,2.7</w:t>
            </w:r>
          </w:p>
        </w:tc>
        <w:tc>
          <w:tcPr>
            <w:tcW w:w="840" w:type="dxa"/>
            <w:tcBorders>
              <w:top w:val="single" w:sz="4" w:space="0" w:color="00000A"/>
              <w:left w:val="single" w:sz="4" w:space="0" w:color="00000A"/>
              <w:bottom w:val="single" w:sz="4" w:space="0" w:color="00000A"/>
            </w:tcBorders>
          </w:tcPr>
          <w:p w:rsidR="00614C5D" w:rsidRDefault="00614C5D" w:rsidP="008675B6">
            <w:pPr>
              <w:ind w:left="-63" w:right="162"/>
              <w:jc w:val="center"/>
            </w:pPr>
            <w:r>
              <w:t>П</w:t>
            </w:r>
          </w:p>
        </w:tc>
        <w:tc>
          <w:tcPr>
            <w:tcW w:w="735" w:type="dxa"/>
            <w:tcBorders>
              <w:top w:val="single" w:sz="4" w:space="0" w:color="00000A"/>
              <w:left w:val="single" w:sz="4" w:space="0" w:color="00000A"/>
              <w:bottom w:val="single" w:sz="4" w:space="0" w:color="00000A"/>
            </w:tcBorders>
          </w:tcPr>
          <w:p w:rsidR="00614C5D" w:rsidRDefault="00614C5D" w:rsidP="008675B6">
            <w:pPr>
              <w:ind w:left="-63" w:right="162"/>
              <w:jc w:val="center"/>
            </w:pPr>
            <w:r>
              <w:t>8</w:t>
            </w:r>
          </w:p>
        </w:tc>
        <w:tc>
          <w:tcPr>
            <w:tcW w:w="1425" w:type="dxa"/>
            <w:tcBorders>
              <w:top w:val="single" w:sz="4" w:space="0" w:color="00000A"/>
              <w:left w:val="single" w:sz="4" w:space="0" w:color="00000A"/>
              <w:bottom w:val="single" w:sz="4" w:space="0" w:color="00000A"/>
              <w:right w:val="single" w:sz="4" w:space="0" w:color="00000A"/>
            </w:tcBorders>
          </w:tcPr>
          <w:p w:rsidR="00614C5D" w:rsidRDefault="00614C5D" w:rsidP="008675B6">
            <w:pPr>
              <w:ind w:left="-63" w:right="162"/>
              <w:jc w:val="center"/>
            </w:pPr>
            <w:r>
              <w:t>8</w:t>
            </w:r>
          </w:p>
        </w:tc>
      </w:tr>
    </w:tbl>
    <w:p w:rsidR="00614C5D" w:rsidRDefault="00614C5D" w:rsidP="00CA71C0">
      <w:pPr>
        <w:ind w:left="-567" w:right="-139"/>
        <w:jc w:val="both"/>
      </w:pPr>
    </w:p>
    <w:p w:rsidR="00614C5D" w:rsidRDefault="00614C5D" w:rsidP="00CA71C0">
      <w:pPr>
        <w:ind w:left="-567" w:right="-139"/>
        <w:jc w:val="both"/>
        <w:rPr>
          <w:b/>
          <w:bCs/>
          <w:color w:val="000000"/>
          <w:sz w:val="24"/>
          <w:szCs w:val="24"/>
        </w:rPr>
      </w:pPr>
      <w:r>
        <w:t xml:space="preserve"> </w:t>
      </w:r>
      <w:r>
        <w:rPr>
          <w:b/>
          <w:color w:val="000000"/>
          <w:sz w:val="24"/>
          <w:szCs w:val="24"/>
        </w:rPr>
        <w:t>Перечень элементов метапредметного содержания, проверяемых на контрольной работе</w:t>
      </w:r>
    </w:p>
    <w:tbl>
      <w:tblPr>
        <w:tblW w:w="0" w:type="auto"/>
        <w:tblInd w:w="-264" w:type="dxa"/>
        <w:tblLayout w:type="fixed"/>
        <w:tblCellMar>
          <w:left w:w="98" w:type="dxa"/>
        </w:tblCellMar>
        <w:tblLook w:val="0000"/>
      </w:tblPr>
      <w:tblGrid>
        <w:gridCol w:w="1071"/>
        <w:gridCol w:w="8256"/>
      </w:tblGrid>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b/>
                <w:bCs/>
                <w:color w:val="000000"/>
                <w:sz w:val="24"/>
                <w:szCs w:val="24"/>
              </w:rPr>
            </w:pPr>
            <w:r>
              <w:rPr>
                <w:b/>
                <w:bCs/>
                <w:color w:val="000000"/>
                <w:sz w:val="24"/>
                <w:szCs w:val="24"/>
              </w:rPr>
              <w:t>код</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b/>
                <w:bCs/>
                <w:color w:val="000000"/>
                <w:sz w:val="24"/>
                <w:szCs w:val="24"/>
              </w:rPr>
              <w:t>Описание элементов метапредметного содержания</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2.1</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Умение определять понятия (познавательное УУД)</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2.2</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Умение преобразовывать знаки и символы для решения учебных и познавательных задач (познавательное УУД)</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2.3</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Строить рассуждение от общих закономерностей к частным явлениям (познавательное УУД)</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2.4</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Умение соотносить данные (познавательное УУД)</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2.5</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Осуществлять выбор наиболее эффективных способов решения учебных и познавательных задач (регулятивное УУД)</w:t>
            </w:r>
          </w:p>
        </w:tc>
      </w:tr>
      <w:tr w:rsidR="00614C5D" w:rsidTr="00CA71C0">
        <w:tc>
          <w:tcPr>
            <w:tcW w:w="1071"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2.6</w:t>
            </w:r>
          </w:p>
        </w:tc>
        <w:tc>
          <w:tcPr>
            <w:tcW w:w="8256"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98" w:right="-139"/>
              <w:jc w:val="center"/>
            </w:pPr>
            <w:r>
              <w:rPr>
                <w:color w:val="000000"/>
                <w:sz w:val="24"/>
                <w:szCs w:val="24"/>
              </w:rPr>
              <w:t>Сверять свои действия с целью и, при необходимости, исправлять ошибки самостоятельно (регулятивное УУД)</w:t>
            </w:r>
          </w:p>
        </w:tc>
      </w:tr>
    </w:tbl>
    <w:p w:rsidR="00614C5D" w:rsidRDefault="00614C5D" w:rsidP="00CA71C0">
      <w:pPr>
        <w:shd w:val="clear" w:color="auto" w:fill="FFFFFF"/>
        <w:ind w:left="-567" w:right="-139"/>
        <w:jc w:val="both"/>
        <w:rPr>
          <w:b/>
          <w:color w:val="000000"/>
          <w:sz w:val="24"/>
          <w:szCs w:val="24"/>
        </w:rPr>
      </w:pPr>
      <w:r>
        <w:rPr>
          <w:b/>
          <w:color w:val="000000"/>
          <w:sz w:val="24"/>
          <w:szCs w:val="24"/>
        </w:rPr>
        <w:t>Перечень требований к уровню подготовки обучающихся, освоивших курс географии в 9 классе</w:t>
      </w:r>
    </w:p>
    <w:p w:rsidR="00614C5D" w:rsidRDefault="00614C5D" w:rsidP="00CA71C0">
      <w:pPr>
        <w:shd w:val="clear" w:color="auto" w:fill="FFFFFF"/>
        <w:ind w:left="-567" w:right="-139"/>
        <w:jc w:val="both"/>
        <w:rPr>
          <w:b/>
          <w:bCs/>
          <w:color w:val="000000"/>
          <w:sz w:val="24"/>
          <w:szCs w:val="24"/>
        </w:rPr>
      </w:pPr>
      <w:r>
        <w:rPr>
          <w:b/>
          <w:color w:val="000000"/>
          <w:sz w:val="24"/>
          <w:szCs w:val="24"/>
        </w:rPr>
        <w:t>(Составлен на основе требований к предметным результатам</w:t>
      </w:r>
      <w:r>
        <w:rPr>
          <w:color w:val="000000"/>
          <w:sz w:val="24"/>
          <w:szCs w:val="24"/>
        </w:rPr>
        <w:t>)</w:t>
      </w:r>
    </w:p>
    <w:tbl>
      <w:tblPr>
        <w:tblW w:w="0" w:type="auto"/>
        <w:tblInd w:w="-264" w:type="dxa"/>
        <w:tblLayout w:type="fixed"/>
        <w:tblCellMar>
          <w:left w:w="98" w:type="dxa"/>
        </w:tblCellMar>
        <w:tblLook w:val="0000"/>
      </w:tblPr>
      <w:tblGrid>
        <w:gridCol w:w="761"/>
        <w:gridCol w:w="8579"/>
      </w:tblGrid>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b/>
                <w:bCs/>
                <w:color w:val="000000"/>
                <w:sz w:val="24"/>
                <w:szCs w:val="24"/>
              </w:rPr>
              <w:t>код</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Описание требований к уровню подготовки обучающихся</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3.1</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Объяснять значение понятий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3.2</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Определять точки по их географическим координатам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3.3.</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Определять по карте местоположение объекта (базовый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3.4.</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Показывать по карте горы, различающиеся по высоте, доказывать проявление высотной поясности (повышенный уровень)</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3.5</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Использовать географические карты для поиска информации</w:t>
            </w:r>
          </w:p>
        </w:tc>
      </w:tr>
      <w:tr w:rsidR="00614C5D" w:rsidTr="00EA2F37">
        <w:tc>
          <w:tcPr>
            <w:tcW w:w="761" w:type="dxa"/>
            <w:tcBorders>
              <w:top w:val="single" w:sz="8" w:space="0" w:color="000001"/>
              <w:left w:val="single" w:sz="8" w:space="0" w:color="000001"/>
              <w:bottom w:val="single" w:sz="8" w:space="0" w:color="000001"/>
            </w:tcBorders>
            <w:shd w:val="clear" w:color="auto" w:fill="FFFFFF"/>
          </w:tcPr>
          <w:p w:rsidR="00614C5D" w:rsidRDefault="00614C5D" w:rsidP="008675B6">
            <w:pPr>
              <w:ind w:left="-162" w:right="-139"/>
              <w:jc w:val="center"/>
              <w:rPr>
                <w:color w:val="000000"/>
                <w:sz w:val="24"/>
                <w:szCs w:val="24"/>
              </w:rPr>
            </w:pPr>
            <w:r>
              <w:rPr>
                <w:color w:val="000000"/>
                <w:sz w:val="24"/>
                <w:szCs w:val="24"/>
              </w:rPr>
              <w:t>3.6</w:t>
            </w:r>
          </w:p>
        </w:tc>
        <w:tc>
          <w:tcPr>
            <w:tcW w:w="8579"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62" w:right="-139"/>
              <w:jc w:val="center"/>
            </w:pPr>
            <w:r>
              <w:rPr>
                <w:color w:val="000000"/>
                <w:sz w:val="24"/>
                <w:szCs w:val="24"/>
              </w:rPr>
              <w:t>Определять направление ветров по их условным обозначениям (базовый уровень)</w:t>
            </w:r>
          </w:p>
        </w:tc>
      </w:tr>
    </w:tbl>
    <w:p w:rsidR="00614C5D" w:rsidRDefault="00614C5D" w:rsidP="00CA71C0">
      <w:pPr>
        <w:ind w:left="-567" w:right="-139"/>
        <w:jc w:val="both"/>
        <w:rPr>
          <w:b/>
          <w:bCs/>
          <w:color w:val="000000"/>
          <w:sz w:val="24"/>
          <w:szCs w:val="24"/>
        </w:rPr>
      </w:pPr>
    </w:p>
    <w:p w:rsidR="00614C5D" w:rsidRDefault="00614C5D" w:rsidP="00CA71C0">
      <w:pPr>
        <w:shd w:val="clear" w:color="auto" w:fill="FFFFFF"/>
        <w:spacing w:after="150"/>
        <w:ind w:left="-567" w:right="-139"/>
        <w:jc w:val="both"/>
      </w:pPr>
      <w:r>
        <w:rPr>
          <w:b/>
          <w:bCs/>
          <w:iCs/>
        </w:rPr>
        <w:t>Система оценивания отдельных заданий и итоговой работы в целом</w:t>
      </w:r>
    </w:p>
    <w:p w:rsidR="00614C5D" w:rsidRDefault="00614C5D" w:rsidP="00CA71C0">
      <w:pPr>
        <w:ind w:left="-567" w:right="-139"/>
        <w:jc w:val="both"/>
      </w:pPr>
      <w:r>
        <w:t>За каждый правильный ответ  Части 1 (№1-20) ставится 1 балл. за задания №1,2,13 части 1ставится по 2 балла За правильное выполнение каждого из заданий   части 2 ставится от 2     до 8 баллов</w:t>
      </w:r>
    </w:p>
    <w:p w:rsidR="00614C5D" w:rsidRDefault="00614C5D" w:rsidP="00CA71C0">
      <w:pPr>
        <w:ind w:left="-567" w:right="-139"/>
        <w:jc w:val="both"/>
      </w:pPr>
    </w:p>
    <w:p w:rsidR="00614C5D" w:rsidRDefault="00614C5D" w:rsidP="00CA71C0">
      <w:pPr>
        <w:shd w:val="clear" w:color="auto" w:fill="FFFFFF"/>
        <w:ind w:left="-567" w:right="-139"/>
        <w:jc w:val="both"/>
        <w:rPr>
          <w:color w:val="000000"/>
          <w:sz w:val="24"/>
          <w:szCs w:val="24"/>
        </w:rPr>
      </w:pPr>
      <w:r>
        <w:rPr>
          <w:color w:val="000000"/>
          <w:sz w:val="24"/>
          <w:szCs w:val="24"/>
        </w:rPr>
        <w:t>Перевод баллов к 5-балльной отметке проводится через процентное содержание</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работы (как при оценивании ЕГЭ) и представлен в таблице 3.</w:t>
      </w:r>
    </w:p>
    <w:p w:rsidR="00614C5D" w:rsidRDefault="00614C5D" w:rsidP="00CA71C0">
      <w:pPr>
        <w:shd w:val="clear" w:color="auto" w:fill="FFFFFF"/>
        <w:ind w:left="-567" w:right="-139"/>
        <w:jc w:val="both"/>
        <w:rPr>
          <w:b/>
          <w:bCs/>
          <w:color w:val="000000"/>
          <w:sz w:val="24"/>
          <w:szCs w:val="24"/>
        </w:rPr>
      </w:pPr>
      <w:r>
        <w:rPr>
          <w:b/>
          <w:bCs/>
          <w:color w:val="000000"/>
          <w:sz w:val="24"/>
          <w:szCs w:val="24"/>
        </w:rPr>
        <w:t xml:space="preserve">                                     Количество баллов                      Таблица 3.</w:t>
      </w:r>
    </w:p>
    <w:tbl>
      <w:tblPr>
        <w:tblW w:w="0" w:type="auto"/>
        <w:tblInd w:w="-264" w:type="dxa"/>
        <w:tblLayout w:type="fixed"/>
        <w:tblCellMar>
          <w:left w:w="98" w:type="dxa"/>
        </w:tblCellMar>
        <w:tblLook w:val="0000"/>
      </w:tblPr>
      <w:tblGrid>
        <w:gridCol w:w="3825"/>
        <w:gridCol w:w="5640"/>
      </w:tblGrid>
      <w:tr w:rsidR="00614C5D" w:rsidTr="00EA2F37">
        <w:tc>
          <w:tcPr>
            <w:tcW w:w="3825"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b/>
                <w:bCs/>
                <w:color w:val="000000"/>
                <w:sz w:val="24"/>
                <w:szCs w:val="24"/>
              </w:rPr>
            </w:pPr>
            <w:r>
              <w:rPr>
                <w:b/>
                <w:bCs/>
                <w:color w:val="000000"/>
                <w:sz w:val="24"/>
                <w:szCs w:val="24"/>
              </w:rPr>
              <w:t>Количество баллов</w:t>
            </w:r>
          </w:p>
        </w:tc>
        <w:tc>
          <w:tcPr>
            <w:tcW w:w="564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567" w:right="-139"/>
              <w:jc w:val="center"/>
            </w:pPr>
            <w:r>
              <w:rPr>
                <w:b/>
                <w:bCs/>
                <w:color w:val="000000"/>
                <w:sz w:val="24"/>
                <w:szCs w:val="24"/>
              </w:rPr>
              <w:t>Отметка</w:t>
            </w:r>
          </w:p>
        </w:tc>
      </w:tr>
      <w:tr w:rsidR="00614C5D" w:rsidTr="00EA2F37">
        <w:tc>
          <w:tcPr>
            <w:tcW w:w="3825"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30 -32</w:t>
            </w:r>
          </w:p>
        </w:tc>
        <w:tc>
          <w:tcPr>
            <w:tcW w:w="564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567" w:right="-139"/>
              <w:jc w:val="center"/>
            </w:pPr>
            <w:r>
              <w:rPr>
                <w:color w:val="000000"/>
                <w:sz w:val="24"/>
                <w:szCs w:val="24"/>
              </w:rPr>
              <w:t>Отметка «5»</w:t>
            </w:r>
          </w:p>
        </w:tc>
      </w:tr>
      <w:tr w:rsidR="00614C5D" w:rsidTr="00EA2F37">
        <w:tc>
          <w:tcPr>
            <w:tcW w:w="3825"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23 -29</w:t>
            </w:r>
          </w:p>
        </w:tc>
        <w:tc>
          <w:tcPr>
            <w:tcW w:w="564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567" w:right="-139"/>
              <w:jc w:val="center"/>
            </w:pPr>
            <w:r>
              <w:rPr>
                <w:color w:val="000000"/>
                <w:sz w:val="24"/>
                <w:szCs w:val="24"/>
              </w:rPr>
              <w:t>Отметка «4»</w:t>
            </w:r>
          </w:p>
        </w:tc>
      </w:tr>
      <w:tr w:rsidR="00614C5D" w:rsidTr="00EA2F37">
        <w:tc>
          <w:tcPr>
            <w:tcW w:w="3825"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16-22</w:t>
            </w:r>
          </w:p>
        </w:tc>
        <w:tc>
          <w:tcPr>
            <w:tcW w:w="564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567" w:right="-139"/>
              <w:jc w:val="center"/>
            </w:pPr>
            <w:r>
              <w:rPr>
                <w:color w:val="000000"/>
                <w:sz w:val="24"/>
                <w:szCs w:val="24"/>
              </w:rPr>
              <w:t>Отметка «3»</w:t>
            </w:r>
          </w:p>
        </w:tc>
      </w:tr>
      <w:tr w:rsidR="00614C5D" w:rsidTr="00EA2F37">
        <w:tc>
          <w:tcPr>
            <w:tcW w:w="3825" w:type="dxa"/>
            <w:tcBorders>
              <w:top w:val="single" w:sz="8" w:space="0" w:color="000001"/>
              <w:left w:val="single" w:sz="8" w:space="0" w:color="000001"/>
              <w:bottom w:val="single" w:sz="8" w:space="0" w:color="000001"/>
            </w:tcBorders>
            <w:shd w:val="clear" w:color="auto" w:fill="FFFFFF"/>
          </w:tcPr>
          <w:p w:rsidR="00614C5D" w:rsidRDefault="00614C5D" w:rsidP="008675B6">
            <w:pPr>
              <w:ind w:left="-567" w:right="-139"/>
              <w:jc w:val="center"/>
              <w:rPr>
                <w:color w:val="000000"/>
                <w:sz w:val="24"/>
                <w:szCs w:val="24"/>
              </w:rPr>
            </w:pPr>
            <w:r>
              <w:rPr>
                <w:color w:val="000000"/>
                <w:sz w:val="24"/>
                <w:szCs w:val="24"/>
              </w:rPr>
              <w:t>0-15</w:t>
            </w:r>
          </w:p>
        </w:tc>
        <w:tc>
          <w:tcPr>
            <w:tcW w:w="564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567" w:right="-139"/>
              <w:jc w:val="center"/>
            </w:pPr>
            <w:r>
              <w:rPr>
                <w:color w:val="000000"/>
                <w:sz w:val="24"/>
                <w:szCs w:val="24"/>
              </w:rPr>
              <w:t>Отметка «2»</w:t>
            </w:r>
          </w:p>
        </w:tc>
      </w:tr>
    </w:tbl>
    <w:p w:rsidR="00614C5D" w:rsidRDefault="00614C5D" w:rsidP="008675B6">
      <w:pPr>
        <w:shd w:val="clear" w:color="auto" w:fill="FFFFFF"/>
        <w:tabs>
          <w:tab w:val="left" w:pos="7875"/>
        </w:tabs>
        <w:ind w:left="-567" w:right="-139" w:hanging="680"/>
        <w:jc w:val="center"/>
        <w:rPr>
          <w:b/>
          <w:bCs/>
          <w:color w:val="000000"/>
          <w:sz w:val="24"/>
          <w:szCs w:val="24"/>
        </w:rPr>
      </w:pPr>
      <w:r>
        <w:rPr>
          <w:b/>
          <w:bCs/>
          <w:color w:val="000000"/>
          <w:sz w:val="24"/>
          <w:szCs w:val="24"/>
        </w:rPr>
        <w:lastRenderedPageBreak/>
        <w:t>Итоговая контрольная работа по теме: «Хозяйство России»</w:t>
      </w:r>
    </w:p>
    <w:p w:rsidR="00614C5D" w:rsidRDefault="00614C5D" w:rsidP="008675B6">
      <w:pPr>
        <w:shd w:val="clear" w:color="auto" w:fill="FFFFFF"/>
        <w:tabs>
          <w:tab w:val="left" w:pos="7875"/>
        </w:tabs>
        <w:ind w:left="-567" w:right="-139" w:hanging="680"/>
        <w:jc w:val="center"/>
        <w:rPr>
          <w:b/>
          <w:bCs/>
          <w:color w:val="000000"/>
          <w:sz w:val="24"/>
          <w:szCs w:val="24"/>
        </w:rPr>
      </w:pPr>
      <w:r>
        <w:rPr>
          <w:b/>
          <w:bCs/>
          <w:color w:val="000000"/>
          <w:sz w:val="24"/>
          <w:szCs w:val="24"/>
        </w:rPr>
        <w:t>9 класс</w:t>
      </w:r>
    </w:p>
    <w:p w:rsidR="00614C5D" w:rsidRDefault="00614C5D" w:rsidP="008675B6">
      <w:pPr>
        <w:shd w:val="clear" w:color="auto" w:fill="FFFFFF"/>
        <w:tabs>
          <w:tab w:val="left" w:pos="7875"/>
        </w:tabs>
        <w:ind w:left="-567" w:right="-139"/>
        <w:jc w:val="center"/>
        <w:rPr>
          <w:b/>
          <w:bCs/>
          <w:color w:val="000000"/>
          <w:sz w:val="24"/>
          <w:szCs w:val="24"/>
        </w:rPr>
      </w:pPr>
      <w:r>
        <w:rPr>
          <w:b/>
          <w:bCs/>
          <w:color w:val="000000"/>
          <w:sz w:val="24"/>
          <w:szCs w:val="24"/>
        </w:rPr>
        <w:t>ВАРИАНТ 1</w:t>
      </w:r>
    </w:p>
    <w:p w:rsidR="00614C5D" w:rsidRDefault="00614C5D" w:rsidP="008675B6">
      <w:pPr>
        <w:shd w:val="clear" w:color="auto" w:fill="FFFFFF"/>
        <w:tabs>
          <w:tab w:val="left" w:pos="7875"/>
        </w:tabs>
        <w:ind w:left="-567" w:right="-139"/>
        <w:jc w:val="both"/>
        <w:rPr>
          <w:b/>
          <w:bCs/>
          <w:color w:val="000000"/>
          <w:sz w:val="24"/>
          <w:szCs w:val="24"/>
        </w:rPr>
      </w:pPr>
      <w:r>
        <w:rPr>
          <w:b/>
          <w:bCs/>
          <w:color w:val="000000"/>
          <w:sz w:val="24"/>
          <w:szCs w:val="24"/>
        </w:rPr>
        <w:t>Часть1</w:t>
      </w:r>
    </w:p>
    <w:p w:rsidR="00614C5D" w:rsidRDefault="00614C5D" w:rsidP="00CA71C0">
      <w:pPr>
        <w:shd w:val="clear" w:color="auto" w:fill="FFFFFF"/>
        <w:ind w:left="-567" w:right="-139"/>
        <w:jc w:val="both"/>
        <w:rPr>
          <w:color w:val="000000"/>
          <w:sz w:val="24"/>
          <w:szCs w:val="24"/>
        </w:rPr>
      </w:pPr>
      <w:r>
        <w:rPr>
          <w:b/>
          <w:bCs/>
          <w:color w:val="000000"/>
          <w:sz w:val="24"/>
          <w:szCs w:val="24"/>
        </w:rPr>
        <w:t>1.Численность населения какой из перечисленных стран наименьшая?</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1) Индонезия   2) США   3) Индия     4) Австралия</w:t>
      </w:r>
    </w:p>
    <w:p w:rsidR="00614C5D" w:rsidRDefault="00614C5D" w:rsidP="00CA71C0">
      <w:pPr>
        <w:shd w:val="clear" w:color="auto" w:fill="FFFFFF"/>
        <w:ind w:left="-567" w:right="-139"/>
        <w:jc w:val="both"/>
        <w:rPr>
          <w:color w:val="000000"/>
          <w:sz w:val="24"/>
          <w:szCs w:val="24"/>
        </w:rPr>
      </w:pPr>
      <w:r>
        <w:rPr>
          <w:b/>
          <w:bCs/>
          <w:color w:val="000000"/>
          <w:sz w:val="24"/>
          <w:szCs w:val="24"/>
        </w:rPr>
        <w:t>2.Какая из перечисленных областей имеет выход к Государственной границе Российской Федерации</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1) Пензенская 2) Свердловская 3) Брянская 4) Новгородская</w:t>
      </w:r>
    </w:p>
    <w:p w:rsidR="00614C5D" w:rsidRDefault="00614C5D" w:rsidP="00CA71C0">
      <w:pPr>
        <w:shd w:val="clear" w:color="auto" w:fill="FFFFFF"/>
        <w:ind w:left="-567" w:right="-139"/>
        <w:jc w:val="both"/>
        <w:rPr>
          <w:color w:val="000000"/>
          <w:sz w:val="24"/>
          <w:szCs w:val="24"/>
        </w:rPr>
      </w:pPr>
      <w:r>
        <w:rPr>
          <w:b/>
          <w:bCs/>
          <w:color w:val="000000"/>
          <w:sz w:val="24"/>
          <w:szCs w:val="24"/>
        </w:rPr>
        <w:t>3.Для какого из перечисленных регионов России характерен муссонный климат умеренного пояса?</w:t>
      </w:r>
    </w:p>
    <w:p w:rsidR="00614C5D" w:rsidRDefault="00614C5D" w:rsidP="00CA71C0">
      <w:pPr>
        <w:shd w:val="clear" w:color="auto" w:fill="FFFFFF"/>
        <w:ind w:left="-567" w:right="-139"/>
        <w:jc w:val="both"/>
        <w:rPr>
          <w:color w:val="000000"/>
          <w:sz w:val="24"/>
          <w:szCs w:val="24"/>
        </w:rPr>
      </w:pPr>
      <w:r>
        <w:rPr>
          <w:color w:val="000000"/>
          <w:sz w:val="24"/>
          <w:szCs w:val="24"/>
        </w:rPr>
        <w:t xml:space="preserve">  1) Калининградская область 2) Ямало-Ненецкий АО3) Мурманская область</w:t>
      </w:r>
    </w:p>
    <w:p w:rsidR="00614C5D" w:rsidRDefault="00614C5D" w:rsidP="00CA71C0">
      <w:pPr>
        <w:shd w:val="clear" w:color="auto" w:fill="FFFFFF"/>
        <w:ind w:left="-567" w:right="-139"/>
        <w:jc w:val="both"/>
        <w:rPr>
          <w:b/>
          <w:bCs/>
          <w:color w:val="000000"/>
          <w:sz w:val="24"/>
          <w:szCs w:val="24"/>
        </w:rPr>
      </w:pPr>
      <w:r>
        <w:rPr>
          <w:color w:val="000000"/>
          <w:sz w:val="24"/>
          <w:szCs w:val="24"/>
        </w:rPr>
        <w:t xml:space="preserve">              4) Приморский край</w:t>
      </w:r>
    </w:p>
    <w:p w:rsidR="00614C5D" w:rsidRDefault="00614C5D" w:rsidP="00CA71C0">
      <w:pPr>
        <w:shd w:val="clear" w:color="auto" w:fill="FFFFFF"/>
        <w:ind w:left="-567" w:right="-139"/>
        <w:jc w:val="both"/>
        <w:rPr>
          <w:color w:val="000000"/>
          <w:sz w:val="24"/>
          <w:szCs w:val="24"/>
        </w:rPr>
      </w:pPr>
      <w:r>
        <w:rPr>
          <w:b/>
          <w:bCs/>
          <w:color w:val="000000"/>
          <w:sz w:val="24"/>
          <w:szCs w:val="24"/>
        </w:rPr>
        <w:t>4.С сейсмичностью и подводным вулканизмом тесно связана опасность возникновения огромных морских волн — цунами, под угрозой которых находятся территории прибрежных городов и других населённых пунктов. В какой из перечисленных стран необходима работа специальных служб по предупреждению населения о цунами?</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           1) Швеция 2) Испания  3) Япония  4) Алжир</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5.Какой из перечисленных портов Северного морского пути является незамерзающим?  </w:t>
      </w:r>
    </w:p>
    <w:p w:rsidR="00614C5D" w:rsidRDefault="00614C5D" w:rsidP="00CA71C0">
      <w:pPr>
        <w:shd w:val="clear" w:color="auto" w:fill="FFFFFF"/>
        <w:ind w:left="-567" w:right="-139" w:firstLine="568"/>
        <w:jc w:val="both"/>
        <w:rPr>
          <w:b/>
          <w:bCs/>
          <w:i/>
          <w:iCs/>
          <w:color w:val="000000"/>
          <w:sz w:val="24"/>
          <w:szCs w:val="24"/>
        </w:rPr>
      </w:pPr>
      <w:r>
        <w:rPr>
          <w:color w:val="000000"/>
          <w:sz w:val="24"/>
          <w:szCs w:val="24"/>
        </w:rPr>
        <w:t xml:space="preserve">         1)Мурманск   2) Диксон   3) Хатанга   4) Тикси</w:t>
      </w:r>
    </w:p>
    <w:p w:rsidR="00614C5D" w:rsidRDefault="00614C5D" w:rsidP="00CA71C0">
      <w:pPr>
        <w:shd w:val="clear" w:color="auto" w:fill="FFFFFF"/>
        <w:ind w:left="-567" w:right="-139"/>
        <w:jc w:val="both"/>
        <w:rPr>
          <w:b/>
          <w:bCs/>
          <w:color w:val="000000"/>
          <w:sz w:val="24"/>
          <w:szCs w:val="24"/>
        </w:rPr>
      </w:pPr>
      <w:r>
        <w:rPr>
          <w:b/>
          <w:bCs/>
          <w:i/>
          <w:iCs/>
          <w:color w:val="000000"/>
          <w:sz w:val="24"/>
          <w:szCs w:val="24"/>
        </w:rPr>
        <w:t xml:space="preserve">   </w:t>
      </w:r>
      <w:r>
        <w:rPr>
          <w:b/>
          <w:bCs/>
          <w:color w:val="000000"/>
          <w:sz w:val="24"/>
          <w:szCs w:val="24"/>
        </w:rPr>
        <w:t>Задания 6, 7 выполняются с использованием приведённой ниже таблицы.</w:t>
      </w:r>
    </w:p>
    <w:p w:rsidR="00614C5D" w:rsidRDefault="00614C5D" w:rsidP="00CA71C0">
      <w:pPr>
        <w:shd w:val="clear" w:color="auto" w:fill="FFFFFF"/>
        <w:ind w:left="-567" w:right="-139"/>
        <w:jc w:val="both"/>
        <w:rPr>
          <w:b/>
          <w:bCs/>
          <w:color w:val="000000"/>
          <w:sz w:val="24"/>
          <w:szCs w:val="24"/>
        </w:rPr>
      </w:pPr>
      <w:r>
        <w:rPr>
          <w:b/>
          <w:bCs/>
          <w:color w:val="000000"/>
          <w:sz w:val="24"/>
          <w:szCs w:val="24"/>
        </w:rPr>
        <w:t>Демографические показатели отдельных регионов РФ в 20017 г.</w:t>
      </w:r>
    </w:p>
    <w:tbl>
      <w:tblPr>
        <w:tblW w:w="0" w:type="auto"/>
        <w:tblInd w:w="-133" w:type="dxa"/>
        <w:tblLayout w:type="fixed"/>
        <w:tblCellMar>
          <w:left w:w="58" w:type="dxa"/>
        </w:tblCellMar>
        <w:tblLook w:val="0000"/>
      </w:tblPr>
      <w:tblGrid>
        <w:gridCol w:w="2460"/>
        <w:gridCol w:w="2356"/>
        <w:gridCol w:w="1919"/>
        <w:gridCol w:w="2665"/>
      </w:tblGrid>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b/>
                <w:bCs/>
                <w:color w:val="000000"/>
                <w:sz w:val="24"/>
                <w:szCs w:val="24"/>
              </w:rPr>
            </w:pPr>
            <w:r>
              <w:rPr>
                <w:b/>
                <w:bCs/>
                <w:color w:val="000000"/>
                <w:sz w:val="24"/>
                <w:szCs w:val="24"/>
              </w:rPr>
              <w:t>Регион</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b/>
                <w:bCs/>
                <w:color w:val="000000"/>
                <w:sz w:val="24"/>
                <w:szCs w:val="24"/>
              </w:rPr>
            </w:pPr>
            <w:r>
              <w:rPr>
                <w:b/>
                <w:bCs/>
                <w:color w:val="000000"/>
                <w:sz w:val="24"/>
                <w:szCs w:val="24"/>
              </w:rPr>
              <w:t>Общая численность населения, тыс. чел.</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b/>
                <w:bCs/>
                <w:color w:val="000000"/>
                <w:sz w:val="24"/>
                <w:szCs w:val="24"/>
              </w:rPr>
            </w:pPr>
            <w:r>
              <w:rPr>
                <w:b/>
                <w:bCs/>
                <w:color w:val="000000"/>
                <w:sz w:val="24"/>
                <w:szCs w:val="24"/>
              </w:rPr>
              <w:t>Рождаемость, %</w:t>
            </w:r>
            <w:r>
              <w:rPr>
                <w:b/>
                <w:bCs/>
                <w:color w:val="000000"/>
                <w:sz w:val="24"/>
                <w:szCs w:val="24"/>
                <w:vertAlign w:val="subscript"/>
              </w:rPr>
              <w:t>0</w:t>
            </w:r>
          </w:p>
        </w:tc>
        <w:tc>
          <w:tcPr>
            <w:tcW w:w="2665"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33" w:right="-139"/>
              <w:jc w:val="center"/>
            </w:pPr>
            <w:r>
              <w:rPr>
                <w:b/>
                <w:bCs/>
                <w:color w:val="000000"/>
                <w:sz w:val="24"/>
                <w:szCs w:val="24"/>
              </w:rPr>
              <w:t>Естественный    прирост, %</w:t>
            </w:r>
            <w:r>
              <w:rPr>
                <w:b/>
                <w:bCs/>
                <w:color w:val="000000"/>
                <w:sz w:val="24"/>
                <w:szCs w:val="24"/>
                <w:vertAlign w:val="subscript"/>
              </w:rPr>
              <w:t>0</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Ивановская область</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1088</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9,0</w:t>
            </w:r>
          </w:p>
        </w:tc>
        <w:tc>
          <w:tcPr>
            <w:tcW w:w="2665"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33" w:right="-139"/>
              <w:jc w:val="center"/>
            </w:pPr>
            <w:r>
              <w:rPr>
                <w:color w:val="000000"/>
                <w:sz w:val="24"/>
                <w:szCs w:val="24"/>
              </w:rPr>
              <w:t>-11,0</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Республика Коми</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975</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11,1</w:t>
            </w:r>
          </w:p>
        </w:tc>
        <w:tc>
          <w:tcPr>
            <w:tcW w:w="2665"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33" w:right="-139"/>
              <w:jc w:val="center"/>
            </w:pPr>
            <w:r>
              <w:rPr>
                <w:color w:val="000000"/>
                <w:sz w:val="24"/>
                <w:szCs w:val="24"/>
              </w:rPr>
              <w:t>-2,7</w:t>
            </w:r>
          </w:p>
        </w:tc>
      </w:tr>
      <w:tr w:rsidR="00614C5D" w:rsidTr="00EA2F37">
        <w:trPr>
          <w:trHeight w:val="320"/>
        </w:trPr>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Республика Дагестан</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2659</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15,3</w:t>
            </w:r>
          </w:p>
        </w:tc>
        <w:tc>
          <w:tcPr>
            <w:tcW w:w="2665"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ind w:left="133" w:right="-139"/>
              <w:jc w:val="center"/>
            </w:pPr>
            <w:r>
              <w:rPr>
                <w:color w:val="000000"/>
                <w:sz w:val="24"/>
                <w:szCs w:val="24"/>
              </w:rPr>
              <w:t>8,7</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Новосибирская обл</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color w:val="000000"/>
                <w:sz w:val="24"/>
                <w:szCs w:val="24"/>
              </w:rPr>
            </w:pPr>
            <w:r>
              <w:rPr>
                <w:color w:val="000000"/>
                <w:sz w:val="24"/>
                <w:szCs w:val="24"/>
              </w:rPr>
              <w:t>2670</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color w:val="000000"/>
                <w:sz w:val="24"/>
                <w:szCs w:val="24"/>
              </w:rPr>
              <w:t>10,6</w:t>
            </w:r>
          </w:p>
        </w:tc>
        <w:tc>
          <w:tcPr>
            <w:tcW w:w="2665"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snapToGrid w:val="0"/>
              <w:ind w:left="133" w:right="-139"/>
              <w:jc w:val="center"/>
              <w:rPr>
                <w:color w:val="000000"/>
                <w:sz w:val="24"/>
                <w:szCs w:val="24"/>
              </w:rPr>
            </w:pPr>
            <w:r>
              <w:rPr>
                <w:sz w:val="24"/>
                <w:szCs w:val="24"/>
              </w:rPr>
              <w:t>-0.9</w:t>
            </w:r>
          </w:p>
          <w:p w:rsidR="00614C5D" w:rsidRDefault="00614C5D" w:rsidP="008675B6">
            <w:pPr>
              <w:ind w:left="133" w:right="-139"/>
              <w:jc w:val="center"/>
              <w:rPr>
                <w:color w:val="000000"/>
                <w:sz w:val="24"/>
                <w:szCs w:val="24"/>
              </w:rPr>
            </w:pPr>
          </w:p>
        </w:tc>
      </w:tr>
    </w:tbl>
    <w:p w:rsidR="00614C5D" w:rsidRDefault="00614C5D" w:rsidP="00CA71C0">
      <w:pPr>
        <w:shd w:val="clear" w:color="auto" w:fill="FFFFFF"/>
        <w:ind w:left="-567" w:right="-139" w:firstLine="568"/>
        <w:jc w:val="both"/>
        <w:rPr>
          <w:sz w:val="24"/>
          <w:szCs w:val="24"/>
        </w:rPr>
      </w:pPr>
      <w:r>
        <w:rPr>
          <w:b/>
          <w:bCs/>
          <w:color w:val="000000"/>
          <w:sz w:val="24"/>
          <w:szCs w:val="24"/>
        </w:rPr>
        <w:t>6.Используя данные таблицы, определите, в каком из перечисленных регионов наблюдался наибольший естественный прирост.</w:t>
      </w:r>
    </w:p>
    <w:p w:rsidR="00614C5D" w:rsidRDefault="00614C5D" w:rsidP="00CA71C0">
      <w:pPr>
        <w:shd w:val="clear" w:color="auto" w:fill="FFFFFF"/>
        <w:ind w:left="-567" w:right="-139" w:firstLine="568"/>
        <w:jc w:val="both"/>
        <w:rPr>
          <w:sz w:val="24"/>
          <w:szCs w:val="24"/>
        </w:rPr>
      </w:pPr>
      <w:r>
        <w:rPr>
          <w:sz w:val="24"/>
          <w:szCs w:val="24"/>
        </w:rPr>
        <w:t>1.Ивановская область         3.Республика Коми</w:t>
      </w:r>
    </w:p>
    <w:p w:rsidR="00614C5D" w:rsidRDefault="00614C5D" w:rsidP="00CA71C0">
      <w:pPr>
        <w:shd w:val="clear" w:color="auto" w:fill="FFFFFF"/>
        <w:ind w:left="-567" w:right="-139" w:firstLine="568"/>
        <w:jc w:val="both"/>
        <w:rPr>
          <w:b/>
          <w:bCs/>
          <w:color w:val="000000"/>
          <w:sz w:val="24"/>
          <w:szCs w:val="24"/>
        </w:rPr>
      </w:pPr>
      <w:r>
        <w:rPr>
          <w:sz w:val="24"/>
          <w:szCs w:val="24"/>
        </w:rPr>
        <w:t>2.Дагестан                            4. Новосибирская область</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7.Используя данные таблицы, определите смертность населения в Ивановской области в</w:t>
      </w:r>
    </w:p>
    <w:p w:rsidR="00614C5D" w:rsidRDefault="00614C5D" w:rsidP="00CA71C0">
      <w:pPr>
        <w:shd w:val="clear" w:color="auto" w:fill="FFFFFF"/>
        <w:ind w:left="-567" w:right="-139" w:firstLine="568"/>
        <w:jc w:val="both"/>
        <w:rPr>
          <w:color w:val="000000"/>
          <w:sz w:val="24"/>
          <w:szCs w:val="24"/>
        </w:rPr>
      </w:pPr>
      <w:r>
        <w:rPr>
          <w:color w:val="000000"/>
          <w:sz w:val="24"/>
          <w:szCs w:val="24"/>
        </w:rPr>
        <w:t xml:space="preserve"> 2007 г. в %о. Ответ запишите в виде числа.</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Ответ________ %</w:t>
      </w:r>
      <w:r>
        <w:rPr>
          <w:color w:val="000000"/>
          <w:sz w:val="24"/>
          <w:szCs w:val="24"/>
          <w:vertAlign w:val="subscript"/>
        </w:rPr>
        <w:t>0</w:t>
      </w:r>
      <w:r>
        <w:rPr>
          <w:color w:val="000000"/>
          <w:sz w:val="24"/>
          <w:szCs w:val="24"/>
        </w:rPr>
        <w:t>.</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8.В каком из перечисленных регионов России средняя плотность населения наибольшая?</w:t>
      </w:r>
    </w:p>
    <w:p w:rsidR="00614C5D" w:rsidRDefault="00614C5D" w:rsidP="00CA71C0">
      <w:pPr>
        <w:shd w:val="clear" w:color="auto" w:fill="FFFFFF"/>
        <w:ind w:left="-567" w:right="-139" w:firstLine="568"/>
        <w:jc w:val="both"/>
        <w:rPr>
          <w:color w:val="000000"/>
          <w:sz w:val="24"/>
          <w:szCs w:val="24"/>
        </w:rPr>
      </w:pPr>
      <w:r>
        <w:rPr>
          <w:color w:val="000000"/>
          <w:sz w:val="24"/>
          <w:szCs w:val="24"/>
        </w:rPr>
        <w:t>1) Чукотский АО  2) Нижегородская область 3) Ханты-Мансийский АО</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 4) Хабаровский край</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9.Усиление «парникового эффекта» в настоящее время большинство учёных объясняют тем,  что в атмосфере</w:t>
      </w:r>
    </w:p>
    <w:p w:rsidR="00614C5D" w:rsidRDefault="00614C5D" w:rsidP="00CA71C0">
      <w:pPr>
        <w:shd w:val="clear" w:color="auto" w:fill="FFFFFF"/>
        <w:ind w:left="-567" w:right="-139" w:firstLine="568"/>
        <w:jc w:val="both"/>
        <w:rPr>
          <w:color w:val="000000"/>
          <w:sz w:val="24"/>
          <w:szCs w:val="24"/>
        </w:rPr>
      </w:pPr>
    </w:p>
    <w:p w:rsidR="00614C5D" w:rsidRDefault="00614C5D" w:rsidP="00CA71C0">
      <w:pPr>
        <w:shd w:val="clear" w:color="auto" w:fill="FFFFFF"/>
        <w:ind w:left="-567" w:right="-139" w:firstLine="568"/>
        <w:jc w:val="both"/>
        <w:rPr>
          <w:color w:val="000000"/>
          <w:sz w:val="24"/>
          <w:szCs w:val="24"/>
        </w:rPr>
      </w:pPr>
      <w:r>
        <w:rPr>
          <w:color w:val="000000"/>
          <w:sz w:val="24"/>
          <w:szCs w:val="24"/>
        </w:rPr>
        <w:t>1) уменьшается содержание озона</w:t>
      </w:r>
    </w:p>
    <w:p w:rsidR="00614C5D" w:rsidRDefault="00614C5D" w:rsidP="00CA71C0">
      <w:pPr>
        <w:shd w:val="clear" w:color="auto" w:fill="FFFFFF"/>
        <w:ind w:left="-567" w:right="-139" w:firstLine="568"/>
        <w:jc w:val="both"/>
        <w:rPr>
          <w:color w:val="000000"/>
          <w:sz w:val="24"/>
          <w:szCs w:val="24"/>
        </w:rPr>
      </w:pPr>
      <w:r>
        <w:rPr>
          <w:color w:val="000000"/>
          <w:sz w:val="24"/>
          <w:szCs w:val="24"/>
        </w:rPr>
        <w:t>2) увеличивается содержание азота</w:t>
      </w:r>
    </w:p>
    <w:p w:rsidR="00614C5D" w:rsidRDefault="00614C5D" w:rsidP="00CA71C0">
      <w:pPr>
        <w:shd w:val="clear" w:color="auto" w:fill="FFFFFF"/>
        <w:ind w:left="-567" w:right="-139" w:firstLine="568"/>
        <w:jc w:val="both"/>
        <w:rPr>
          <w:color w:val="000000"/>
          <w:sz w:val="24"/>
          <w:szCs w:val="24"/>
        </w:rPr>
      </w:pPr>
      <w:r>
        <w:rPr>
          <w:color w:val="000000"/>
          <w:sz w:val="24"/>
          <w:szCs w:val="24"/>
        </w:rPr>
        <w:t>3) увеличивается содержание углекислого газа</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4) уменьшается содержание кислорода</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10.В каком из высказываний содержится информация о миграции населения?</w:t>
      </w:r>
    </w:p>
    <w:p w:rsidR="00614C5D" w:rsidRDefault="00614C5D" w:rsidP="00CA71C0">
      <w:pPr>
        <w:shd w:val="clear" w:color="auto" w:fill="FFFFFF"/>
        <w:ind w:left="-567" w:right="-139" w:firstLine="568"/>
        <w:jc w:val="both"/>
        <w:rPr>
          <w:color w:val="000000"/>
          <w:sz w:val="24"/>
          <w:szCs w:val="24"/>
        </w:rPr>
      </w:pPr>
      <w:r>
        <w:rPr>
          <w:color w:val="000000"/>
          <w:sz w:val="24"/>
          <w:szCs w:val="24"/>
        </w:rPr>
        <w:t>1) В России, так же как и в мире, городской образ жизни получает все большее распространение.</w:t>
      </w:r>
    </w:p>
    <w:p w:rsidR="00614C5D" w:rsidRDefault="00614C5D" w:rsidP="00CA71C0">
      <w:pPr>
        <w:shd w:val="clear" w:color="auto" w:fill="FFFFFF"/>
        <w:ind w:left="-567" w:right="-139" w:firstLine="568"/>
        <w:jc w:val="both"/>
        <w:rPr>
          <w:color w:val="000000"/>
          <w:sz w:val="24"/>
          <w:szCs w:val="24"/>
        </w:rPr>
      </w:pPr>
      <w:r>
        <w:rPr>
          <w:color w:val="000000"/>
          <w:sz w:val="24"/>
          <w:szCs w:val="24"/>
        </w:rPr>
        <w:lastRenderedPageBreak/>
        <w:t>2) Количество людей, въезжающих в Россию на постоянное место жительства из других государств, постоянно увеличивается.</w:t>
      </w:r>
    </w:p>
    <w:p w:rsidR="00614C5D" w:rsidRDefault="00614C5D" w:rsidP="00CA71C0">
      <w:pPr>
        <w:shd w:val="clear" w:color="auto" w:fill="FFFFFF"/>
        <w:ind w:left="-567" w:right="-139" w:firstLine="568"/>
        <w:jc w:val="both"/>
        <w:rPr>
          <w:color w:val="000000"/>
          <w:sz w:val="24"/>
          <w:szCs w:val="24"/>
        </w:rPr>
      </w:pPr>
      <w:r>
        <w:rPr>
          <w:color w:val="000000"/>
          <w:sz w:val="24"/>
          <w:szCs w:val="24"/>
        </w:rPr>
        <w:t>3) Западная и центральная части Европейской России наиболее плотно заселены и урбанизированы.</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4) В России в течение 2008 г. родилось 1 713947 человек, умерло — 2 075954 человека.</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 xml:space="preserve">11.Прочтите текст и ответьте на вопрос:   Какой ветер описан в тексте </w:t>
      </w:r>
      <w:r>
        <w:rPr>
          <w:color w:val="000000"/>
          <w:sz w:val="24"/>
          <w:szCs w:val="24"/>
        </w:rPr>
        <w:t>Мы</w:t>
      </w:r>
      <w:r>
        <w:rPr>
          <w:b/>
          <w:bCs/>
          <w:color w:val="000000"/>
          <w:sz w:val="24"/>
          <w:szCs w:val="24"/>
        </w:rPr>
        <w:t xml:space="preserve"> </w:t>
      </w:r>
      <w:r>
        <w:rPr>
          <w:color w:val="000000"/>
          <w:sz w:val="24"/>
          <w:szCs w:val="24"/>
        </w:rPr>
        <w:t>проехали от Средиземного моря до побережья Бискайского залива. И вот, наконец, конечный пункт нашего путешествия — город Ла-Рошель. В нём расположен порт прогулочных яхт. По узким улочкам мы проехали туда. Был тёплый летний день. Дул лёгкий бриз. Водное пространство залива было заполнено яхтами.</w:t>
      </w:r>
      <w:r>
        <w:rPr>
          <w:b/>
          <w:bCs/>
          <w:color w:val="000000"/>
          <w:sz w:val="24"/>
          <w:szCs w:val="24"/>
        </w:rPr>
        <w:t xml:space="preserve"> </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12.Расположите перечисленные города в порядке увеличения их численности населения. Запишите в бланк получившуюся последовательность букв.</w:t>
      </w:r>
    </w:p>
    <w:p w:rsidR="00614C5D" w:rsidRDefault="00614C5D" w:rsidP="00CA71C0">
      <w:pPr>
        <w:shd w:val="clear" w:color="auto" w:fill="FFFFFF"/>
        <w:ind w:left="-567" w:right="-139" w:firstLine="568"/>
        <w:jc w:val="both"/>
        <w:rPr>
          <w:color w:val="000000"/>
          <w:sz w:val="24"/>
          <w:szCs w:val="24"/>
        </w:rPr>
      </w:pPr>
      <w:r>
        <w:rPr>
          <w:color w:val="000000"/>
          <w:sz w:val="24"/>
          <w:szCs w:val="24"/>
        </w:rPr>
        <w:t>1) Кострома       2) Тольятти     3) Нижний Новгород</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   </w:t>
      </w:r>
      <w:r>
        <w:rPr>
          <w:b/>
          <w:bCs/>
          <w:color w:val="000000"/>
        </w:rPr>
        <w:t xml:space="preserve"> </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13.</w:t>
      </w:r>
      <w:r>
        <w:rPr>
          <w:color w:val="000000"/>
          <w:sz w:val="24"/>
          <w:szCs w:val="24"/>
        </w:rPr>
        <w:t xml:space="preserve">Определите, какой город в России имеет географические координаты </w:t>
      </w:r>
    </w:p>
    <w:p w:rsidR="00614C5D" w:rsidRDefault="00614C5D" w:rsidP="00CA71C0">
      <w:pPr>
        <w:shd w:val="clear" w:color="auto" w:fill="FFFFFF"/>
        <w:ind w:left="-567" w:right="-139" w:firstLine="568"/>
        <w:jc w:val="both"/>
        <w:rPr>
          <w:color w:val="000000"/>
          <w:sz w:val="24"/>
          <w:szCs w:val="24"/>
        </w:rPr>
      </w:pPr>
      <w:r>
        <w:rPr>
          <w:color w:val="000000"/>
          <w:sz w:val="24"/>
          <w:szCs w:val="24"/>
        </w:rPr>
        <w:t>72°с.ш. и 129°в.д.</w:t>
      </w:r>
    </w:p>
    <w:p w:rsidR="00614C5D" w:rsidRDefault="00614C5D" w:rsidP="00CA71C0">
      <w:pPr>
        <w:shd w:val="clear" w:color="auto" w:fill="FFFFFF"/>
        <w:ind w:left="-567" w:right="-139"/>
        <w:jc w:val="both"/>
        <w:rPr>
          <w:color w:val="000000"/>
          <w:sz w:val="24"/>
          <w:szCs w:val="24"/>
        </w:rPr>
      </w:pPr>
      <w:r>
        <w:rPr>
          <w:color w:val="000000"/>
          <w:sz w:val="24"/>
          <w:szCs w:val="24"/>
        </w:rPr>
        <w:t xml:space="preserve">             </w:t>
      </w:r>
      <w:r>
        <w:rPr>
          <w:b/>
          <w:bCs/>
          <w:color w:val="000000"/>
          <w:sz w:val="24"/>
          <w:szCs w:val="24"/>
        </w:rPr>
        <w:t>Задания 14, 15выполняются с использованием приведённого ниже текста</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АО «Котласский ЦБК» — «Котласский целлюлозно-бумажный комбинат» (юг Архангельской области, город Коряжма) — крупнейшее в России предприятие по комплексной безотходной химической переработке древесины хвойных и лиственных пород. Котласский ЦБК вырабатывает более миллиона тонн целлюлозы разных видов, сотни тысяч тонн печатной и технической бумаги, картона, древесно-волокнистые плиты и другие виды продукции.</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14.</w:t>
      </w:r>
      <w:r>
        <w:rPr>
          <w:color w:val="000000"/>
          <w:sz w:val="24"/>
          <w:szCs w:val="24"/>
        </w:rPr>
        <w:t>Картами какого экономического района России нужно воспользоваться для того, чтобы определить местоположение г. Коряжма?</w:t>
      </w:r>
    </w:p>
    <w:p w:rsidR="00614C5D" w:rsidRDefault="00614C5D" w:rsidP="00CA71C0">
      <w:pPr>
        <w:shd w:val="clear" w:color="auto" w:fill="FFFFFF"/>
        <w:ind w:left="-567" w:right="-139" w:firstLine="568"/>
        <w:jc w:val="both"/>
        <w:rPr>
          <w:color w:val="000000"/>
        </w:rPr>
      </w:pPr>
      <w:r>
        <w:rPr>
          <w:color w:val="000000"/>
          <w:sz w:val="24"/>
          <w:szCs w:val="24"/>
        </w:rPr>
        <w:t>1) Уральского               3) Западно-Сибирского</w:t>
      </w:r>
    </w:p>
    <w:p w:rsidR="00614C5D" w:rsidRDefault="00614C5D" w:rsidP="00CA71C0">
      <w:pPr>
        <w:shd w:val="clear" w:color="auto" w:fill="FFFFFF"/>
        <w:ind w:left="-567" w:right="-139" w:firstLine="568"/>
        <w:jc w:val="both"/>
        <w:rPr>
          <w:b/>
          <w:bCs/>
          <w:color w:val="000000"/>
          <w:sz w:val="24"/>
          <w:szCs w:val="24"/>
        </w:rPr>
      </w:pPr>
      <w:r>
        <w:rPr>
          <w:color w:val="000000"/>
        </w:rPr>
        <w:t xml:space="preserve">2) Северного                     </w:t>
      </w:r>
      <w:r>
        <w:rPr>
          <w:color w:val="000000"/>
          <w:sz w:val="24"/>
          <w:szCs w:val="24"/>
        </w:rPr>
        <w:t>4) Дальневосточного</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15.</w:t>
      </w:r>
      <w:r>
        <w:rPr>
          <w:color w:val="000000"/>
          <w:sz w:val="24"/>
          <w:szCs w:val="24"/>
        </w:rPr>
        <w:t xml:space="preserve">Объясните, какие </w:t>
      </w:r>
      <w:r>
        <w:rPr>
          <w:b/>
          <w:bCs/>
          <w:color w:val="000000"/>
          <w:sz w:val="24"/>
          <w:szCs w:val="24"/>
        </w:rPr>
        <w:t xml:space="preserve">две </w:t>
      </w:r>
      <w:r>
        <w:rPr>
          <w:color w:val="000000"/>
          <w:sz w:val="24"/>
          <w:szCs w:val="24"/>
        </w:rPr>
        <w:t>особенности Архангельской области, способствовали размещению</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 в г. Коряжма целлюлозно-бумажного комбината.</w:t>
      </w:r>
      <w:r>
        <w:rPr>
          <w:b/>
          <w:bCs/>
          <w:color w:val="000000"/>
        </w:rPr>
        <w:t xml:space="preserve"> </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16.Туристические фирмы разных регионов России разработали слоганы (рекламные лозунги) для привлечения туристов в свои регионы. Установите соответствия, соответствующие   выбранным ответам.</w:t>
      </w:r>
    </w:p>
    <w:tbl>
      <w:tblPr>
        <w:tblW w:w="0" w:type="auto"/>
        <w:tblInd w:w="-40" w:type="dxa"/>
        <w:tblLayout w:type="fixed"/>
        <w:tblCellMar>
          <w:left w:w="93" w:type="dxa"/>
        </w:tblCellMar>
        <w:tblLook w:val="0000"/>
      </w:tblPr>
      <w:tblGrid>
        <w:gridCol w:w="3911"/>
        <w:gridCol w:w="5054"/>
      </w:tblGrid>
      <w:tr w:rsidR="00614C5D" w:rsidTr="00EA2F37">
        <w:tc>
          <w:tcPr>
            <w:tcW w:w="3911" w:type="dxa"/>
            <w:tcBorders>
              <w:top w:val="single" w:sz="2" w:space="0" w:color="000001"/>
              <w:left w:val="single" w:sz="2" w:space="0" w:color="000001"/>
              <w:bottom w:val="single" w:sz="2" w:space="0" w:color="000001"/>
            </w:tcBorders>
            <w:shd w:val="clear" w:color="auto" w:fill="FFFFFF"/>
          </w:tcPr>
          <w:p w:rsidR="00614C5D" w:rsidRDefault="00614C5D" w:rsidP="008675B6">
            <w:pPr>
              <w:ind w:left="142" w:right="-139"/>
              <w:jc w:val="center"/>
              <w:rPr>
                <w:b/>
                <w:bCs/>
                <w:color w:val="000000"/>
                <w:sz w:val="24"/>
                <w:szCs w:val="24"/>
              </w:rPr>
            </w:pPr>
            <w:r>
              <w:rPr>
                <w:b/>
                <w:bCs/>
                <w:color w:val="000000"/>
                <w:sz w:val="24"/>
                <w:szCs w:val="24"/>
              </w:rPr>
              <w:t>РЕГИОН</w:t>
            </w:r>
          </w:p>
        </w:tc>
        <w:tc>
          <w:tcPr>
            <w:tcW w:w="5054" w:type="dxa"/>
            <w:tcBorders>
              <w:top w:val="single" w:sz="2" w:space="0" w:color="000001"/>
              <w:left w:val="single" w:sz="2" w:space="0" w:color="000001"/>
              <w:bottom w:val="single" w:sz="2" w:space="0" w:color="000001"/>
              <w:right w:val="single" w:sz="2" w:space="0" w:color="000001"/>
            </w:tcBorders>
            <w:shd w:val="clear" w:color="auto" w:fill="FFFFFF"/>
          </w:tcPr>
          <w:p w:rsidR="00614C5D" w:rsidRDefault="00614C5D" w:rsidP="008675B6">
            <w:pPr>
              <w:ind w:left="142" w:right="-139"/>
              <w:jc w:val="center"/>
            </w:pPr>
            <w:r>
              <w:rPr>
                <w:b/>
                <w:bCs/>
                <w:color w:val="000000"/>
                <w:sz w:val="24"/>
                <w:szCs w:val="24"/>
              </w:rPr>
              <w:t>СЛОГАН</w:t>
            </w:r>
          </w:p>
        </w:tc>
      </w:tr>
      <w:tr w:rsidR="00614C5D" w:rsidTr="00EA2F37">
        <w:trPr>
          <w:cantSplit/>
        </w:trPr>
        <w:tc>
          <w:tcPr>
            <w:tcW w:w="3911" w:type="dxa"/>
            <w:vMerge w:val="restart"/>
            <w:tcBorders>
              <w:top w:val="single" w:sz="2" w:space="0" w:color="000001"/>
              <w:left w:val="single" w:sz="2" w:space="0" w:color="000001"/>
              <w:bottom w:val="single" w:sz="2" w:space="0" w:color="000001"/>
            </w:tcBorders>
            <w:shd w:val="clear" w:color="auto" w:fill="FFFFFF"/>
          </w:tcPr>
          <w:p w:rsidR="00614C5D" w:rsidRDefault="00614C5D" w:rsidP="008675B6">
            <w:pPr>
              <w:ind w:left="142" w:right="-139"/>
              <w:jc w:val="center"/>
              <w:rPr>
                <w:color w:val="000000"/>
                <w:sz w:val="24"/>
                <w:szCs w:val="24"/>
              </w:rPr>
            </w:pPr>
            <w:r>
              <w:rPr>
                <w:color w:val="000000"/>
                <w:sz w:val="24"/>
                <w:szCs w:val="24"/>
              </w:rPr>
              <w:t>1) Ямало-Ненецкий АО</w:t>
            </w:r>
          </w:p>
          <w:p w:rsidR="00614C5D" w:rsidRDefault="00614C5D" w:rsidP="008675B6">
            <w:pPr>
              <w:ind w:left="142" w:right="-139"/>
              <w:jc w:val="center"/>
              <w:rPr>
                <w:color w:val="000000"/>
                <w:sz w:val="24"/>
                <w:szCs w:val="24"/>
              </w:rPr>
            </w:pPr>
            <w:r>
              <w:rPr>
                <w:color w:val="000000"/>
                <w:sz w:val="24"/>
                <w:szCs w:val="24"/>
              </w:rPr>
              <w:t>2) Камчатский край</w:t>
            </w:r>
          </w:p>
          <w:p w:rsidR="00614C5D" w:rsidRDefault="00614C5D" w:rsidP="008675B6">
            <w:pPr>
              <w:ind w:left="142" w:right="-139"/>
              <w:jc w:val="center"/>
              <w:rPr>
                <w:color w:val="000000"/>
                <w:sz w:val="24"/>
                <w:szCs w:val="24"/>
              </w:rPr>
            </w:pPr>
            <w:r>
              <w:rPr>
                <w:color w:val="000000"/>
                <w:sz w:val="24"/>
                <w:szCs w:val="24"/>
              </w:rPr>
              <w:t>3) Кабардино-Балкарская респ.</w:t>
            </w:r>
          </w:p>
          <w:p w:rsidR="00614C5D" w:rsidRDefault="00614C5D" w:rsidP="008675B6">
            <w:pPr>
              <w:ind w:left="142" w:right="-139"/>
              <w:jc w:val="center"/>
              <w:rPr>
                <w:color w:val="000000"/>
                <w:sz w:val="24"/>
                <w:szCs w:val="24"/>
              </w:rPr>
            </w:pPr>
            <w:r>
              <w:rPr>
                <w:color w:val="000000"/>
                <w:sz w:val="24"/>
                <w:szCs w:val="24"/>
              </w:rPr>
              <w:t>4) Свердловская область</w:t>
            </w:r>
          </w:p>
        </w:tc>
        <w:tc>
          <w:tcPr>
            <w:tcW w:w="5054" w:type="dxa"/>
            <w:tcBorders>
              <w:top w:val="single" w:sz="2" w:space="0" w:color="000001"/>
              <w:left w:val="single" w:sz="2" w:space="0" w:color="000001"/>
              <w:bottom w:val="single" w:sz="2" w:space="0" w:color="000001"/>
              <w:right w:val="single" w:sz="2" w:space="0" w:color="000001"/>
            </w:tcBorders>
            <w:shd w:val="clear" w:color="auto" w:fill="FFFFFF"/>
          </w:tcPr>
          <w:p w:rsidR="00614C5D" w:rsidRDefault="00614C5D" w:rsidP="008675B6">
            <w:pPr>
              <w:ind w:left="142" w:right="-139"/>
              <w:jc w:val="center"/>
            </w:pPr>
            <w:r>
              <w:rPr>
                <w:color w:val="000000"/>
                <w:sz w:val="24"/>
                <w:szCs w:val="24"/>
              </w:rPr>
              <w:t>А) Здесь можно побывать в Долине   гейзеров и увидеть действующие вулканы!</w:t>
            </w:r>
          </w:p>
        </w:tc>
      </w:tr>
      <w:tr w:rsidR="00614C5D" w:rsidTr="00EA2F37">
        <w:trPr>
          <w:cantSplit/>
        </w:trPr>
        <w:tc>
          <w:tcPr>
            <w:tcW w:w="3911" w:type="dxa"/>
            <w:vMerge/>
            <w:tcBorders>
              <w:top w:val="single" w:sz="2" w:space="0" w:color="000001"/>
              <w:left w:val="single" w:sz="2" w:space="0" w:color="000001"/>
              <w:bottom w:val="single" w:sz="2" w:space="0" w:color="000001"/>
            </w:tcBorders>
            <w:shd w:val="clear" w:color="auto" w:fill="FFFFFF"/>
            <w:vAlign w:val="center"/>
          </w:tcPr>
          <w:p w:rsidR="00614C5D" w:rsidRDefault="00614C5D" w:rsidP="008675B6">
            <w:pPr>
              <w:snapToGrid w:val="0"/>
              <w:ind w:left="142" w:right="-139"/>
              <w:jc w:val="center"/>
              <w:rPr>
                <w:color w:val="000000"/>
                <w:sz w:val="24"/>
                <w:szCs w:val="24"/>
              </w:rPr>
            </w:pPr>
          </w:p>
        </w:tc>
        <w:tc>
          <w:tcPr>
            <w:tcW w:w="5054" w:type="dxa"/>
            <w:tcBorders>
              <w:top w:val="single" w:sz="2" w:space="0" w:color="000001"/>
              <w:left w:val="single" w:sz="2" w:space="0" w:color="000001"/>
              <w:bottom w:val="single" w:sz="2" w:space="0" w:color="000001"/>
              <w:right w:val="single" w:sz="2" w:space="0" w:color="000001"/>
            </w:tcBorders>
            <w:shd w:val="clear" w:color="auto" w:fill="FFFFFF"/>
          </w:tcPr>
          <w:p w:rsidR="00614C5D" w:rsidRDefault="00614C5D" w:rsidP="008675B6">
            <w:pPr>
              <w:ind w:left="142" w:right="-139"/>
              <w:jc w:val="center"/>
            </w:pPr>
            <w:r>
              <w:rPr>
                <w:color w:val="000000"/>
                <w:sz w:val="24"/>
                <w:szCs w:val="24"/>
              </w:rPr>
              <w:t>Б) Окунитесь в полярную ночь, прокатитесь на собачьей и оленьей упряжках!</w:t>
            </w:r>
          </w:p>
        </w:tc>
      </w:tr>
    </w:tbl>
    <w:p w:rsidR="00614C5D" w:rsidRDefault="00614C5D" w:rsidP="00CA71C0">
      <w:pPr>
        <w:shd w:val="clear" w:color="auto" w:fill="FFFFFF"/>
        <w:ind w:left="-567" w:right="-139"/>
        <w:jc w:val="both"/>
        <w:rPr>
          <w:sz w:val="24"/>
          <w:szCs w:val="24"/>
        </w:rPr>
      </w:pPr>
    </w:p>
    <w:p w:rsidR="00614C5D" w:rsidRDefault="00614C5D" w:rsidP="00CA71C0">
      <w:pPr>
        <w:shd w:val="clear" w:color="auto" w:fill="FFFFFF"/>
        <w:ind w:left="-567" w:right="-139" w:firstLine="568"/>
        <w:jc w:val="both"/>
        <w:rPr>
          <w:color w:val="000000"/>
          <w:sz w:val="24"/>
          <w:szCs w:val="24"/>
        </w:rPr>
      </w:pPr>
      <w:r>
        <w:rPr>
          <w:b/>
          <w:bCs/>
          <w:color w:val="000000"/>
          <w:sz w:val="24"/>
          <w:szCs w:val="24"/>
        </w:rPr>
        <w:t>17.Расположите регионы России в той последовательности, в которой их жители встречают Новый год. Запишите в бланк получившуюся последовательность букв.</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1) Смоленская область 2) Чукотский АО  3) Омская область </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18.Определите регион России по его краткому описанию.</w:t>
      </w:r>
    </w:p>
    <w:p w:rsidR="00614C5D" w:rsidRDefault="00614C5D" w:rsidP="00CA71C0">
      <w:pPr>
        <w:shd w:val="clear" w:color="auto" w:fill="FFFFFF"/>
        <w:ind w:left="-567" w:right="-139" w:firstLine="568"/>
        <w:jc w:val="both"/>
        <w:rPr>
          <w:color w:val="000000"/>
          <w:sz w:val="24"/>
          <w:szCs w:val="24"/>
        </w:rPr>
      </w:pPr>
      <w:r>
        <w:rPr>
          <w:color w:val="000000"/>
          <w:sz w:val="24"/>
          <w:szCs w:val="24"/>
        </w:rPr>
        <w:t>Республика расположена в Азиатской части страны. На юге граница совпадает с Государственной границей Российской Федерации. Республика богата полезными ископаемыми: здесь имеются крупные залежи свинцово-цинковых, молибденовых, вольфрамовых, урановых руд, а также месторождения угля и многих других полезных ископаемых. На территории Республики находится около 60% береговой линии самого глубокого пресноводного озера в мире.</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Ответ: Республика __________________________.</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19.Определите экономический район по набору характеристик</w:t>
      </w:r>
      <w:r>
        <w:rPr>
          <w:color w:val="000000"/>
          <w:sz w:val="24"/>
          <w:szCs w:val="24"/>
        </w:rPr>
        <w:t>:</w:t>
      </w:r>
    </w:p>
    <w:p w:rsidR="00614C5D" w:rsidRDefault="00614C5D" w:rsidP="00CA71C0">
      <w:pPr>
        <w:shd w:val="clear" w:color="auto" w:fill="FFFFFF"/>
        <w:ind w:left="-567" w:right="-139" w:firstLine="568"/>
        <w:jc w:val="both"/>
        <w:rPr>
          <w:color w:val="000000"/>
          <w:sz w:val="24"/>
          <w:szCs w:val="24"/>
        </w:rPr>
      </w:pPr>
      <w:r>
        <w:rPr>
          <w:color w:val="000000"/>
          <w:sz w:val="24"/>
          <w:szCs w:val="24"/>
        </w:rPr>
        <w:t>а) В состав района входят только области.</w:t>
      </w:r>
    </w:p>
    <w:p w:rsidR="00614C5D" w:rsidRDefault="00614C5D" w:rsidP="00CA71C0">
      <w:pPr>
        <w:shd w:val="clear" w:color="auto" w:fill="FFFFFF"/>
        <w:ind w:left="-567" w:right="-139" w:firstLine="568"/>
        <w:jc w:val="both"/>
        <w:rPr>
          <w:color w:val="000000"/>
          <w:sz w:val="24"/>
          <w:szCs w:val="24"/>
        </w:rPr>
      </w:pPr>
      <w:r>
        <w:rPr>
          <w:color w:val="000000"/>
          <w:sz w:val="24"/>
          <w:szCs w:val="24"/>
        </w:rPr>
        <w:t>б) Это индустриальное ядро России.</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 xml:space="preserve">в) Отраслями специализации являются точное и наукоемкое машиностроение, химическая </w:t>
      </w:r>
      <w:r>
        <w:rPr>
          <w:color w:val="000000"/>
          <w:sz w:val="24"/>
          <w:szCs w:val="24"/>
        </w:rPr>
        <w:lastRenderedPageBreak/>
        <w:t>и текстильная промышленности.</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20.Определите экономический район по набору характеристик:</w:t>
      </w:r>
    </w:p>
    <w:p w:rsidR="00614C5D" w:rsidRDefault="00614C5D" w:rsidP="00CA71C0">
      <w:pPr>
        <w:shd w:val="clear" w:color="auto" w:fill="FFFFFF"/>
        <w:ind w:left="-567" w:right="-139" w:firstLine="568"/>
        <w:jc w:val="both"/>
        <w:rPr>
          <w:color w:val="000000"/>
          <w:sz w:val="24"/>
          <w:szCs w:val="24"/>
        </w:rPr>
      </w:pPr>
      <w:r>
        <w:rPr>
          <w:color w:val="000000"/>
          <w:sz w:val="24"/>
          <w:szCs w:val="24"/>
        </w:rPr>
        <w:t>а) Это район нефти, газа и угля.</w:t>
      </w:r>
    </w:p>
    <w:p w:rsidR="00614C5D" w:rsidRDefault="00614C5D" w:rsidP="00CA71C0">
      <w:pPr>
        <w:shd w:val="clear" w:color="auto" w:fill="FFFFFF"/>
        <w:ind w:left="-567" w:right="-139" w:firstLine="568"/>
        <w:jc w:val="both"/>
        <w:rPr>
          <w:color w:val="000000"/>
          <w:sz w:val="24"/>
          <w:szCs w:val="24"/>
        </w:rPr>
      </w:pPr>
      <w:r>
        <w:rPr>
          <w:color w:val="000000"/>
          <w:sz w:val="24"/>
          <w:szCs w:val="24"/>
        </w:rPr>
        <w:t>б) Значительная часть района заболочена.</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в) Распространен «вахтовый» метод работы.</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21.Определите экономический район по набору характеристик:</w:t>
      </w:r>
    </w:p>
    <w:p w:rsidR="00614C5D" w:rsidRDefault="00614C5D" w:rsidP="00CA71C0">
      <w:pPr>
        <w:shd w:val="clear" w:color="auto" w:fill="FFFFFF"/>
        <w:ind w:left="-567" w:right="-139" w:firstLine="568"/>
        <w:jc w:val="both"/>
        <w:rPr>
          <w:color w:val="000000"/>
          <w:sz w:val="24"/>
          <w:szCs w:val="24"/>
        </w:rPr>
      </w:pPr>
      <w:r>
        <w:rPr>
          <w:color w:val="000000"/>
          <w:sz w:val="24"/>
          <w:szCs w:val="24"/>
        </w:rPr>
        <w:t>а) Это самый многонациональный район России.</w:t>
      </w:r>
    </w:p>
    <w:p w:rsidR="00614C5D" w:rsidRDefault="00614C5D" w:rsidP="00CA71C0">
      <w:pPr>
        <w:shd w:val="clear" w:color="auto" w:fill="FFFFFF"/>
        <w:ind w:left="-567" w:right="-139" w:firstLine="568"/>
        <w:jc w:val="both"/>
        <w:rPr>
          <w:color w:val="000000"/>
          <w:sz w:val="24"/>
          <w:szCs w:val="24"/>
        </w:rPr>
      </w:pPr>
      <w:r>
        <w:rPr>
          <w:color w:val="000000"/>
          <w:sz w:val="24"/>
          <w:szCs w:val="24"/>
        </w:rPr>
        <w:t>б) На юге района распложены горы.</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в) Большая часть населения живет в станицах и аулах.</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22.Определите экономический район по набору характеристик:</w:t>
      </w:r>
    </w:p>
    <w:p w:rsidR="00614C5D" w:rsidRDefault="00614C5D" w:rsidP="00CA71C0">
      <w:pPr>
        <w:shd w:val="clear" w:color="auto" w:fill="FFFFFF"/>
        <w:ind w:left="-567" w:right="-139" w:firstLine="568"/>
        <w:jc w:val="both"/>
        <w:rPr>
          <w:color w:val="000000"/>
          <w:sz w:val="24"/>
          <w:szCs w:val="24"/>
        </w:rPr>
      </w:pPr>
      <w:r>
        <w:rPr>
          <w:color w:val="000000"/>
          <w:sz w:val="24"/>
          <w:szCs w:val="24"/>
        </w:rPr>
        <w:t>а) богатые минеральные ресурсы;</w:t>
      </w:r>
    </w:p>
    <w:p w:rsidR="00614C5D" w:rsidRDefault="00614C5D" w:rsidP="00CA71C0">
      <w:pPr>
        <w:shd w:val="clear" w:color="auto" w:fill="FFFFFF"/>
        <w:ind w:left="-567" w:right="-139" w:firstLine="568"/>
        <w:jc w:val="both"/>
        <w:rPr>
          <w:color w:val="000000"/>
          <w:sz w:val="24"/>
          <w:szCs w:val="24"/>
        </w:rPr>
      </w:pPr>
      <w:r>
        <w:rPr>
          <w:color w:val="000000"/>
          <w:sz w:val="24"/>
          <w:szCs w:val="24"/>
        </w:rPr>
        <w:t>б) металлургическая база - старейшая в стране;</w:t>
      </w:r>
    </w:p>
    <w:p w:rsidR="00614C5D" w:rsidRDefault="00614C5D" w:rsidP="00CA71C0">
      <w:pPr>
        <w:shd w:val="clear" w:color="auto" w:fill="FFFFFF"/>
        <w:ind w:left="-567" w:right="-139" w:firstLine="568"/>
        <w:jc w:val="both"/>
        <w:rPr>
          <w:color w:val="000000"/>
          <w:sz w:val="24"/>
          <w:szCs w:val="24"/>
        </w:rPr>
      </w:pPr>
      <w:r>
        <w:rPr>
          <w:color w:val="000000"/>
          <w:sz w:val="24"/>
          <w:szCs w:val="24"/>
        </w:rPr>
        <w:t>в) развито тяжелое машиностроение;</w:t>
      </w:r>
    </w:p>
    <w:p w:rsidR="00614C5D" w:rsidRDefault="00614C5D" w:rsidP="00CA71C0">
      <w:pPr>
        <w:shd w:val="clear" w:color="auto" w:fill="FFFFFF"/>
        <w:ind w:left="-567" w:right="-139" w:firstLine="568"/>
        <w:jc w:val="both"/>
        <w:rPr>
          <w:b/>
          <w:bCs/>
          <w:color w:val="000000"/>
          <w:sz w:val="24"/>
          <w:szCs w:val="24"/>
        </w:rPr>
      </w:pPr>
      <w:r>
        <w:rPr>
          <w:color w:val="000000"/>
          <w:sz w:val="24"/>
          <w:szCs w:val="24"/>
        </w:rPr>
        <w:t>г) основная проблема — экологическая.</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 xml:space="preserve">                                    Часть 2</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23.Назовите термин:</w:t>
      </w:r>
      <w:r>
        <w:rPr>
          <w:color w:val="000000"/>
          <w:sz w:val="24"/>
          <w:szCs w:val="24"/>
        </w:rPr>
        <w:t xml:space="preserve"> насильственное переселение народов, людей - это …</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24.Назовите термин:</w:t>
      </w:r>
      <w:r>
        <w:rPr>
          <w:color w:val="000000"/>
          <w:sz w:val="24"/>
          <w:szCs w:val="24"/>
        </w:rPr>
        <w:t xml:space="preserve"> возвращение мигрантов на Родину - это</w:t>
      </w:r>
      <w:r>
        <w:rPr>
          <w:b/>
          <w:bCs/>
          <w:color w:val="000000"/>
          <w:sz w:val="24"/>
          <w:szCs w:val="24"/>
        </w:rPr>
        <w:t xml:space="preserve"> …</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25.Назовите термин:</w:t>
      </w:r>
      <w:r>
        <w:rPr>
          <w:color w:val="000000"/>
          <w:sz w:val="24"/>
          <w:szCs w:val="24"/>
        </w:rPr>
        <w:t xml:space="preserve"> группы близкорасположенных городов, объединенных тесными связями (трудовыми, культурно-бытовыми, производственными, инфраструктурными) - это …</w:t>
      </w:r>
    </w:p>
    <w:p w:rsidR="00614C5D" w:rsidRDefault="00614C5D" w:rsidP="00CA71C0">
      <w:pPr>
        <w:shd w:val="clear" w:color="auto" w:fill="FFFFFF"/>
        <w:ind w:left="-567" w:right="-139" w:firstLine="568"/>
        <w:jc w:val="both"/>
        <w:rPr>
          <w:color w:val="000000"/>
          <w:sz w:val="24"/>
          <w:szCs w:val="24"/>
        </w:rPr>
      </w:pPr>
      <w:r>
        <w:rPr>
          <w:b/>
          <w:bCs/>
          <w:color w:val="000000"/>
          <w:sz w:val="24"/>
          <w:szCs w:val="24"/>
        </w:rPr>
        <w:t>26.Назовите термин:</w:t>
      </w:r>
      <w:r>
        <w:rPr>
          <w:color w:val="000000"/>
          <w:sz w:val="24"/>
          <w:szCs w:val="24"/>
        </w:rPr>
        <w:t xml:space="preserve"> производственные связи между предприятиями, выпускающими совместную продукцию - это …</w:t>
      </w:r>
    </w:p>
    <w:p w:rsidR="008675B6" w:rsidRDefault="008675B6" w:rsidP="00CA71C0">
      <w:pPr>
        <w:shd w:val="clear" w:color="auto" w:fill="FFFFFF"/>
        <w:ind w:left="-567" w:right="-139" w:firstLine="568"/>
        <w:jc w:val="both"/>
        <w:rPr>
          <w:color w:val="000000"/>
          <w:sz w:val="24"/>
          <w:szCs w:val="24"/>
        </w:rPr>
      </w:pPr>
    </w:p>
    <w:p w:rsidR="008675B6" w:rsidRDefault="008675B6" w:rsidP="00CA71C0">
      <w:pPr>
        <w:shd w:val="clear" w:color="auto" w:fill="FFFFFF"/>
        <w:ind w:left="-567" w:right="-139" w:firstLine="568"/>
        <w:jc w:val="both"/>
        <w:rPr>
          <w:color w:val="000000"/>
          <w:sz w:val="24"/>
          <w:szCs w:val="24"/>
        </w:rPr>
      </w:pPr>
    </w:p>
    <w:p w:rsidR="00614C5D" w:rsidRDefault="00614C5D" w:rsidP="00CA71C0">
      <w:pPr>
        <w:shd w:val="clear" w:color="auto" w:fill="FFFFFF"/>
        <w:ind w:left="-567" w:right="-139" w:firstLine="568"/>
        <w:jc w:val="both"/>
        <w:rPr>
          <w:b/>
          <w:bCs/>
          <w:color w:val="000000"/>
          <w:sz w:val="24"/>
          <w:szCs w:val="24"/>
        </w:rPr>
      </w:pPr>
      <w:r>
        <w:rPr>
          <w:color w:val="000000"/>
        </w:rPr>
        <w:t xml:space="preserve">        </w:t>
      </w:r>
      <w:r>
        <w:rPr>
          <w:color w:val="000000"/>
          <w:sz w:val="24"/>
          <w:szCs w:val="24"/>
        </w:rPr>
        <w:t xml:space="preserve">      </w:t>
      </w:r>
      <w:r>
        <w:rPr>
          <w:b/>
          <w:bCs/>
          <w:color w:val="000000"/>
          <w:sz w:val="24"/>
          <w:szCs w:val="24"/>
        </w:rPr>
        <w:t xml:space="preserve">Итоговая     контрольная работа по теме: «Хозяйство России» </w:t>
      </w:r>
    </w:p>
    <w:p w:rsidR="00614C5D" w:rsidRDefault="00614C5D" w:rsidP="00CA71C0">
      <w:pPr>
        <w:shd w:val="clear" w:color="auto" w:fill="FFFFFF"/>
        <w:ind w:left="-567" w:right="-139" w:firstLine="568"/>
        <w:jc w:val="both"/>
        <w:rPr>
          <w:b/>
          <w:bCs/>
          <w:color w:val="000000"/>
          <w:sz w:val="24"/>
          <w:szCs w:val="24"/>
        </w:rPr>
      </w:pPr>
      <w:r>
        <w:rPr>
          <w:b/>
          <w:bCs/>
          <w:color w:val="000000"/>
          <w:sz w:val="24"/>
          <w:szCs w:val="24"/>
        </w:rPr>
        <w:t xml:space="preserve">                                                                    9 класс </w:t>
      </w:r>
    </w:p>
    <w:p w:rsidR="00614C5D" w:rsidRDefault="00614C5D" w:rsidP="008675B6">
      <w:pPr>
        <w:ind w:left="-567" w:right="-139"/>
        <w:jc w:val="center"/>
        <w:rPr>
          <w:b/>
          <w:bCs/>
          <w:color w:val="000000"/>
          <w:sz w:val="24"/>
          <w:szCs w:val="24"/>
        </w:rPr>
      </w:pPr>
      <w:r>
        <w:rPr>
          <w:b/>
          <w:bCs/>
          <w:color w:val="000000"/>
          <w:sz w:val="24"/>
          <w:szCs w:val="24"/>
        </w:rPr>
        <w:t>ВАРИАНТ 2.</w:t>
      </w:r>
    </w:p>
    <w:p w:rsidR="00614C5D" w:rsidRDefault="00614C5D" w:rsidP="00CA71C0">
      <w:pPr>
        <w:ind w:left="-567" w:right="-139"/>
        <w:jc w:val="both"/>
        <w:rPr>
          <w:b/>
          <w:bCs/>
          <w:color w:val="000000"/>
          <w:sz w:val="24"/>
          <w:szCs w:val="24"/>
        </w:rPr>
      </w:pPr>
      <w:r>
        <w:rPr>
          <w:b/>
          <w:bCs/>
          <w:color w:val="000000"/>
          <w:sz w:val="24"/>
          <w:szCs w:val="24"/>
        </w:rPr>
        <w:t>Часть 1</w:t>
      </w:r>
    </w:p>
    <w:p w:rsidR="00614C5D" w:rsidRDefault="00614C5D" w:rsidP="00CA71C0">
      <w:pPr>
        <w:ind w:left="-567" w:right="-139"/>
        <w:jc w:val="both"/>
        <w:rPr>
          <w:color w:val="000000"/>
          <w:sz w:val="24"/>
          <w:szCs w:val="24"/>
        </w:rPr>
      </w:pPr>
      <w:r>
        <w:rPr>
          <w:b/>
          <w:bCs/>
          <w:color w:val="000000"/>
          <w:sz w:val="24"/>
          <w:szCs w:val="24"/>
        </w:rPr>
        <w:t>1.Численность населения какой из перечисленных стран наименьшая?</w:t>
      </w:r>
    </w:p>
    <w:p w:rsidR="00614C5D" w:rsidRDefault="00614C5D" w:rsidP="00CA71C0">
      <w:pPr>
        <w:ind w:left="-567" w:right="-139" w:firstLine="568"/>
        <w:jc w:val="both"/>
        <w:rPr>
          <w:b/>
          <w:bCs/>
          <w:color w:val="000000"/>
          <w:sz w:val="24"/>
          <w:szCs w:val="24"/>
        </w:rPr>
      </w:pPr>
      <w:r>
        <w:rPr>
          <w:color w:val="000000"/>
          <w:sz w:val="24"/>
          <w:szCs w:val="24"/>
        </w:rPr>
        <w:t>1) Бразилия 2) США       3) Греция       4) Индия</w:t>
      </w:r>
    </w:p>
    <w:p w:rsidR="00614C5D" w:rsidRDefault="00614C5D" w:rsidP="00CA71C0">
      <w:pPr>
        <w:ind w:left="-567" w:right="-139"/>
        <w:jc w:val="both"/>
        <w:rPr>
          <w:color w:val="000000"/>
          <w:sz w:val="24"/>
          <w:szCs w:val="24"/>
        </w:rPr>
      </w:pPr>
      <w:r>
        <w:rPr>
          <w:b/>
          <w:bCs/>
          <w:color w:val="000000"/>
          <w:sz w:val="24"/>
          <w:szCs w:val="24"/>
        </w:rPr>
        <w:t>2.С каким из перечисленных государств Россия имеет сухопутную границу?</w:t>
      </w:r>
    </w:p>
    <w:p w:rsidR="00614C5D" w:rsidRDefault="00614C5D" w:rsidP="00CA71C0">
      <w:pPr>
        <w:ind w:left="-567" w:right="-139" w:firstLine="568"/>
        <w:jc w:val="both"/>
        <w:rPr>
          <w:b/>
          <w:bCs/>
          <w:color w:val="000000"/>
          <w:sz w:val="24"/>
          <w:szCs w:val="24"/>
        </w:rPr>
      </w:pPr>
      <w:r>
        <w:rPr>
          <w:color w:val="000000"/>
          <w:sz w:val="24"/>
          <w:szCs w:val="24"/>
        </w:rPr>
        <w:t>1) Иран     2) Швеция       3) Болгария    4) Грузия</w:t>
      </w:r>
    </w:p>
    <w:p w:rsidR="00614C5D" w:rsidRDefault="00614C5D" w:rsidP="00CA71C0">
      <w:pPr>
        <w:ind w:left="-567" w:right="-139"/>
        <w:jc w:val="both"/>
        <w:rPr>
          <w:color w:val="000000"/>
          <w:sz w:val="24"/>
          <w:szCs w:val="24"/>
        </w:rPr>
      </w:pPr>
      <w:r>
        <w:rPr>
          <w:b/>
          <w:bCs/>
          <w:color w:val="000000"/>
          <w:sz w:val="24"/>
          <w:szCs w:val="24"/>
        </w:rPr>
        <w:t>3.В каком из перечисленных городов выпадает наибольшее количество атмосферных осадков?</w:t>
      </w:r>
    </w:p>
    <w:p w:rsidR="00614C5D" w:rsidRDefault="00614C5D" w:rsidP="00CA71C0">
      <w:pPr>
        <w:ind w:left="-567" w:right="-139" w:firstLine="568"/>
        <w:jc w:val="both"/>
        <w:rPr>
          <w:b/>
          <w:bCs/>
          <w:color w:val="000000"/>
          <w:sz w:val="24"/>
          <w:szCs w:val="24"/>
        </w:rPr>
      </w:pPr>
      <w:r>
        <w:rPr>
          <w:color w:val="000000"/>
          <w:sz w:val="24"/>
          <w:szCs w:val="24"/>
        </w:rPr>
        <w:t xml:space="preserve"> 1) Омск   2) Якутск 3) Астрахань 4) Калининград</w:t>
      </w:r>
    </w:p>
    <w:p w:rsidR="00614C5D" w:rsidRDefault="00614C5D" w:rsidP="00CA71C0">
      <w:pPr>
        <w:ind w:left="-567" w:right="-139"/>
        <w:jc w:val="both"/>
        <w:rPr>
          <w:color w:val="000000"/>
          <w:sz w:val="24"/>
          <w:szCs w:val="24"/>
        </w:rPr>
      </w:pPr>
      <w:r>
        <w:rPr>
          <w:b/>
          <w:bCs/>
          <w:color w:val="000000"/>
          <w:sz w:val="24"/>
          <w:szCs w:val="24"/>
        </w:rPr>
        <w:t xml:space="preserve">4.В каком из перечисленных городов России имеется крупный центр переработки нефти? </w:t>
      </w:r>
    </w:p>
    <w:p w:rsidR="00614C5D" w:rsidRDefault="00614C5D" w:rsidP="00CA71C0">
      <w:pPr>
        <w:ind w:left="-567" w:right="-139" w:firstLine="568"/>
        <w:jc w:val="both"/>
        <w:rPr>
          <w:b/>
          <w:bCs/>
          <w:color w:val="000000"/>
          <w:sz w:val="24"/>
          <w:szCs w:val="24"/>
        </w:rPr>
      </w:pPr>
      <w:r>
        <w:rPr>
          <w:color w:val="000000"/>
          <w:sz w:val="24"/>
          <w:szCs w:val="24"/>
        </w:rPr>
        <w:t xml:space="preserve"> 1) Новый Уренгой   2) Омск    3) Мурманск        4) Сосногорск</w:t>
      </w:r>
    </w:p>
    <w:p w:rsidR="00614C5D" w:rsidRDefault="00614C5D" w:rsidP="00CA71C0">
      <w:pPr>
        <w:ind w:left="-567" w:right="-139"/>
        <w:jc w:val="both"/>
        <w:rPr>
          <w:color w:val="000000"/>
          <w:sz w:val="24"/>
          <w:szCs w:val="24"/>
        </w:rPr>
      </w:pPr>
      <w:r>
        <w:rPr>
          <w:b/>
          <w:bCs/>
          <w:color w:val="000000"/>
          <w:sz w:val="24"/>
          <w:szCs w:val="24"/>
        </w:rPr>
        <w:t>5.В каком из перечисленных регионов России площади, занятые посевами льна, больше?</w:t>
      </w:r>
    </w:p>
    <w:p w:rsidR="00614C5D" w:rsidRDefault="00614C5D" w:rsidP="00CA71C0">
      <w:pPr>
        <w:ind w:left="-567" w:right="-139"/>
        <w:jc w:val="both"/>
        <w:rPr>
          <w:b/>
          <w:bCs/>
          <w:i/>
          <w:iCs/>
          <w:color w:val="000000"/>
          <w:sz w:val="24"/>
          <w:szCs w:val="24"/>
        </w:rPr>
      </w:pPr>
      <w:r>
        <w:rPr>
          <w:color w:val="000000"/>
          <w:sz w:val="24"/>
          <w:szCs w:val="24"/>
        </w:rPr>
        <w:t xml:space="preserve">          1) Воронежская область    2) Вологодская область 3) Магаданская область</w:t>
      </w:r>
    </w:p>
    <w:p w:rsidR="00614C5D" w:rsidRDefault="00614C5D" w:rsidP="00CA71C0">
      <w:pPr>
        <w:ind w:left="-567" w:right="-139"/>
        <w:jc w:val="both"/>
        <w:rPr>
          <w:b/>
          <w:bCs/>
          <w:color w:val="000000"/>
          <w:sz w:val="24"/>
          <w:szCs w:val="24"/>
        </w:rPr>
      </w:pPr>
      <w:r>
        <w:rPr>
          <w:b/>
          <w:bCs/>
          <w:i/>
          <w:iCs/>
          <w:color w:val="000000"/>
          <w:sz w:val="24"/>
          <w:szCs w:val="24"/>
        </w:rPr>
        <w:t xml:space="preserve">        </w:t>
      </w:r>
      <w:r>
        <w:rPr>
          <w:i/>
          <w:iCs/>
          <w:color w:val="000000"/>
          <w:sz w:val="24"/>
          <w:szCs w:val="24"/>
        </w:rPr>
        <w:t xml:space="preserve">   </w:t>
      </w:r>
      <w:r>
        <w:rPr>
          <w:b/>
          <w:bCs/>
          <w:color w:val="000000"/>
          <w:sz w:val="24"/>
          <w:szCs w:val="24"/>
        </w:rPr>
        <w:t>Задания 6, 7 выполняются с использованием приведённой ниже таблицы</w:t>
      </w:r>
    </w:p>
    <w:p w:rsidR="00614C5D" w:rsidRDefault="00614C5D" w:rsidP="00CA71C0">
      <w:pPr>
        <w:ind w:left="-567" w:right="-139"/>
        <w:jc w:val="both"/>
        <w:rPr>
          <w:b/>
          <w:bCs/>
          <w:color w:val="000000"/>
          <w:sz w:val="24"/>
          <w:szCs w:val="24"/>
        </w:rPr>
      </w:pPr>
      <w:r>
        <w:rPr>
          <w:b/>
          <w:bCs/>
          <w:color w:val="000000"/>
          <w:sz w:val="24"/>
          <w:szCs w:val="24"/>
        </w:rPr>
        <w:t>6.</w:t>
      </w:r>
      <w:r>
        <w:rPr>
          <w:color w:val="000000"/>
          <w:sz w:val="24"/>
          <w:szCs w:val="24"/>
        </w:rPr>
        <w:t xml:space="preserve">   </w:t>
      </w:r>
      <w:r>
        <w:rPr>
          <w:b/>
          <w:bCs/>
          <w:color w:val="000000"/>
          <w:sz w:val="24"/>
          <w:szCs w:val="24"/>
        </w:rPr>
        <w:t xml:space="preserve"> Используя данные таблицы, определите, в каком  регионе в 2017 г. наблюдалось наибольшее превышение числа убывших на  постоянное жительство над числом прибывших.    </w:t>
      </w:r>
    </w:p>
    <w:p w:rsidR="00614C5D" w:rsidRDefault="00614C5D" w:rsidP="00CA71C0">
      <w:pPr>
        <w:ind w:left="-567" w:right="-139"/>
        <w:jc w:val="both"/>
        <w:rPr>
          <w:b/>
          <w:bCs/>
          <w:color w:val="000000"/>
          <w:sz w:val="24"/>
          <w:szCs w:val="24"/>
        </w:rPr>
      </w:pPr>
    </w:p>
    <w:tbl>
      <w:tblPr>
        <w:tblW w:w="0" w:type="auto"/>
        <w:tblInd w:w="-133" w:type="dxa"/>
        <w:tblLayout w:type="fixed"/>
        <w:tblCellMar>
          <w:left w:w="58" w:type="dxa"/>
        </w:tblCellMar>
        <w:tblLook w:val="0000"/>
      </w:tblPr>
      <w:tblGrid>
        <w:gridCol w:w="2460"/>
        <w:gridCol w:w="2356"/>
        <w:gridCol w:w="1919"/>
        <w:gridCol w:w="2200"/>
      </w:tblGrid>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b/>
                <w:bCs/>
                <w:color w:val="000000"/>
                <w:sz w:val="24"/>
                <w:szCs w:val="24"/>
              </w:rPr>
              <w:t>Регион</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lang w:val="ru-RU"/>
              </w:rPr>
            </w:pPr>
            <w:r>
              <w:rPr>
                <w:sz w:val="24"/>
                <w:szCs w:val="24"/>
                <w:lang w:val="ru-RU"/>
              </w:rPr>
              <w:t>Число родившихся чел.</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lang w:val="ru-RU"/>
              </w:rPr>
            </w:pPr>
            <w:r>
              <w:rPr>
                <w:sz w:val="24"/>
                <w:szCs w:val="24"/>
                <w:lang w:val="ru-RU"/>
              </w:rPr>
              <w:t>Число</w:t>
            </w:r>
          </w:p>
          <w:p w:rsidR="00614C5D" w:rsidRDefault="00614C5D" w:rsidP="008675B6">
            <w:pPr>
              <w:pStyle w:val="ad"/>
              <w:ind w:left="133" w:right="-139"/>
              <w:jc w:val="center"/>
              <w:rPr>
                <w:sz w:val="24"/>
                <w:szCs w:val="24"/>
                <w:lang w:val="ru-RU"/>
              </w:rPr>
            </w:pPr>
            <w:r>
              <w:rPr>
                <w:sz w:val="24"/>
                <w:szCs w:val="24"/>
                <w:lang w:val="ru-RU"/>
              </w:rPr>
              <w:t>умерших чел</w:t>
            </w:r>
          </w:p>
        </w:tc>
        <w:tc>
          <w:tcPr>
            <w:tcW w:w="220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pStyle w:val="ad"/>
              <w:ind w:left="133" w:right="-139"/>
              <w:jc w:val="center"/>
              <w:rPr>
                <w:lang w:val="ru-RU"/>
              </w:rPr>
            </w:pPr>
            <w:r>
              <w:rPr>
                <w:sz w:val="24"/>
                <w:szCs w:val="24"/>
                <w:lang w:val="ru-RU"/>
              </w:rPr>
              <w:t>Миграционная убыль населения за год чел.</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color w:val="000000"/>
                <w:sz w:val="24"/>
                <w:szCs w:val="24"/>
              </w:rPr>
              <w:t>Иркутская область</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37110</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33910</w:t>
            </w:r>
          </w:p>
        </w:tc>
        <w:tc>
          <w:tcPr>
            <w:tcW w:w="220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pStyle w:val="ad"/>
              <w:ind w:left="133" w:right="-139"/>
              <w:jc w:val="center"/>
            </w:pPr>
            <w:r>
              <w:rPr>
                <w:sz w:val="24"/>
                <w:szCs w:val="24"/>
              </w:rPr>
              <w:t>8022</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color w:val="000000"/>
                <w:sz w:val="24"/>
                <w:szCs w:val="24"/>
              </w:rPr>
              <w:t>Республика Коми</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11720</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11065</w:t>
            </w:r>
          </w:p>
        </w:tc>
        <w:tc>
          <w:tcPr>
            <w:tcW w:w="220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pStyle w:val="ad"/>
              <w:ind w:left="133" w:right="-139"/>
              <w:jc w:val="center"/>
            </w:pPr>
            <w:r>
              <w:rPr>
                <w:sz w:val="24"/>
                <w:szCs w:val="24"/>
              </w:rPr>
              <w:t>10033</w:t>
            </w:r>
          </w:p>
        </w:tc>
      </w:tr>
      <w:tr w:rsidR="00614C5D" w:rsidTr="00EA2F37">
        <w:trPr>
          <w:trHeight w:val="320"/>
        </w:trPr>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color w:val="000000"/>
                <w:sz w:val="24"/>
                <w:szCs w:val="24"/>
              </w:rPr>
              <w:t>Республика Саха</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16402</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8892</w:t>
            </w:r>
          </w:p>
        </w:tc>
        <w:tc>
          <w:tcPr>
            <w:tcW w:w="220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pStyle w:val="ad"/>
              <w:ind w:left="133" w:right="-139"/>
              <w:jc w:val="center"/>
            </w:pPr>
            <w:r>
              <w:rPr>
                <w:sz w:val="24"/>
                <w:szCs w:val="24"/>
              </w:rPr>
              <w:t>9809</w:t>
            </w:r>
          </w:p>
        </w:tc>
      </w:tr>
      <w:tr w:rsidR="00614C5D" w:rsidTr="00EA2F37">
        <w:tc>
          <w:tcPr>
            <w:tcW w:w="2460" w:type="dxa"/>
            <w:tcBorders>
              <w:top w:val="single" w:sz="8" w:space="0" w:color="000001"/>
              <w:left w:val="single" w:sz="8" w:space="0" w:color="000001"/>
              <w:bottom w:val="single" w:sz="8" w:space="0" w:color="000001"/>
            </w:tcBorders>
            <w:shd w:val="clear" w:color="auto" w:fill="FFFFFF"/>
          </w:tcPr>
          <w:p w:rsidR="00614C5D" w:rsidRDefault="00614C5D" w:rsidP="008675B6">
            <w:pPr>
              <w:ind w:left="133" w:right="-139"/>
              <w:jc w:val="center"/>
              <w:rPr>
                <w:sz w:val="24"/>
                <w:szCs w:val="24"/>
              </w:rPr>
            </w:pPr>
            <w:r>
              <w:rPr>
                <w:color w:val="000000"/>
                <w:sz w:val="24"/>
                <w:szCs w:val="24"/>
              </w:rPr>
              <w:t>Хабаровский край</w:t>
            </w:r>
          </w:p>
        </w:tc>
        <w:tc>
          <w:tcPr>
            <w:tcW w:w="2356"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17255</w:t>
            </w:r>
          </w:p>
        </w:tc>
        <w:tc>
          <w:tcPr>
            <w:tcW w:w="1919" w:type="dxa"/>
            <w:tcBorders>
              <w:top w:val="single" w:sz="8" w:space="0" w:color="000001"/>
              <w:left w:val="single" w:sz="8" w:space="0" w:color="000001"/>
              <w:bottom w:val="single" w:sz="8" w:space="0" w:color="000001"/>
            </w:tcBorders>
            <w:shd w:val="clear" w:color="auto" w:fill="FFFFFF"/>
          </w:tcPr>
          <w:p w:rsidR="00614C5D" w:rsidRDefault="00614C5D" w:rsidP="008675B6">
            <w:pPr>
              <w:pStyle w:val="ad"/>
              <w:ind w:left="133" w:right="-139"/>
              <w:jc w:val="center"/>
              <w:rPr>
                <w:sz w:val="24"/>
                <w:szCs w:val="24"/>
              </w:rPr>
            </w:pPr>
            <w:r>
              <w:rPr>
                <w:sz w:val="24"/>
                <w:szCs w:val="24"/>
              </w:rPr>
              <w:t>19509</w:t>
            </w:r>
          </w:p>
        </w:tc>
        <w:tc>
          <w:tcPr>
            <w:tcW w:w="2200" w:type="dxa"/>
            <w:tcBorders>
              <w:top w:val="single" w:sz="8" w:space="0" w:color="000001"/>
              <w:left w:val="single" w:sz="8" w:space="0" w:color="000001"/>
              <w:bottom w:val="single" w:sz="8" w:space="0" w:color="000001"/>
              <w:right w:val="single" w:sz="8" w:space="0" w:color="000001"/>
            </w:tcBorders>
            <w:shd w:val="clear" w:color="auto" w:fill="FFFFFF"/>
          </w:tcPr>
          <w:p w:rsidR="00614C5D" w:rsidRDefault="00614C5D" w:rsidP="008675B6">
            <w:pPr>
              <w:pStyle w:val="ad"/>
              <w:ind w:left="133" w:right="-139"/>
              <w:jc w:val="center"/>
            </w:pPr>
            <w:r>
              <w:rPr>
                <w:sz w:val="24"/>
                <w:szCs w:val="24"/>
              </w:rPr>
              <w:t>6612</w:t>
            </w:r>
          </w:p>
        </w:tc>
      </w:tr>
    </w:tbl>
    <w:p w:rsidR="00614C5D" w:rsidRDefault="00614C5D" w:rsidP="00CA71C0">
      <w:pPr>
        <w:shd w:val="clear" w:color="auto" w:fill="FFFFFF"/>
        <w:ind w:left="-567" w:right="-139"/>
        <w:jc w:val="both"/>
        <w:rPr>
          <w:sz w:val="24"/>
          <w:szCs w:val="24"/>
        </w:rPr>
      </w:pPr>
    </w:p>
    <w:p w:rsidR="00614C5D" w:rsidRDefault="00614C5D" w:rsidP="00CA71C0">
      <w:pPr>
        <w:ind w:left="-567" w:right="-139"/>
        <w:jc w:val="both"/>
        <w:rPr>
          <w:color w:val="000000"/>
          <w:sz w:val="24"/>
          <w:szCs w:val="24"/>
        </w:rPr>
      </w:pPr>
      <w:r>
        <w:rPr>
          <w:color w:val="000000"/>
          <w:sz w:val="24"/>
          <w:szCs w:val="24"/>
        </w:rPr>
        <w:t xml:space="preserve">       1)  Иркутская область                     3)  Республика Саха (Якутия)</w:t>
      </w:r>
    </w:p>
    <w:p w:rsidR="00614C5D" w:rsidRDefault="00614C5D" w:rsidP="00CA71C0">
      <w:pPr>
        <w:shd w:val="clear" w:color="auto" w:fill="FFFFFF"/>
        <w:ind w:left="-567" w:right="-139" w:firstLine="375"/>
        <w:jc w:val="both"/>
        <w:rPr>
          <w:b/>
          <w:bCs/>
          <w:color w:val="000000"/>
          <w:sz w:val="24"/>
          <w:szCs w:val="24"/>
        </w:rPr>
      </w:pPr>
      <w:r>
        <w:rPr>
          <w:color w:val="000000"/>
          <w:sz w:val="24"/>
          <w:szCs w:val="24"/>
        </w:rPr>
        <w:lastRenderedPageBreak/>
        <w:t xml:space="preserve">2)  Республика КОМИ                    4)  Хабаровский край                                                             </w:t>
      </w:r>
    </w:p>
    <w:p w:rsidR="00614C5D" w:rsidRDefault="00614C5D" w:rsidP="00CA71C0">
      <w:pPr>
        <w:shd w:val="clear" w:color="auto" w:fill="FFFFFF"/>
        <w:ind w:left="-567" w:right="-139"/>
        <w:jc w:val="both"/>
        <w:rPr>
          <w:color w:val="000000"/>
          <w:sz w:val="24"/>
          <w:szCs w:val="24"/>
        </w:rPr>
      </w:pPr>
      <w:r>
        <w:rPr>
          <w:b/>
          <w:bCs/>
          <w:color w:val="000000"/>
          <w:sz w:val="24"/>
          <w:szCs w:val="24"/>
        </w:rPr>
        <w:t xml:space="preserve">7.Используя данные таблицы, определите естественный прирост населения в Иркутской области и в 2017 г. </w:t>
      </w:r>
    </w:p>
    <w:p w:rsidR="00614C5D" w:rsidRDefault="00614C5D" w:rsidP="00CA71C0">
      <w:pPr>
        <w:shd w:val="clear" w:color="auto" w:fill="FFFFFF"/>
        <w:ind w:left="-567" w:right="-139"/>
        <w:jc w:val="both"/>
        <w:rPr>
          <w:b/>
          <w:bCs/>
          <w:color w:val="000000"/>
          <w:sz w:val="24"/>
          <w:szCs w:val="24"/>
        </w:rPr>
      </w:pPr>
      <w:r>
        <w:rPr>
          <w:color w:val="000000"/>
          <w:sz w:val="24"/>
          <w:szCs w:val="24"/>
        </w:rPr>
        <w:t>Ответ запишите в виде числа.</w:t>
      </w:r>
    </w:p>
    <w:p w:rsidR="00614C5D" w:rsidRDefault="00614C5D" w:rsidP="00CA71C0">
      <w:pPr>
        <w:ind w:left="-567" w:right="-139"/>
        <w:jc w:val="both"/>
        <w:rPr>
          <w:color w:val="000000"/>
          <w:sz w:val="24"/>
          <w:szCs w:val="24"/>
        </w:rPr>
      </w:pPr>
      <w:r>
        <w:rPr>
          <w:b/>
          <w:bCs/>
          <w:color w:val="000000"/>
          <w:sz w:val="24"/>
          <w:szCs w:val="24"/>
        </w:rPr>
        <w:t>8.Определите, к традиционным занятиями, какого из перечисленных народов России относится оленеводство, охота, рыболовство?</w:t>
      </w:r>
    </w:p>
    <w:p w:rsidR="00614C5D" w:rsidRDefault="00614C5D" w:rsidP="00CA71C0">
      <w:pPr>
        <w:ind w:left="-567" w:right="-139"/>
        <w:jc w:val="both"/>
        <w:rPr>
          <w:b/>
          <w:bCs/>
          <w:color w:val="000000"/>
          <w:sz w:val="24"/>
          <w:szCs w:val="24"/>
        </w:rPr>
      </w:pPr>
      <w:r>
        <w:rPr>
          <w:color w:val="000000"/>
          <w:sz w:val="24"/>
          <w:szCs w:val="24"/>
        </w:rPr>
        <w:t xml:space="preserve">                    1) осетины2) кабардинцы3) калмыки 4) манси</w:t>
      </w:r>
    </w:p>
    <w:p w:rsidR="00614C5D" w:rsidRDefault="00614C5D" w:rsidP="00CA71C0">
      <w:pPr>
        <w:ind w:left="-567" w:right="-139"/>
        <w:jc w:val="both"/>
        <w:rPr>
          <w:color w:val="000000"/>
          <w:sz w:val="24"/>
          <w:szCs w:val="24"/>
        </w:rPr>
      </w:pPr>
      <w:r>
        <w:rPr>
          <w:b/>
          <w:bCs/>
          <w:color w:val="000000"/>
          <w:sz w:val="24"/>
          <w:szCs w:val="24"/>
        </w:rPr>
        <w:t>9.Примером негативного воздействия на состояние окружающей среды является:</w:t>
      </w:r>
    </w:p>
    <w:p w:rsidR="00614C5D" w:rsidRDefault="00614C5D" w:rsidP="00CA71C0">
      <w:pPr>
        <w:ind w:left="-567" w:right="-139" w:firstLine="568"/>
        <w:jc w:val="both"/>
        <w:rPr>
          <w:color w:val="000000"/>
          <w:sz w:val="24"/>
          <w:szCs w:val="24"/>
        </w:rPr>
      </w:pPr>
      <w:r>
        <w:rPr>
          <w:color w:val="000000"/>
          <w:sz w:val="24"/>
          <w:szCs w:val="24"/>
        </w:rPr>
        <w:t>1) рекультивация терриконов</w:t>
      </w:r>
    </w:p>
    <w:p w:rsidR="00614C5D" w:rsidRDefault="00614C5D" w:rsidP="00CA71C0">
      <w:pPr>
        <w:ind w:left="-567" w:right="-139" w:firstLine="568"/>
        <w:jc w:val="both"/>
        <w:rPr>
          <w:color w:val="000000"/>
          <w:sz w:val="24"/>
          <w:szCs w:val="24"/>
        </w:rPr>
      </w:pPr>
      <w:r>
        <w:rPr>
          <w:color w:val="000000"/>
          <w:sz w:val="24"/>
          <w:szCs w:val="24"/>
        </w:rPr>
        <w:t>2) захоронение ядерных отходов в густозаселенной зоне</w:t>
      </w:r>
    </w:p>
    <w:p w:rsidR="00614C5D" w:rsidRDefault="00614C5D" w:rsidP="00CA71C0">
      <w:pPr>
        <w:ind w:left="-567" w:right="-139" w:firstLine="568"/>
        <w:jc w:val="both"/>
        <w:rPr>
          <w:color w:val="000000"/>
          <w:sz w:val="24"/>
          <w:szCs w:val="24"/>
        </w:rPr>
      </w:pPr>
      <w:r>
        <w:rPr>
          <w:color w:val="000000"/>
          <w:sz w:val="24"/>
          <w:szCs w:val="24"/>
        </w:rPr>
        <w:t>3) перевод ТЭС с угля на природный газ</w:t>
      </w:r>
    </w:p>
    <w:p w:rsidR="00614C5D" w:rsidRDefault="00614C5D" w:rsidP="00CA71C0">
      <w:pPr>
        <w:ind w:left="-567" w:right="-139" w:firstLine="568"/>
        <w:jc w:val="both"/>
        <w:rPr>
          <w:b/>
          <w:bCs/>
          <w:color w:val="000000"/>
          <w:sz w:val="24"/>
          <w:szCs w:val="24"/>
        </w:rPr>
      </w:pPr>
      <w:r>
        <w:rPr>
          <w:color w:val="000000"/>
          <w:sz w:val="24"/>
          <w:szCs w:val="24"/>
        </w:rPr>
        <w:t>4) широкое развитие транспорта на электрической тяге</w:t>
      </w:r>
    </w:p>
    <w:p w:rsidR="00614C5D" w:rsidRDefault="00614C5D" w:rsidP="00CA71C0">
      <w:pPr>
        <w:ind w:left="-567" w:right="-139"/>
        <w:jc w:val="both"/>
        <w:rPr>
          <w:color w:val="000000"/>
          <w:sz w:val="24"/>
          <w:szCs w:val="24"/>
        </w:rPr>
      </w:pPr>
      <w:r>
        <w:rPr>
          <w:b/>
          <w:bCs/>
          <w:color w:val="000000"/>
          <w:sz w:val="24"/>
          <w:szCs w:val="24"/>
        </w:rPr>
        <w:t>10.В каком из следующих утверждений содержится информация о миграциях населения России?</w:t>
      </w:r>
    </w:p>
    <w:p w:rsidR="00614C5D" w:rsidRDefault="00614C5D" w:rsidP="00CA71C0">
      <w:pPr>
        <w:ind w:left="-567" w:right="-139"/>
        <w:jc w:val="both"/>
        <w:rPr>
          <w:color w:val="000000"/>
          <w:sz w:val="24"/>
          <w:szCs w:val="24"/>
        </w:rPr>
      </w:pPr>
      <w:r>
        <w:rPr>
          <w:color w:val="000000"/>
          <w:sz w:val="24"/>
          <w:szCs w:val="24"/>
        </w:rPr>
        <w:t>1) На Крайнем Севере России проживает лишь 10 млн. человек</w:t>
      </w:r>
    </w:p>
    <w:p w:rsidR="00614C5D" w:rsidRDefault="00614C5D" w:rsidP="00CA71C0">
      <w:pPr>
        <w:ind w:left="-567" w:right="-139"/>
        <w:jc w:val="both"/>
        <w:rPr>
          <w:color w:val="000000"/>
          <w:sz w:val="24"/>
          <w:szCs w:val="24"/>
        </w:rPr>
      </w:pPr>
      <w:r>
        <w:rPr>
          <w:color w:val="000000"/>
          <w:sz w:val="24"/>
          <w:szCs w:val="24"/>
        </w:rPr>
        <w:t>2) Большинство городов России находится в пределах главной полосы расселения</w:t>
      </w:r>
    </w:p>
    <w:p w:rsidR="00614C5D" w:rsidRDefault="00614C5D" w:rsidP="00CA71C0">
      <w:pPr>
        <w:ind w:left="-567" w:right="-139"/>
        <w:jc w:val="both"/>
        <w:rPr>
          <w:color w:val="000000"/>
          <w:sz w:val="24"/>
          <w:szCs w:val="24"/>
        </w:rPr>
      </w:pPr>
      <w:r>
        <w:rPr>
          <w:color w:val="000000"/>
          <w:sz w:val="24"/>
          <w:szCs w:val="24"/>
        </w:rPr>
        <w:t>3) В начале 1990-х годов начался сильный отток населения с Дальнего Востока.</w:t>
      </w:r>
    </w:p>
    <w:p w:rsidR="00614C5D" w:rsidRDefault="00614C5D" w:rsidP="00CA71C0">
      <w:pPr>
        <w:ind w:left="-567" w:right="-139"/>
        <w:jc w:val="both"/>
        <w:rPr>
          <w:b/>
          <w:bCs/>
          <w:color w:val="000000"/>
          <w:sz w:val="24"/>
          <w:szCs w:val="24"/>
        </w:rPr>
      </w:pPr>
      <w:r>
        <w:rPr>
          <w:color w:val="000000"/>
          <w:sz w:val="24"/>
          <w:szCs w:val="24"/>
        </w:rPr>
        <w:t>4) В возрастной структуре населения России возрастает доля лиц старших возрастов.</w:t>
      </w:r>
    </w:p>
    <w:p w:rsidR="00614C5D" w:rsidRDefault="00614C5D" w:rsidP="00CA71C0">
      <w:pPr>
        <w:ind w:left="-567" w:right="-139"/>
        <w:jc w:val="both"/>
        <w:rPr>
          <w:b/>
          <w:bCs/>
          <w:color w:val="000000"/>
          <w:sz w:val="24"/>
          <w:szCs w:val="24"/>
        </w:rPr>
      </w:pPr>
      <w:r>
        <w:rPr>
          <w:b/>
          <w:bCs/>
          <w:color w:val="000000"/>
          <w:sz w:val="24"/>
          <w:szCs w:val="24"/>
        </w:rPr>
        <w:t>11.Прочтите текст и ответьте на вопрос:</w:t>
      </w:r>
      <w:r>
        <w:rPr>
          <w:color w:val="000000"/>
          <w:sz w:val="24"/>
          <w:szCs w:val="24"/>
        </w:rPr>
        <w:t>26 апреля 1966 года в 5 часов 23 минуты по местному времени в Ташкенте произошло разрушительное землетрясение. Магнитуда его в очаге составила не более 5,2 балла по шкале Рихтера, но сейсмический эффект на земной поверхности в эпицентре превысил 8 баллов (по 12-балльной шкале сейсмической интенсивности). Разрыв пород в очаге простирался по глубине от 2-3 до 8-9 километров под самым центром столицы Узбекистана. Небольшое число пострадавших (8 погибших и несколько сот травмированных) в городе с миллионным населением обязано преобладанию вертикальных (а не горизонтальных) сейсмических колебаний, что предотвратило полный обвал даже ветхих глинобитных домов.</w:t>
      </w:r>
    </w:p>
    <w:p w:rsidR="00614C5D" w:rsidRDefault="00614C5D" w:rsidP="00CA71C0">
      <w:pPr>
        <w:ind w:left="-567" w:right="-139" w:firstLine="568"/>
        <w:jc w:val="both"/>
        <w:rPr>
          <w:b/>
          <w:bCs/>
          <w:color w:val="000000"/>
          <w:sz w:val="24"/>
          <w:szCs w:val="24"/>
        </w:rPr>
      </w:pPr>
      <w:r>
        <w:rPr>
          <w:b/>
          <w:bCs/>
          <w:color w:val="000000"/>
          <w:sz w:val="24"/>
          <w:szCs w:val="24"/>
        </w:rPr>
        <w:t>Почему в районе Узбекистана происходят землетрясения? Укажите две причины.</w:t>
      </w:r>
    </w:p>
    <w:p w:rsidR="00614C5D" w:rsidRDefault="00614C5D" w:rsidP="00CA71C0">
      <w:pPr>
        <w:ind w:left="-567" w:right="-139"/>
        <w:jc w:val="both"/>
        <w:rPr>
          <w:color w:val="000000"/>
          <w:sz w:val="24"/>
          <w:szCs w:val="24"/>
        </w:rPr>
      </w:pPr>
      <w:r>
        <w:rPr>
          <w:b/>
          <w:bCs/>
          <w:color w:val="000000"/>
          <w:sz w:val="24"/>
          <w:szCs w:val="24"/>
        </w:rPr>
        <w:t>12.Расположите перечисленные ниже города в порядке увеличения в них численности населения. Запишите в бланк получившуюся последовательность цифр</w:t>
      </w:r>
    </w:p>
    <w:p w:rsidR="00614C5D" w:rsidRDefault="00614C5D" w:rsidP="00CA71C0">
      <w:pPr>
        <w:ind w:left="-567" w:right="-139" w:firstLine="568"/>
        <w:jc w:val="both"/>
        <w:rPr>
          <w:b/>
          <w:bCs/>
          <w:color w:val="000000"/>
          <w:sz w:val="24"/>
          <w:szCs w:val="24"/>
        </w:rPr>
      </w:pPr>
      <w:r>
        <w:rPr>
          <w:color w:val="000000"/>
          <w:sz w:val="24"/>
          <w:szCs w:val="24"/>
        </w:rPr>
        <w:t xml:space="preserve">1) Санкт-Петербург            2) Брянск     3) Новосибирск </w:t>
      </w:r>
    </w:p>
    <w:p w:rsidR="00614C5D" w:rsidRDefault="00614C5D" w:rsidP="00CA71C0">
      <w:pPr>
        <w:ind w:left="-567" w:right="-139"/>
        <w:jc w:val="both"/>
        <w:rPr>
          <w:b/>
          <w:bCs/>
          <w:color w:val="000000"/>
          <w:sz w:val="24"/>
          <w:szCs w:val="24"/>
        </w:rPr>
      </w:pPr>
      <w:r>
        <w:rPr>
          <w:b/>
          <w:bCs/>
          <w:color w:val="000000"/>
          <w:sz w:val="24"/>
          <w:szCs w:val="24"/>
        </w:rPr>
        <w:t xml:space="preserve">13.Определите, какой город в России имеет географические координаты </w:t>
      </w:r>
    </w:p>
    <w:p w:rsidR="00614C5D" w:rsidRDefault="00614C5D" w:rsidP="00CA71C0">
      <w:pPr>
        <w:ind w:left="-567" w:right="-139"/>
        <w:jc w:val="both"/>
        <w:rPr>
          <w:b/>
          <w:bCs/>
          <w:color w:val="000000"/>
          <w:sz w:val="24"/>
          <w:szCs w:val="24"/>
        </w:rPr>
      </w:pPr>
      <w:r>
        <w:rPr>
          <w:b/>
          <w:bCs/>
          <w:color w:val="000000"/>
          <w:sz w:val="24"/>
          <w:szCs w:val="24"/>
        </w:rPr>
        <w:t>63° с.ш. и 54° в.д.</w:t>
      </w:r>
    </w:p>
    <w:p w:rsidR="00614C5D" w:rsidRDefault="00614C5D" w:rsidP="00CA71C0">
      <w:pPr>
        <w:ind w:left="-567" w:right="-139"/>
        <w:jc w:val="both"/>
        <w:rPr>
          <w:color w:val="000000"/>
          <w:sz w:val="24"/>
          <w:szCs w:val="24"/>
        </w:rPr>
      </w:pPr>
      <w:r>
        <w:rPr>
          <w:b/>
          <w:bCs/>
          <w:color w:val="000000"/>
          <w:sz w:val="24"/>
          <w:szCs w:val="24"/>
        </w:rPr>
        <w:t xml:space="preserve">     Задания 14 156выполняются с использованием приведённого ниже текста</w:t>
      </w:r>
    </w:p>
    <w:p w:rsidR="00614C5D" w:rsidRDefault="00614C5D" w:rsidP="00CA71C0">
      <w:pPr>
        <w:ind w:left="-567" w:right="-139" w:firstLine="568"/>
        <w:jc w:val="both"/>
        <w:rPr>
          <w:b/>
          <w:bCs/>
          <w:color w:val="000000"/>
          <w:sz w:val="24"/>
          <w:szCs w:val="24"/>
        </w:rPr>
      </w:pPr>
      <w:r>
        <w:rPr>
          <w:color w:val="000000"/>
          <w:sz w:val="24"/>
          <w:szCs w:val="24"/>
        </w:rPr>
        <w:t>Решение о строительстве Новокемеровского химического комбината (Кемеровская область) было принято Советом народных комиссаров СССР в апреле 1945 года. В ноябре 1958 года вступила в эксплуатацию первая очередь цеха по производству азотной кислоты, в январе 1959-го вошел в строй цех аммиачной селитры. Период строительства и ввода в эксплуатацию новых мощностей предприятия в основном был завершен в 1978 году. Последующие годы вплоть до 1985-го были периодом коренной реконструкции и технического перевооружения. В марте 1993-го предприятие было преобразовано в акционерное общество «Азот».  Почти 50 процентов продаж предприятия приходится на экспорт — в Китай, Америку, Западную Европу, страны Азиатско-Тихоокеанского региона.</w:t>
      </w:r>
    </w:p>
    <w:p w:rsidR="00614C5D" w:rsidRDefault="00614C5D" w:rsidP="00CA71C0">
      <w:pPr>
        <w:ind w:left="-567" w:right="-139"/>
        <w:jc w:val="both"/>
        <w:rPr>
          <w:color w:val="000000"/>
          <w:sz w:val="24"/>
          <w:szCs w:val="24"/>
        </w:rPr>
      </w:pPr>
      <w:r>
        <w:rPr>
          <w:b/>
          <w:bCs/>
          <w:color w:val="000000"/>
          <w:sz w:val="24"/>
          <w:szCs w:val="24"/>
        </w:rPr>
        <w:t xml:space="preserve">14.Картами какого экономического района нужно воспользоваться для того, чтобы изучить территорию, на которой будет реализован названный в тексте проект?    </w:t>
      </w:r>
      <w:r>
        <w:rPr>
          <w:color w:val="000000"/>
          <w:sz w:val="24"/>
          <w:szCs w:val="24"/>
        </w:rPr>
        <w:t>1) Северного                                 3) Восточно-Сибирского</w:t>
      </w:r>
    </w:p>
    <w:p w:rsidR="00614C5D" w:rsidRDefault="00614C5D" w:rsidP="00CA71C0">
      <w:pPr>
        <w:ind w:left="-567" w:right="-139"/>
        <w:jc w:val="both"/>
        <w:rPr>
          <w:b/>
          <w:bCs/>
          <w:color w:val="000000"/>
          <w:sz w:val="24"/>
          <w:szCs w:val="24"/>
        </w:rPr>
      </w:pPr>
      <w:r>
        <w:rPr>
          <w:color w:val="000000"/>
          <w:sz w:val="24"/>
          <w:szCs w:val="24"/>
        </w:rPr>
        <w:t xml:space="preserve">                               2) Поволжского                             4) Западно-Сибирского </w:t>
      </w:r>
    </w:p>
    <w:p w:rsidR="00614C5D" w:rsidRDefault="00614C5D" w:rsidP="00CA71C0">
      <w:pPr>
        <w:ind w:left="-567" w:right="-139"/>
        <w:jc w:val="both"/>
        <w:rPr>
          <w:b/>
          <w:bCs/>
          <w:color w:val="000000"/>
          <w:sz w:val="24"/>
          <w:szCs w:val="24"/>
        </w:rPr>
      </w:pPr>
      <w:r>
        <w:rPr>
          <w:b/>
          <w:bCs/>
          <w:color w:val="000000"/>
          <w:sz w:val="24"/>
          <w:szCs w:val="24"/>
        </w:rPr>
        <w:t xml:space="preserve">15.Какие две особенности природно-ресурсной базы и хозяйства города Кемерово обусловили его выбор для размещения здесь производства азотных удобрений? </w:t>
      </w:r>
      <w:r>
        <w:rPr>
          <w:color w:val="000000"/>
          <w:sz w:val="24"/>
          <w:szCs w:val="24"/>
        </w:rPr>
        <w:t xml:space="preserve">Укажите две особенности природно-ресурсной базы и хозяйства. </w:t>
      </w:r>
      <w:r>
        <w:rPr>
          <w:b/>
          <w:bCs/>
          <w:color w:val="000000"/>
        </w:rPr>
        <w:t xml:space="preserve"> </w:t>
      </w:r>
    </w:p>
    <w:p w:rsidR="00614C5D" w:rsidRDefault="00614C5D" w:rsidP="00CA71C0">
      <w:pPr>
        <w:ind w:left="-567" w:right="-139"/>
        <w:jc w:val="both"/>
        <w:rPr>
          <w:color w:val="000000"/>
          <w:sz w:val="24"/>
          <w:szCs w:val="24"/>
        </w:rPr>
      </w:pPr>
      <w:r>
        <w:rPr>
          <w:b/>
          <w:bCs/>
          <w:color w:val="000000"/>
          <w:sz w:val="24"/>
          <w:szCs w:val="24"/>
        </w:rPr>
        <w:t>16.Туристические фирмы разных регионов России разработали слоганы (рекламные лозунги) для привлечения туристов в свои регионы.</w:t>
      </w:r>
    </w:p>
    <w:p w:rsidR="00614C5D" w:rsidRDefault="00614C5D" w:rsidP="00CA71C0">
      <w:pPr>
        <w:ind w:left="-567" w:right="-139" w:firstLine="568"/>
        <w:jc w:val="both"/>
        <w:rPr>
          <w:color w:val="000000"/>
          <w:sz w:val="24"/>
          <w:szCs w:val="24"/>
        </w:rPr>
      </w:pPr>
      <w:r>
        <w:rPr>
          <w:color w:val="000000"/>
          <w:sz w:val="24"/>
          <w:szCs w:val="24"/>
        </w:rPr>
        <w:t>Установите соответствия, соответствующие выбранным ответам.</w:t>
      </w:r>
    </w:p>
    <w:p w:rsidR="00614C5D" w:rsidRDefault="00614C5D" w:rsidP="00CA71C0">
      <w:pPr>
        <w:ind w:left="-567" w:right="-139" w:firstLine="568"/>
        <w:jc w:val="both"/>
        <w:rPr>
          <w:color w:val="000000"/>
          <w:sz w:val="24"/>
          <w:szCs w:val="24"/>
        </w:rPr>
      </w:pPr>
    </w:p>
    <w:tbl>
      <w:tblPr>
        <w:tblW w:w="0" w:type="auto"/>
        <w:tblInd w:w="-40" w:type="dxa"/>
        <w:tblLayout w:type="fixed"/>
        <w:tblCellMar>
          <w:left w:w="93" w:type="dxa"/>
        </w:tblCellMar>
        <w:tblLook w:val="0000"/>
      </w:tblPr>
      <w:tblGrid>
        <w:gridCol w:w="3569"/>
        <w:gridCol w:w="5396"/>
      </w:tblGrid>
      <w:tr w:rsidR="00614C5D" w:rsidTr="00EA2F37">
        <w:tc>
          <w:tcPr>
            <w:tcW w:w="3569" w:type="dxa"/>
            <w:tcBorders>
              <w:top w:val="single" w:sz="2" w:space="0" w:color="000001"/>
              <w:left w:val="single" w:sz="2" w:space="0" w:color="000001"/>
              <w:bottom w:val="single" w:sz="2" w:space="0" w:color="000001"/>
            </w:tcBorders>
          </w:tcPr>
          <w:p w:rsidR="00614C5D" w:rsidRDefault="00614C5D" w:rsidP="008675B6">
            <w:pPr>
              <w:ind w:left="40" w:right="-139"/>
              <w:jc w:val="center"/>
              <w:rPr>
                <w:b/>
                <w:bCs/>
                <w:color w:val="000000"/>
                <w:sz w:val="24"/>
                <w:szCs w:val="24"/>
              </w:rPr>
            </w:pPr>
            <w:r>
              <w:rPr>
                <w:b/>
                <w:bCs/>
                <w:color w:val="000000"/>
                <w:sz w:val="24"/>
                <w:szCs w:val="24"/>
              </w:rPr>
              <w:t>РЕГИОН</w:t>
            </w:r>
          </w:p>
        </w:tc>
        <w:tc>
          <w:tcPr>
            <w:tcW w:w="5396" w:type="dxa"/>
            <w:tcBorders>
              <w:top w:val="single" w:sz="2" w:space="0" w:color="000001"/>
              <w:left w:val="single" w:sz="2" w:space="0" w:color="000001"/>
              <w:bottom w:val="single" w:sz="2" w:space="0" w:color="000001"/>
              <w:right w:val="single" w:sz="2" w:space="0" w:color="000001"/>
            </w:tcBorders>
          </w:tcPr>
          <w:p w:rsidR="00614C5D" w:rsidRDefault="00614C5D" w:rsidP="008675B6">
            <w:pPr>
              <w:ind w:left="40" w:right="-139"/>
              <w:jc w:val="center"/>
            </w:pPr>
            <w:r>
              <w:rPr>
                <w:b/>
                <w:bCs/>
                <w:color w:val="000000"/>
                <w:sz w:val="24"/>
                <w:szCs w:val="24"/>
              </w:rPr>
              <w:t>СЛОГАН</w:t>
            </w:r>
          </w:p>
        </w:tc>
      </w:tr>
      <w:tr w:rsidR="00614C5D" w:rsidTr="00EA2F37">
        <w:trPr>
          <w:cantSplit/>
        </w:trPr>
        <w:tc>
          <w:tcPr>
            <w:tcW w:w="3569" w:type="dxa"/>
            <w:vMerge w:val="restart"/>
            <w:tcBorders>
              <w:top w:val="single" w:sz="2" w:space="0" w:color="000001"/>
              <w:left w:val="single" w:sz="2" w:space="0" w:color="000001"/>
              <w:bottom w:val="single" w:sz="2" w:space="0" w:color="000001"/>
            </w:tcBorders>
          </w:tcPr>
          <w:p w:rsidR="00614C5D" w:rsidRDefault="00614C5D" w:rsidP="008675B6">
            <w:pPr>
              <w:ind w:left="40" w:right="-139"/>
              <w:jc w:val="center"/>
              <w:rPr>
                <w:color w:val="000000"/>
                <w:sz w:val="24"/>
                <w:szCs w:val="24"/>
              </w:rPr>
            </w:pPr>
            <w:r>
              <w:rPr>
                <w:color w:val="000000"/>
                <w:sz w:val="24"/>
                <w:szCs w:val="24"/>
              </w:rPr>
              <w:t>1) Пермский край</w:t>
            </w:r>
          </w:p>
          <w:p w:rsidR="00614C5D" w:rsidRDefault="00614C5D" w:rsidP="008675B6">
            <w:pPr>
              <w:ind w:left="40" w:right="-139"/>
              <w:jc w:val="center"/>
              <w:rPr>
                <w:color w:val="000000"/>
                <w:sz w:val="24"/>
                <w:szCs w:val="24"/>
              </w:rPr>
            </w:pPr>
            <w:r>
              <w:rPr>
                <w:color w:val="000000"/>
                <w:sz w:val="24"/>
                <w:szCs w:val="24"/>
              </w:rPr>
              <w:t>2) Республика Карелия</w:t>
            </w:r>
          </w:p>
          <w:p w:rsidR="00614C5D" w:rsidRDefault="00614C5D" w:rsidP="008675B6">
            <w:pPr>
              <w:ind w:left="40" w:right="-139"/>
              <w:jc w:val="center"/>
              <w:rPr>
                <w:color w:val="000000"/>
                <w:sz w:val="24"/>
                <w:szCs w:val="24"/>
              </w:rPr>
            </w:pPr>
            <w:r>
              <w:rPr>
                <w:color w:val="000000"/>
                <w:sz w:val="24"/>
                <w:szCs w:val="24"/>
              </w:rPr>
              <w:t>3) Тульская область</w:t>
            </w:r>
          </w:p>
          <w:p w:rsidR="00614C5D" w:rsidRDefault="00614C5D" w:rsidP="008675B6">
            <w:pPr>
              <w:ind w:left="40" w:right="-139"/>
              <w:jc w:val="center"/>
              <w:rPr>
                <w:color w:val="000000"/>
                <w:sz w:val="24"/>
                <w:szCs w:val="24"/>
              </w:rPr>
            </w:pPr>
            <w:r>
              <w:rPr>
                <w:color w:val="000000"/>
                <w:sz w:val="24"/>
                <w:szCs w:val="24"/>
              </w:rPr>
              <w:t>4) Ленинградская область</w:t>
            </w:r>
          </w:p>
        </w:tc>
        <w:tc>
          <w:tcPr>
            <w:tcW w:w="5396" w:type="dxa"/>
            <w:tcBorders>
              <w:top w:val="single" w:sz="2" w:space="0" w:color="000001"/>
              <w:left w:val="single" w:sz="2" w:space="0" w:color="000001"/>
              <w:bottom w:val="single" w:sz="2" w:space="0" w:color="000001"/>
              <w:right w:val="single" w:sz="2" w:space="0" w:color="000001"/>
            </w:tcBorders>
          </w:tcPr>
          <w:p w:rsidR="00614C5D" w:rsidRDefault="00614C5D" w:rsidP="008675B6">
            <w:pPr>
              <w:ind w:left="40" w:right="-139"/>
              <w:jc w:val="center"/>
            </w:pPr>
            <w:r>
              <w:rPr>
                <w:color w:val="000000"/>
                <w:sz w:val="24"/>
                <w:szCs w:val="24"/>
              </w:rPr>
              <w:t>А) Посети город оружия, самоваров и пряников</w:t>
            </w:r>
          </w:p>
        </w:tc>
      </w:tr>
      <w:tr w:rsidR="00614C5D" w:rsidTr="00EA2F37">
        <w:trPr>
          <w:cantSplit/>
        </w:trPr>
        <w:tc>
          <w:tcPr>
            <w:tcW w:w="3569" w:type="dxa"/>
            <w:vMerge/>
            <w:tcBorders>
              <w:top w:val="single" w:sz="2" w:space="0" w:color="000001"/>
              <w:left w:val="single" w:sz="2" w:space="0" w:color="000001"/>
              <w:bottom w:val="single" w:sz="2" w:space="0" w:color="000001"/>
            </w:tcBorders>
            <w:vAlign w:val="center"/>
          </w:tcPr>
          <w:p w:rsidR="00614C5D" w:rsidRDefault="00614C5D" w:rsidP="008675B6">
            <w:pPr>
              <w:snapToGrid w:val="0"/>
              <w:ind w:left="40" w:right="-139"/>
              <w:jc w:val="center"/>
              <w:rPr>
                <w:color w:val="000000"/>
                <w:sz w:val="24"/>
                <w:szCs w:val="24"/>
              </w:rPr>
            </w:pPr>
          </w:p>
        </w:tc>
        <w:tc>
          <w:tcPr>
            <w:tcW w:w="5396" w:type="dxa"/>
            <w:tcBorders>
              <w:top w:val="single" w:sz="2" w:space="0" w:color="000001"/>
              <w:left w:val="single" w:sz="2" w:space="0" w:color="000001"/>
              <w:bottom w:val="single" w:sz="2" w:space="0" w:color="000001"/>
              <w:right w:val="single" w:sz="2" w:space="0" w:color="000001"/>
            </w:tcBorders>
          </w:tcPr>
          <w:p w:rsidR="00614C5D" w:rsidRDefault="00614C5D" w:rsidP="008675B6">
            <w:pPr>
              <w:ind w:left="40" w:right="-139"/>
              <w:jc w:val="center"/>
            </w:pPr>
            <w:r>
              <w:rPr>
                <w:color w:val="000000"/>
                <w:sz w:val="24"/>
                <w:szCs w:val="24"/>
              </w:rPr>
              <w:t>Б) Выборг и Кронштадт - города военной истории России</w:t>
            </w:r>
          </w:p>
        </w:tc>
      </w:tr>
    </w:tbl>
    <w:p w:rsidR="00614C5D" w:rsidRDefault="00614C5D" w:rsidP="00CA71C0">
      <w:pPr>
        <w:ind w:left="-567" w:right="-139" w:firstLine="568"/>
        <w:jc w:val="both"/>
        <w:rPr>
          <w:sz w:val="24"/>
          <w:szCs w:val="24"/>
        </w:rPr>
      </w:pPr>
    </w:p>
    <w:p w:rsidR="00614C5D" w:rsidRDefault="00614C5D" w:rsidP="00CA71C0">
      <w:pPr>
        <w:ind w:left="-567" w:right="-139"/>
        <w:jc w:val="both"/>
        <w:rPr>
          <w:color w:val="000000"/>
          <w:sz w:val="24"/>
          <w:szCs w:val="24"/>
        </w:rPr>
      </w:pPr>
      <w:r>
        <w:rPr>
          <w:b/>
          <w:bCs/>
          <w:color w:val="000000"/>
          <w:sz w:val="24"/>
          <w:szCs w:val="24"/>
        </w:rPr>
        <w:t>17.Расположите регионы страны в той последовательности, в которой их жители встречают Новый год. Запишите в бланк получившуюся последовательность цифр</w:t>
      </w:r>
      <w:r>
        <w:rPr>
          <w:color w:val="000000"/>
          <w:sz w:val="24"/>
          <w:szCs w:val="24"/>
        </w:rPr>
        <w:t>.</w:t>
      </w:r>
    </w:p>
    <w:p w:rsidR="00614C5D" w:rsidRDefault="00614C5D" w:rsidP="00CA71C0">
      <w:pPr>
        <w:ind w:left="-567" w:right="-139"/>
        <w:jc w:val="both"/>
        <w:rPr>
          <w:color w:val="000000"/>
          <w:sz w:val="24"/>
          <w:szCs w:val="24"/>
        </w:rPr>
      </w:pPr>
      <w:r>
        <w:rPr>
          <w:color w:val="000000"/>
          <w:sz w:val="24"/>
          <w:szCs w:val="24"/>
        </w:rPr>
        <w:t>1) Саратовская область</w:t>
      </w:r>
    </w:p>
    <w:p w:rsidR="00614C5D" w:rsidRDefault="00614C5D" w:rsidP="00CA71C0">
      <w:pPr>
        <w:ind w:left="-567" w:right="-139"/>
        <w:jc w:val="both"/>
        <w:rPr>
          <w:color w:val="000000"/>
          <w:sz w:val="24"/>
          <w:szCs w:val="24"/>
        </w:rPr>
      </w:pPr>
      <w:r>
        <w:rPr>
          <w:color w:val="000000"/>
          <w:sz w:val="24"/>
          <w:szCs w:val="24"/>
        </w:rPr>
        <w:t>2) Курганская область</w:t>
      </w:r>
    </w:p>
    <w:p w:rsidR="00614C5D" w:rsidRDefault="00614C5D" w:rsidP="00CA71C0">
      <w:pPr>
        <w:ind w:left="-567" w:right="-139"/>
        <w:jc w:val="both"/>
        <w:rPr>
          <w:b/>
          <w:bCs/>
          <w:color w:val="000000"/>
          <w:sz w:val="24"/>
          <w:szCs w:val="24"/>
        </w:rPr>
      </w:pPr>
      <w:r>
        <w:rPr>
          <w:color w:val="000000"/>
          <w:sz w:val="24"/>
          <w:szCs w:val="24"/>
        </w:rPr>
        <w:t>3) Кемеровская область</w:t>
      </w:r>
    </w:p>
    <w:p w:rsidR="00614C5D" w:rsidRDefault="00614C5D" w:rsidP="00CA71C0">
      <w:pPr>
        <w:ind w:left="-567" w:right="-139"/>
        <w:jc w:val="both"/>
        <w:rPr>
          <w:color w:val="000000"/>
          <w:sz w:val="24"/>
          <w:szCs w:val="24"/>
        </w:rPr>
      </w:pPr>
      <w:r>
        <w:rPr>
          <w:b/>
          <w:bCs/>
          <w:color w:val="000000"/>
          <w:sz w:val="24"/>
          <w:szCs w:val="24"/>
        </w:rPr>
        <w:t>18.Определите регион России по его краткому описанию.</w:t>
      </w:r>
    </w:p>
    <w:p w:rsidR="00614C5D" w:rsidRDefault="00614C5D" w:rsidP="00CA71C0">
      <w:pPr>
        <w:ind w:left="-567" w:right="-139" w:firstLine="568"/>
        <w:jc w:val="both"/>
        <w:rPr>
          <w:color w:val="000000"/>
          <w:sz w:val="24"/>
          <w:szCs w:val="24"/>
        </w:rPr>
      </w:pPr>
      <w:r>
        <w:rPr>
          <w:color w:val="000000"/>
          <w:sz w:val="24"/>
          <w:szCs w:val="24"/>
        </w:rPr>
        <w:t>Территория этой области, расположенной на берегу моря, равнинная и низменная. В этническом составе преобладают русские, хотя в названиях географических объектов много немецких названий. Половина всего населения области сосредоточена в областном центре. Главные отрасли специализации — рыбная, машиностроительная и целлюлозно-бумажная. В перспективе морские порты области могут обслуживать потребности не только России, но и некоторых европейских стран. В области развита сеть курортов. Здесь создана открытая торговая зона.</w:t>
      </w:r>
    </w:p>
    <w:p w:rsidR="00614C5D" w:rsidRDefault="00614C5D" w:rsidP="00CA71C0">
      <w:pPr>
        <w:ind w:left="-567" w:right="-139" w:firstLine="568"/>
        <w:jc w:val="both"/>
        <w:rPr>
          <w:b/>
          <w:bCs/>
          <w:color w:val="000000"/>
          <w:sz w:val="24"/>
          <w:szCs w:val="24"/>
        </w:rPr>
      </w:pPr>
      <w:r>
        <w:rPr>
          <w:color w:val="000000"/>
          <w:sz w:val="24"/>
          <w:szCs w:val="24"/>
        </w:rPr>
        <w:t>Ответ: ______________ область.</w:t>
      </w:r>
    </w:p>
    <w:p w:rsidR="00614C5D" w:rsidRDefault="00614C5D" w:rsidP="00CA71C0">
      <w:pPr>
        <w:ind w:left="-567" w:right="-139" w:firstLine="568"/>
        <w:jc w:val="both"/>
        <w:rPr>
          <w:color w:val="000000"/>
          <w:sz w:val="24"/>
          <w:szCs w:val="24"/>
        </w:rPr>
      </w:pPr>
      <w:r>
        <w:rPr>
          <w:b/>
          <w:bCs/>
          <w:color w:val="000000"/>
          <w:sz w:val="24"/>
          <w:szCs w:val="24"/>
        </w:rPr>
        <w:t>19.Определите экономический район по набору характеристик:</w:t>
      </w:r>
    </w:p>
    <w:p w:rsidR="00614C5D" w:rsidRDefault="00614C5D" w:rsidP="00CA71C0">
      <w:pPr>
        <w:ind w:left="-567" w:right="-139" w:firstLine="568"/>
        <w:jc w:val="both"/>
        <w:rPr>
          <w:color w:val="000000"/>
          <w:sz w:val="24"/>
          <w:szCs w:val="24"/>
        </w:rPr>
      </w:pPr>
      <w:r>
        <w:rPr>
          <w:color w:val="000000"/>
          <w:sz w:val="24"/>
          <w:szCs w:val="24"/>
        </w:rPr>
        <w:t>а) на востоке района находятся месторождения угля, нефти и газа;</w:t>
      </w:r>
    </w:p>
    <w:p w:rsidR="00614C5D" w:rsidRDefault="00614C5D" w:rsidP="00CA71C0">
      <w:pPr>
        <w:ind w:left="-567" w:right="-139" w:firstLine="568"/>
        <w:jc w:val="both"/>
        <w:rPr>
          <w:color w:val="000000"/>
          <w:sz w:val="24"/>
          <w:szCs w:val="24"/>
        </w:rPr>
      </w:pPr>
      <w:r>
        <w:rPr>
          <w:color w:val="000000"/>
          <w:sz w:val="24"/>
          <w:szCs w:val="24"/>
        </w:rPr>
        <w:t>б) имеются крупные запасы лесных ресурсов;,</w:t>
      </w:r>
    </w:p>
    <w:p w:rsidR="00614C5D" w:rsidRDefault="00614C5D" w:rsidP="00CA71C0">
      <w:pPr>
        <w:ind w:left="-567" w:right="-139" w:firstLine="568"/>
        <w:jc w:val="both"/>
        <w:rPr>
          <w:color w:val="000000"/>
          <w:sz w:val="24"/>
          <w:szCs w:val="24"/>
        </w:rPr>
      </w:pPr>
      <w:r>
        <w:rPr>
          <w:color w:val="000000"/>
          <w:sz w:val="24"/>
          <w:szCs w:val="24"/>
        </w:rPr>
        <w:t>в) на юге района - область, которая славится производством масла;</w:t>
      </w:r>
    </w:p>
    <w:p w:rsidR="00614C5D" w:rsidRDefault="00614C5D" w:rsidP="00CA71C0">
      <w:pPr>
        <w:ind w:left="-567" w:right="-139" w:firstLine="568"/>
        <w:jc w:val="both"/>
        <w:rPr>
          <w:b/>
          <w:bCs/>
          <w:color w:val="000000"/>
          <w:sz w:val="24"/>
          <w:szCs w:val="24"/>
        </w:rPr>
      </w:pPr>
      <w:r>
        <w:rPr>
          <w:color w:val="000000"/>
          <w:sz w:val="24"/>
          <w:szCs w:val="24"/>
        </w:rPr>
        <w:t>г) на северо-западе района находится незамерзающий порт.</w:t>
      </w:r>
    </w:p>
    <w:p w:rsidR="00614C5D" w:rsidRDefault="00614C5D" w:rsidP="00CA71C0">
      <w:pPr>
        <w:ind w:left="-567" w:right="-139" w:firstLine="568"/>
        <w:jc w:val="both"/>
        <w:rPr>
          <w:color w:val="000000"/>
          <w:sz w:val="24"/>
          <w:szCs w:val="24"/>
        </w:rPr>
      </w:pPr>
      <w:r>
        <w:rPr>
          <w:b/>
          <w:bCs/>
          <w:color w:val="000000"/>
          <w:sz w:val="24"/>
          <w:szCs w:val="24"/>
        </w:rPr>
        <w:t>20.Определите экономический район по набору характеристик:</w:t>
      </w:r>
    </w:p>
    <w:p w:rsidR="00614C5D" w:rsidRDefault="00614C5D" w:rsidP="00CA71C0">
      <w:pPr>
        <w:ind w:left="-567" w:right="-139" w:firstLine="568"/>
        <w:jc w:val="both"/>
        <w:rPr>
          <w:color w:val="000000"/>
          <w:sz w:val="24"/>
          <w:szCs w:val="24"/>
        </w:rPr>
      </w:pPr>
      <w:r>
        <w:rPr>
          <w:color w:val="000000"/>
          <w:sz w:val="24"/>
          <w:szCs w:val="24"/>
        </w:rPr>
        <w:t>а) район отличается многонациональным составом населения;</w:t>
      </w:r>
    </w:p>
    <w:p w:rsidR="00614C5D" w:rsidRDefault="00614C5D" w:rsidP="00CA71C0">
      <w:pPr>
        <w:ind w:left="-567" w:right="-139" w:firstLine="568"/>
        <w:jc w:val="both"/>
        <w:rPr>
          <w:color w:val="000000"/>
          <w:sz w:val="24"/>
          <w:szCs w:val="24"/>
        </w:rPr>
      </w:pPr>
      <w:r>
        <w:rPr>
          <w:color w:val="000000"/>
          <w:sz w:val="24"/>
          <w:szCs w:val="24"/>
        </w:rPr>
        <w:t>б) население размещается неравномерно;</w:t>
      </w:r>
    </w:p>
    <w:p w:rsidR="00614C5D" w:rsidRDefault="00614C5D" w:rsidP="00CA71C0">
      <w:pPr>
        <w:ind w:left="-567" w:right="-139" w:firstLine="568"/>
        <w:jc w:val="both"/>
        <w:rPr>
          <w:color w:val="000000"/>
          <w:sz w:val="24"/>
          <w:szCs w:val="24"/>
        </w:rPr>
      </w:pPr>
      <w:r>
        <w:rPr>
          <w:color w:val="000000"/>
          <w:sz w:val="24"/>
          <w:szCs w:val="24"/>
        </w:rPr>
        <w:t>в) высокая плотность сельского населения;</w:t>
      </w:r>
    </w:p>
    <w:p w:rsidR="00614C5D" w:rsidRDefault="00614C5D" w:rsidP="00CA71C0">
      <w:pPr>
        <w:ind w:left="-567" w:right="-139" w:firstLine="568"/>
        <w:jc w:val="both"/>
        <w:rPr>
          <w:b/>
          <w:bCs/>
          <w:color w:val="000000"/>
          <w:sz w:val="24"/>
          <w:szCs w:val="24"/>
        </w:rPr>
      </w:pPr>
      <w:r>
        <w:rPr>
          <w:color w:val="000000"/>
          <w:sz w:val="24"/>
          <w:szCs w:val="24"/>
        </w:rPr>
        <w:t>г) АПК и рекреационное хозяйство - ведущие отрасли хозяйства.</w:t>
      </w:r>
    </w:p>
    <w:p w:rsidR="00614C5D" w:rsidRDefault="00614C5D" w:rsidP="00CA71C0">
      <w:pPr>
        <w:ind w:left="-567" w:right="-139" w:firstLine="568"/>
        <w:jc w:val="both"/>
        <w:rPr>
          <w:color w:val="000000"/>
          <w:sz w:val="24"/>
          <w:szCs w:val="24"/>
        </w:rPr>
      </w:pPr>
      <w:r>
        <w:rPr>
          <w:b/>
          <w:bCs/>
          <w:color w:val="000000"/>
          <w:sz w:val="24"/>
          <w:szCs w:val="24"/>
        </w:rPr>
        <w:t>21.Определите экономический район по набору характеристик:</w:t>
      </w:r>
    </w:p>
    <w:p w:rsidR="00614C5D" w:rsidRDefault="00614C5D" w:rsidP="00CA71C0">
      <w:pPr>
        <w:ind w:left="-567" w:right="-139" w:firstLine="568"/>
        <w:jc w:val="both"/>
        <w:rPr>
          <w:color w:val="000000"/>
          <w:sz w:val="24"/>
          <w:szCs w:val="24"/>
        </w:rPr>
      </w:pPr>
      <w:r>
        <w:rPr>
          <w:color w:val="000000"/>
          <w:sz w:val="24"/>
          <w:szCs w:val="24"/>
        </w:rPr>
        <w:t>а) Это самый маленький по площади район.</w:t>
      </w:r>
    </w:p>
    <w:p w:rsidR="00614C5D" w:rsidRDefault="00614C5D" w:rsidP="00CA71C0">
      <w:pPr>
        <w:ind w:left="-567" w:right="-139" w:firstLine="568"/>
        <w:jc w:val="both"/>
        <w:rPr>
          <w:color w:val="000000"/>
          <w:sz w:val="24"/>
          <w:szCs w:val="24"/>
        </w:rPr>
      </w:pPr>
      <w:r>
        <w:rPr>
          <w:color w:val="000000"/>
          <w:sz w:val="24"/>
          <w:szCs w:val="24"/>
        </w:rPr>
        <w:t>б) Важнейшая отрасль специализации - машиностроение.</w:t>
      </w:r>
    </w:p>
    <w:p w:rsidR="00614C5D" w:rsidRDefault="00614C5D" w:rsidP="00CA71C0">
      <w:pPr>
        <w:ind w:left="-567" w:right="-139" w:firstLine="568"/>
        <w:jc w:val="both"/>
        <w:rPr>
          <w:b/>
          <w:bCs/>
          <w:color w:val="000000"/>
          <w:sz w:val="24"/>
          <w:szCs w:val="24"/>
        </w:rPr>
      </w:pPr>
      <w:r>
        <w:rPr>
          <w:color w:val="000000"/>
          <w:sz w:val="24"/>
          <w:szCs w:val="24"/>
        </w:rPr>
        <w:t>в) Крупнейший город района - морской порт.</w:t>
      </w:r>
    </w:p>
    <w:p w:rsidR="00614C5D" w:rsidRDefault="00614C5D" w:rsidP="00CA71C0">
      <w:pPr>
        <w:ind w:left="-567" w:right="-139" w:firstLine="568"/>
        <w:jc w:val="both"/>
        <w:rPr>
          <w:color w:val="000000"/>
          <w:sz w:val="24"/>
          <w:szCs w:val="24"/>
        </w:rPr>
      </w:pPr>
      <w:r>
        <w:rPr>
          <w:b/>
          <w:bCs/>
          <w:color w:val="000000"/>
          <w:sz w:val="24"/>
          <w:szCs w:val="24"/>
        </w:rPr>
        <w:t>22.Определите экономический район по набору характеристик:</w:t>
      </w:r>
    </w:p>
    <w:p w:rsidR="00614C5D" w:rsidRDefault="00614C5D" w:rsidP="00CA71C0">
      <w:pPr>
        <w:ind w:left="-567" w:right="-139" w:firstLine="568"/>
        <w:jc w:val="both"/>
        <w:rPr>
          <w:color w:val="000000"/>
          <w:sz w:val="24"/>
          <w:szCs w:val="24"/>
        </w:rPr>
      </w:pPr>
      <w:r>
        <w:rPr>
          <w:color w:val="000000"/>
          <w:sz w:val="24"/>
          <w:szCs w:val="24"/>
        </w:rPr>
        <w:t>а) На западе района ведется добыча руд, а на востоке - топлива (угля, нефти, газа).</w:t>
      </w:r>
    </w:p>
    <w:p w:rsidR="00614C5D" w:rsidRDefault="00614C5D" w:rsidP="00CA71C0">
      <w:pPr>
        <w:ind w:left="-567" w:right="-139" w:firstLine="568"/>
        <w:jc w:val="both"/>
        <w:rPr>
          <w:color w:val="000000"/>
          <w:sz w:val="24"/>
          <w:szCs w:val="24"/>
        </w:rPr>
      </w:pPr>
      <w:r>
        <w:rPr>
          <w:color w:val="000000"/>
          <w:sz w:val="24"/>
          <w:szCs w:val="24"/>
        </w:rPr>
        <w:t>б) Коренное население района относится к финно-угорской группе.</w:t>
      </w:r>
    </w:p>
    <w:p w:rsidR="00614C5D" w:rsidRDefault="00614C5D" w:rsidP="00CA71C0">
      <w:pPr>
        <w:ind w:left="-567" w:right="-139" w:firstLine="568"/>
        <w:jc w:val="both"/>
        <w:rPr>
          <w:b/>
          <w:bCs/>
          <w:color w:val="000000"/>
          <w:sz w:val="24"/>
          <w:szCs w:val="24"/>
        </w:rPr>
      </w:pPr>
      <w:r>
        <w:rPr>
          <w:color w:val="000000"/>
          <w:sz w:val="24"/>
          <w:szCs w:val="24"/>
        </w:rPr>
        <w:t>в) Здесь недавно начата добыча алмазов.</w:t>
      </w:r>
    </w:p>
    <w:p w:rsidR="00614C5D" w:rsidRDefault="00614C5D" w:rsidP="00CA71C0">
      <w:pPr>
        <w:ind w:left="-567" w:right="-139" w:firstLine="568"/>
        <w:jc w:val="both"/>
        <w:rPr>
          <w:b/>
          <w:bCs/>
          <w:color w:val="000000"/>
          <w:sz w:val="24"/>
          <w:szCs w:val="24"/>
        </w:rPr>
      </w:pPr>
      <w:r>
        <w:rPr>
          <w:b/>
          <w:bCs/>
          <w:color w:val="000000"/>
          <w:sz w:val="24"/>
          <w:szCs w:val="24"/>
        </w:rPr>
        <w:t xml:space="preserve">                                        Часть2</w:t>
      </w:r>
    </w:p>
    <w:p w:rsidR="00614C5D" w:rsidRDefault="00614C5D" w:rsidP="00CA71C0">
      <w:pPr>
        <w:ind w:left="-567" w:right="-139" w:firstLine="568"/>
        <w:jc w:val="both"/>
        <w:rPr>
          <w:b/>
          <w:bCs/>
          <w:color w:val="000000"/>
          <w:sz w:val="24"/>
          <w:szCs w:val="24"/>
        </w:rPr>
      </w:pPr>
      <w:r>
        <w:rPr>
          <w:b/>
          <w:bCs/>
          <w:color w:val="000000"/>
          <w:sz w:val="24"/>
          <w:szCs w:val="24"/>
        </w:rPr>
        <w:t>23.Назовите термин</w:t>
      </w:r>
      <w:r>
        <w:rPr>
          <w:color w:val="000000"/>
          <w:sz w:val="24"/>
          <w:szCs w:val="24"/>
        </w:rPr>
        <w:t>: резкое снижение численности в стране - это …</w:t>
      </w:r>
    </w:p>
    <w:p w:rsidR="00614C5D" w:rsidRDefault="00614C5D" w:rsidP="00CA71C0">
      <w:pPr>
        <w:ind w:left="-567" w:right="-139" w:firstLine="568"/>
        <w:jc w:val="both"/>
        <w:rPr>
          <w:b/>
          <w:bCs/>
          <w:color w:val="000000"/>
          <w:sz w:val="24"/>
          <w:szCs w:val="24"/>
        </w:rPr>
      </w:pPr>
      <w:r>
        <w:rPr>
          <w:b/>
          <w:bCs/>
          <w:color w:val="000000"/>
          <w:sz w:val="24"/>
          <w:szCs w:val="24"/>
        </w:rPr>
        <w:t>24.Назовите термин:</w:t>
      </w:r>
      <w:r>
        <w:rPr>
          <w:color w:val="000000"/>
          <w:sz w:val="24"/>
          <w:szCs w:val="24"/>
        </w:rPr>
        <w:t xml:space="preserve"> выезд из страны - это …</w:t>
      </w:r>
    </w:p>
    <w:p w:rsidR="00614C5D" w:rsidRDefault="00614C5D" w:rsidP="00CA71C0">
      <w:pPr>
        <w:ind w:left="-567" w:right="-139" w:firstLine="568"/>
        <w:jc w:val="both"/>
        <w:rPr>
          <w:b/>
          <w:bCs/>
          <w:color w:val="000000"/>
          <w:sz w:val="24"/>
          <w:szCs w:val="24"/>
        </w:rPr>
      </w:pPr>
      <w:r>
        <w:rPr>
          <w:b/>
          <w:bCs/>
          <w:color w:val="000000"/>
          <w:sz w:val="24"/>
          <w:szCs w:val="24"/>
        </w:rPr>
        <w:t>25.Назовите термин</w:t>
      </w:r>
      <w:r>
        <w:rPr>
          <w:color w:val="000000"/>
          <w:sz w:val="24"/>
          <w:szCs w:val="24"/>
        </w:rPr>
        <w:t>: рост городов, городского населения и городского образа жизни - это …</w:t>
      </w:r>
    </w:p>
    <w:p w:rsidR="00614C5D" w:rsidRDefault="00614C5D" w:rsidP="00CA71C0">
      <w:pPr>
        <w:ind w:left="-567" w:right="-139" w:firstLine="568"/>
        <w:jc w:val="both"/>
        <w:rPr>
          <w:color w:val="000000"/>
          <w:sz w:val="24"/>
          <w:szCs w:val="24"/>
        </w:rPr>
      </w:pPr>
      <w:r>
        <w:rPr>
          <w:b/>
          <w:bCs/>
          <w:color w:val="000000"/>
          <w:sz w:val="24"/>
          <w:szCs w:val="24"/>
        </w:rPr>
        <w:t>26.Назовите термин:</w:t>
      </w:r>
      <w:r>
        <w:rPr>
          <w:color w:val="000000"/>
          <w:sz w:val="24"/>
          <w:szCs w:val="24"/>
        </w:rPr>
        <w:t xml:space="preserve"> совокупность групп отраслей, выполняющих общую народнохозяйственную функцию - это …</w:t>
      </w:r>
    </w:p>
    <w:p w:rsidR="00614C5D" w:rsidRDefault="00614C5D" w:rsidP="00CA71C0">
      <w:pPr>
        <w:ind w:left="-567" w:right="-139" w:firstLine="568"/>
        <w:jc w:val="both"/>
        <w:rPr>
          <w:color w:val="000000"/>
          <w:sz w:val="24"/>
          <w:szCs w:val="24"/>
        </w:rPr>
      </w:pPr>
      <w:r>
        <w:rPr>
          <w:color w:val="000000"/>
          <w:sz w:val="24"/>
          <w:szCs w:val="24"/>
        </w:rPr>
        <w:t xml:space="preserve"> </w:t>
      </w:r>
    </w:p>
    <w:p w:rsidR="00614C5D" w:rsidRDefault="00614C5D" w:rsidP="00CA71C0">
      <w:pPr>
        <w:ind w:left="-567" w:right="-139" w:firstLine="568"/>
        <w:jc w:val="both"/>
        <w:rPr>
          <w:color w:val="000000"/>
          <w:sz w:val="24"/>
          <w:szCs w:val="24"/>
        </w:rPr>
      </w:pPr>
    </w:p>
    <w:p w:rsidR="00614C5D" w:rsidRDefault="00614C5D" w:rsidP="00CA71C0">
      <w:pPr>
        <w:ind w:left="-567" w:right="-139" w:firstLine="568"/>
        <w:jc w:val="both"/>
        <w:rPr>
          <w:color w:val="000000"/>
          <w:sz w:val="24"/>
          <w:szCs w:val="24"/>
        </w:rPr>
      </w:pPr>
    </w:p>
    <w:p w:rsidR="00614C5D" w:rsidRDefault="00614C5D" w:rsidP="00CA71C0">
      <w:pPr>
        <w:ind w:left="-567" w:right="-139" w:firstLine="568"/>
        <w:jc w:val="both"/>
        <w:rPr>
          <w:color w:val="000000"/>
          <w:sz w:val="24"/>
          <w:szCs w:val="24"/>
        </w:rPr>
      </w:pPr>
    </w:p>
    <w:p w:rsidR="00614C5D" w:rsidRDefault="00614C5D" w:rsidP="00CA71C0">
      <w:pPr>
        <w:ind w:left="-567" w:right="-139" w:firstLine="568"/>
        <w:jc w:val="both"/>
        <w:rPr>
          <w:color w:val="000000"/>
          <w:sz w:val="24"/>
          <w:szCs w:val="24"/>
        </w:rPr>
      </w:pPr>
    </w:p>
    <w:p w:rsidR="00614C5D" w:rsidRDefault="00614C5D" w:rsidP="00CA71C0">
      <w:pPr>
        <w:ind w:left="-567" w:right="-139" w:firstLine="568"/>
        <w:jc w:val="both"/>
        <w:rPr>
          <w:color w:val="000000"/>
          <w:sz w:val="24"/>
          <w:szCs w:val="24"/>
        </w:rPr>
      </w:pPr>
    </w:p>
    <w:p w:rsidR="00614C5D" w:rsidRDefault="00614C5D" w:rsidP="00CA71C0">
      <w:pPr>
        <w:widowControl/>
        <w:spacing w:after="150"/>
        <w:ind w:left="-567" w:right="-139" w:hanging="340"/>
        <w:jc w:val="both"/>
        <w:rPr>
          <w:b/>
          <w:sz w:val="24"/>
          <w:szCs w:val="24"/>
        </w:rPr>
      </w:pPr>
      <w:r>
        <w:rPr>
          <w:b/>
          <w:sz w:val="24"/>
          <w:szCs w:val="24"/>
        </w:rPr>
        <w:lastRenderedPageBreak/>
        <w:t xml:space="preserve">                              Ответы к итоговой контрольной работе </w:t>
      </w:r>
    </w:p>
    <w:p w:rsidR="00614C5D" w:rsidRDefault="00614C5D" w:rsidP="00CA71C0">
      <w:pPr>
        <w:widowControl/>
        <w:spacing w:after="150"/>
        <w:ind w:left="-567" w:right="-139" w:hanging="340"/>
        <w:jc w:val="both"/>
        <w:rPr>
          <w:sz w:val="24"/>
          <w:szCs w:val="24"/>
        </w:rPr>
      </w:pPr>
      <w:r>
        <w:rPr>
          <w:b/>
          <w:sz w:val="24"/>
          <w:szCs w:val="24"/>
        </w:rPr>
        <w:t xml:space="preserve">          </w:t>
      </w:r>
      <w:r w:rsidR="008675B6">
        <w:rPr>
          <w:b/>
          <w:sz w:val="24"/>
          <w:szCs w:val="24"/>
        </w:rPr>
        <w:t xml:space="preserve">  </w:t>
      </w:r>
      <w:r>
        <w:rPr>
          <w:b/>
          <w:sz w:val="24"/>
          <w:szCs w:val="24"/>
        </w:rPr>
        <w:t>вариант1              география 9 класс               вариант 2</w:t>
      </w:r>
    </w:p>
    <w:tbl>
      <w:tblPr>
        <w:tblW w:w="0" w:type="auto"/>
        <w:tblInd w:w="-15" w:type="dxa"/>
        <w:tblLayout w:type="fixed"/>
        <w:tblLook w:val="0000"/>
      </w:tblPr>
      <w:tblGrid>
        <w:gridCol w:w="1650"/>
        <w:gridCol w:w="2566"/>
        <w:gridCol w:w="1334"/>
        <w:gridCol w:w="2912"/>
      </w:tblGrid>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 задания</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ответ</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 задания</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pacing w:after="150"/>
              <w:ind w:right="-139"/>
              <w:jc w:val="center"/>
            </w:pPr>
            <w:r>
              <w:rPr>
                <w:sz w:val="24"/>
                <w:szCs w:val="24"/>
              </w:rPr>
              <w:t>ответ</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4</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3</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3</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4</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3</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4</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3</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4</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4</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3</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4</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2</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5</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5</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2</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6</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6</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2</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7</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20</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7</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3200</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8</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8</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4</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9</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3</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9</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2</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10</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10</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3</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11 -  2 балла</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бриз</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11</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Граница литосферных плит</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12</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213</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12</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231</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13</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Тикси</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13</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Сыктывкар</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14</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14</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15  -  2 балла</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line="11" w:lineRule="atLeast"/>
              <w:ind w:right="-139"/>
              <w:jc w:val="center"/>
              <w:rPr>
                <w:sz w:val="24"/>
                <w:szCs w:val="24"/>
              </w:rPr>
            </w:pPr>
            <w:r>
              <w:rPr>
                <w:sz w:val="24"/>
                <w:szCs w:val="24"/>
              </w:rPr>
              <w:t>Запасы древесины</w:t>
            </w:r>
          </w:p>
          <w:p w:rsidR="00614C5D" w:rsidRDefault="00614C5D" w:rsidP="008675B6">
            <w:pPr>
              <w:widowControl/>
              <w:spacing w:after="150" w:line="11" w:lineRule="atLeast"/>
              <w:ind w:right="-139"/>
              <w:jc w:val="center"/>
              <w:rPr>
                <w:sz w:val="24"/>
                <w:szCs w:val="24"/>
              </w:rPr>
            </w:pPr>
            <w:r>
              <w:rPr>
                <w:sz w:val="24"/>
                <w:szCs w:val="24"/>
              </w:rPr>
              <w:t>наличие водных ресурсов</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15</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Отходы металлургического производства, потребитель с/х</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16</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21</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16</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34</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17</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231</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17</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321</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18</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Бурятия</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18</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Калининградская</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19</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Центральный</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19</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Северный</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20</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З-Сибирский</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20</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Северо-Кавказский</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21</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Северо-Кавказский</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21</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Северо-Западный</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22</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Уральский</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22</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Северный</w:t>
            </w:r>
          </w:p>
        </w:tc>
      </w:tr>
      <w:tr w:rsidR="00614C5D" w:rsidTr="00EA2F37">
        <w:tc>
          <w:tcPr>
            <w:tcW w:w="1650" w:type="dxa"/>
            <w:tcBorders>
              <w:left w:val="single" w:sz="4" w:space="0" w:color="000000"/>
              <w:bottom w:val="single" w:sz="4" w:space="0" w:color="000000"/>
            </w:tcBorders>
          </w:tcPr>
          <w:p w:rsidR="00614C5D" w:rsidRDefault="00614C5D" w:rsidP="008675B6">
            <w:pPr>
              <w:widowControl/>
              <w:snapToGrid w:val="0"/>
              <w:spacing w:after="150"/>
              <w:ind w:right="-139"/>
              <w:jc w:val="center"/>
              <w:rPr>
                <w:sz w:val="24"/>
                <w:szCs w:val="24"/>
              </w:rPr>
            </w:pPr>
          </w:p>
        </w:tc>
        <w:tc>
          <w:tcPr>
            <w:tcW w:w="2566" w:type="dxa"/>
            <w:tcBorders>
              <w:left w:val="single" w:sz="4" w:space="0" w:color="000000"/>
              <w:bottom w:val="single" w:sz="4" w:space="0" w:color="000000"/>
            </w:tcBorders>
          </w:tcPr>
          <w:p w:rsidR="00614C5D" w:rsidRDefault="00614C5D" w:rsidP="008675B6">
            <w:pPr>
              <w:widowControl/>
              <w:spacing w:after="150"/>
              <w:ind w:right="-139"/>
              <w:jc w:val="center"/>
              <w:rPr>
                <w:sz w:val="24"/>
                <w:szCs w:val="24"/>
              </w:rPr>
            </w:pPr>
            <w:r>
              <w:rPr>
                <w:b/>
                <w:bCs/>
                <w:sz w:val="24"/>
                <w:szCs w:val="24"/>
              </w:rPr>
              <w:t>Часть 2</w:t>
            </w:r>
          </w:p>
        </w:tc>
        <w:tc>
          <w:tcPr>
            <w:tcW w:w="1334" w:type="dxa"/>
            <w:tcBorders>
              <w:left w:val="single" w:sz="4" w:space="0" w:color="000000"/>
              <w:bottom w:val="single" w:sz="4" w:space="0" w:color="000000"/>
            </w:tcBorders>
          </w:tcPr>
          <w:p w:rsidR="00614C5D" w:rsidRDefault="00614C5D" w:rsidP="008675B6">
            <w:pPr>
              <w:widowControl/>
              <w:snapToGrid w:val="0"/>
              <w:spacing w:after="150"/>
              <w:ind w:right="-139"/>
              <w:jc w:val="center"/>
              <w:rPr>
                <w:sz w:val="24"/>
                <w:szCs w:val="24"/>
              </w:rPr>
            </w:pPr>
          </w:p>
        </w:tc>
        <w:tc>
          <w:tcPr>
            <w:tcW w:w="2912" w:type="dxa"/>
            <w:tcBorders>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rPr>
                <w:sz w:val="24"/>
                <w:szCs w:val="24"/>
              </w:rPr>
            </w:pP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23</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депортация</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23</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Демографический кризис</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24</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реэмиграция</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24</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эмиграция</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25</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агломерация</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25</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урбанизация</w:t>
            </w:r>
          </w:p>
        </w:tc>
      </w:tr>
      <w:tr w:rsidR="00614C5D" w:rsidTr="00EA2F37">
        <w:tc>
          <w:tcPr>
            <w:tcW w:w="1650"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26</w:t>
            </w:r>
          </w:p>
        </w:tc>
        <w:tc>
          <w:tcPr>
            <w:tcW w:w="2566"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кооперирование</w:t>
            </w:r>
          </w:p>
        </w:tc>
        <w:tc>
          <w:tcPr>
            <w:tcW w:w="1334" w:type="dxa"/>
            <w:tcBorders>
              <w:top w:val="single" w:sz="4" w:space="0" w:color="000000"/>
              <w:left w:val="single" w:sz="4" w:space="0" w:color="000000"/>
              <w:bottom w:val="single" w:sz="4" w:space="0" w:color="000000"/>
            </w:tcBorders>
          </w:tcPr>
          <w:p w:rsidR="00614C5D" w:rsidRDefault="00614C5D" w:rsidP="008675B6">
            <w:pPr>
              <w:widowControl/>
              <w:spacing w:after="150"/>
              <w:ind w:right="-139"/>
              <w:jc w:val="center"/>
              <w:rPr>
                <w:sz w:val="24"/>
                <w:szCs w:val="24"/>
              </w:rPr>
            </w:pPr>
            <w:r>
              <w:rPr>
                <w:sz w:val="24"/>
                <w:szCs w:val="24"/>
              </w:rPr>
              <w:t>26</w:t>
            </w:r>
          </w:p>
        </w:tc>
        <w:tc>
          <w:tcPr>
            <w:tcW w:w="2912" w:type="dxa"/>
            <w:tcBorders>
              <w:top w:val="single" w:sz="4" w:space="0" w:color="000000"/>
              <w:left w:val="single" w:sz="4" w:space="0" w:color="000000"/>
              <w:bottom w:val="single" w:sz="4" w:space="0" w:color="000000"/>
              <w:right w:val="single" w:sz="4" w:space="0" w:color="000000"/>
            </w:tcBorders>
          </w:tcPr>
          <w:p w:rsidR="00614C5D" w:rsidRDefault="00614C5D" w:rsidP="008675B6">
            <w:pPr>
              <w:widowControl/>
              <w:snapToGrid w:val="0"/>
              <w:spacing w:after="150"/>
              <w:ind w:left="135" w:right="-139"/>
              <w:jc w:val="center"/>
            </w:pPr>
            <w:r>
              <w:rPr>
                <w:sz w:val="24"/>
                <w:szCs w:val="24"/>
              </w:rPr>
              <w:t>Межотраслевой комплекс</w:t>
            </w:r>
          </w:p>
        </w:tc>
      </w:tr>
    </w:tbl>
    <w:p w:rsidR="00614C5D" w:rsidRDefault="00614C5D" w:rsidP="008675B6">
      <w:pPr>
        <w:widowControl/>
        <w:spacing w:after="150"/>
        <w:ind w:right="-139" w:hanging="340"/>
        <w:jc w:val="center"/>
        <w:rPr>
          <w:sz w:val="24"/>
          <w:szCs w:val="24"/>
        </w:rPr>
      </w:pPr>
    </w:p>
    <w:p w:rsidR="00F359B3" w:rsidRDefault="000B4368">
      <w:pPr>
        <w:pStyle w:val="aa"/>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2</w:t>
      </w:r>
    </w:p>
    <w:p w:rsidR="00F359B3" w:rsidRDefault="00F359B3">
      <w:pPr>
        <w:pStyle w:val="aa"/>
        <w:shd w:val="clear" w:color="auto" w:fill="auto"/>
        <w:tabs>
          <w:tab w:val="right" w:pos="6352"/>
        </w:tabs>
        <w:spacing w:before="0" w:after="0" w:line="240" w:lineRule="auto"/>
        <w:jc w:val="right"/>
        <w:rPr>
          <w:rFonts w:ascii="Times New Roman" w:hAnsi="Times New Roman" w:cs="Times New Roman"/>
          <w:i/>
          <w:sz w:val="24"/>
          <w:szCs w:val="24"/>
        </w:rPr>
      </w:pPr>
    </w:p>
    <w:p w:rsidR="00F359B3" w:rsidRDefault="000B4368">
      <w:pPr>
        <w:spacing w:after="160"/>
        <w:jc w:val="center"/>
        <w:rPr>
          <w:rFonts w:eastAsia="PragmaticaCondC"/>
          <w:b/>
          <w:sz w:val="24"/>
          <w:szCs w:val="24"/>
          <w:lang w:eastAsia="en-US"/>
        </w:rPr>
      </w:pPr>
      <w:r>
        <w:rPr>
          <w:rFonts w:eastAsia="PragmaticaCondC"/>
          <w:b/>
          <w:sz w:val="24"/>
          <w:szCs w:val="24"/>
          <w:lang w:eastAsia="en-US"/>
        </w:rPr>
        <w:t xml:space="preserve">Географическая номенклатура </w:t>
      </w:r>
    </w:p>
    <w:p w:rsidR="00F359B3" w:rsidRDefault="000B4368">
      <w:pPr>
        <w:spacing w:after="160"/>
        <w:jc w:val="center"/>
        <w:rPr>
          <w:rFonts w:eastAsia="PragmaticaCondC"/>
          <w:b/>
          <w:sz w:val="24"/>
          <w:szCs w:val="24"/>
          <w:lang w:eastAsia="en-US"/>
        </w:rPr>
      </w:pPr>
      <w:r>
        <w:rPr>
          <w:rFonts w:eastAsia="PragmaticaCondC"/>
          <w:b/>
          <w:sz w:val="24"/>
          <w:szCs w:val="24"/>
          <w:lang w:eastAsia="en-US"/>
        </w:rPr>
        <w:t>5 класс</w:t>
      </w:r>
    </w:p>
    <w:p w:rsidR="00F359B3" w:rsidRDefault="000B4368">
      <w:pPr>
        <w:jc w:val="both"/>
        <w:rPr>
          <w:rFonts w:eastAsia="PragmaticaCondC"/>
          <w:sz w:val="24"/>
          <w:szCs w:val="24"/>
          <w:lang w:eastAsia="en-US"/>
        </w:rPr>
      </w:pPr>
      <w:r>
        <w:rPr>
          <w:rFonts w:eastAsia="Arial"/>
          <w:b/>
          <w:sz w:val="24"/>
          <w:szCs w:val="24"/>
          <w:lang w:eastAsia="en-US"/>
        </w:rPr>
        <w:t>Материки:</w:t>
      </w:r>
      <w:r>
        <w:rPr>
          <w:rFonts w:eastAsia="PragmaticaCondC"/>
          <w:sz w:val="24"/>
          <w:szCs w:val="24"/>
          <w:lang w:eastAsia="en-US"/>
        </w:rPr>
        <w:t xml:space="preserve"> Евразия, Северная Америка, Южная Америка, Африка, Австралия, Антарктида.</w:t>
      </w:r>
    </w:p>
    <w:p w:rsidR="00F359B3" w:rsidRDefault="000B4368">
      <w:pPr>
        <w:jc w:val="both"/>
        <w:rPr>
          <w:rFonts w:eastAsia="PragmaticaCondC"/>
          <w:sz w:val="24"/>
          <w:szCs w:val="24"/>
          <w:lang w:eastAsia="en-US"/>
        </w:rPr>
      </w:pPr>
      <w:r>
        <w:rPr>
          <w:rFonts w:eastAsia="PragmaticaCondC"/>
          <w:b/>
          <w:sz w:val="24"/>
          <w:szCs w:val="24"/>
          <w:lang w:eastAsia="en-US"/>
        </w:rPr>
        <w:t>Океаны:</w:t>
      </w:r>
      <w:r>
        <w:rPr>
          <w:rFonts w:eastAsia="PragmaticaCondC"/>
          <w:sz w:val="24"/>
          <w:szCs w:val="24"/>
          <w:lang w:eastAsia="en-US"/>
        </w:rPr>
        <w:t xml:space="preserve"> Тихий, Атлантический, Индийский, Северный Ледовитый.</w:t>
      </w:r>
    </w:p>
    <w:p w:rsidR="00F359B3" w:rsidRDefault="000B4368">
      <w:pPr>
        <w:jc w:val="both"/>
        <w:rPr>
          <w:rFonts w:eastAsia="PragmaticaCondC"/>
          <w:sz w:val="24"/>
          <w:szCs w:val="24"/>
          <w:lang w:eastAsia="en-US"/>
        </w:rPr>
      </w:pPr>
      <w:r>
        <w:rPr>
          <w:rFonts w:eastAsia="PragmaticaCondC"/>
          <w:b/>
          <w:sz w:val="24"/>
          <w:szCs w:val="24"/>
          <w:lang w:eastAsia="en-US"/>
        </w:rPr>
        <w:t>Острова:</w:t>
      </w:r>
      <w:r>
        <w:rPr>
          <w:rFonts w:eastAsia="PragmaticaCondC"/>
          <w:sz w:val="24"/>
          <w:szCs w:val="24"/>
          <w:lang w:eastAsia="en-US"/>
        </w:rPr>
        <w:t xml:space="preserve"> Гренландия, Мадагаскар, Новая Зеландия, Новая Гвинея.</w:t>
      </w:r>
    </w:p>
    <w:p w:rsidR="00F359B3" w:rsidRDefault="000B4368">
      <w:pPr>
        <w:jc w:val="both"/>
        <w:rPr>
          <w:rFonts w:eastAsia="PragmaticaCondC"/>
          <w:sz w:val="24"/>
          <w:szCs w:val="24"/>
          <w:lang w:eastAsia="en-US"/>
        </w:rPr>
      </w:pPr>
      <w:r>
        <w:rPr>
          <w:rFonts w:eastAsia="PragmaticaCondC"/>
          <w:b/>
          <w:sz w:val="24"/>
          <w:szCs w:val="24"/>
          <w:lang w:eastAsia="en-US"/>
        </w:rPr>
        <w:t>Полуострова:</w:t>
      </w:r>
      <w:r>
        <w:rPr>
          <w:rFonts w:eastAsia="PragmaticaCondC"/>
          <w:sz w:val="24"/>
          <w:szCs w:val="24"/>
          <w:lang w:eastAsia="en-US"/>
        </w:rPr>
        <w:t xml:space="preserve"> Аравийский, Индостан.</w:t>
      </w:r>
    </w:p>
    <w:p w:rsidR="00F359B3" w:rsidRDefault="000B4368">
      <w:pPr>
        <w:jc w:val="both"/>
        <w:rPr>
          <w:rFonts w:eastAsia="PragmaticaCondC"/>
          <w:sz w:val="24"/>
          <w:szCs w:val="24"/>
          <w:lang w:eastAsia="en-US"/>
        </w:rPr>
      </w:pPr>
      <w:r>
        <w:rPr>
          <w:rFonts w:eastAsia="PragmaticaCondC"/>
          <w:b/>
          <w:sz w:val="24"/>
          <w:szCs w:val="24"/>
          <w:lang w:eastAsia="en-US"/>
        </w:rPr>
        <w:t>Заливы:</w:t>
      </w:r>
      <w:r>
        <w:rPr>
          <w:rFonts w:eastAsia="PragmaticaCondC"/>
          <w:sz w:val="24"/>
          <w:szCs w:val="24"/>
          <w:lang w:eastAsia="en-US"/>
        </w:rPr>
        <w:t xml:space="preserve"> Мексиканский, Бенгальский, Персидский, Гвинейский.</w:t>
      </w:r>
    </w:p>
    <w:p w:rsidR="00F359B3" w:rsidRDefault="000B4368">
      <w:pPr>
        <w:jc w:val="both"/>
        <w:rPr>
          <w:rFonts w:eastAsia="PragmaticaCondC"/>
          <w:sz w:val="24"/>
          <w:szCs w:val="24"/>
          <w:lang w:eastAsia="en-US"/>
        </w:rPr>
      </w:pPr>
      <w:r>
        <w:rPr>
          <w:rFonts w:eastAsia="PragmaticaCondC"/>
          <w:b/>
          <w:sz w:val="24"/>
          <w:szCs w:val="24"/>
          <w:lang w:eastAsia="en-US"/>
        </w:rPr>
        <w:t>Проливы:</w:t>
      </w:r>
      <w:r>
        <w:rPr>
          <w:rFonts w:eastAsia="PragmaticaCondC"/>
          <w:sz w:val="24"/>
          <w:szCs w:val="24"/>
          <w:lang w:eastAsia="en-US"/>
        </w:rPr>
        <w:t xml:space="preserve"> Гибралтарский, Магелланов.</w:t>
      </w:r>
    </w:p>
    <w:p w:rsidR="00F359B3" w:rsidRDefault="000B4368">
      <w:pPr>
        <w:jc w:val="both"/>
        <w:rPr>
          <w:rFonts w:eastAsia="PragmaticaCondC"/>
          <w:sz w:val="24"/>
          <w:szCs w:val="24"/>
          <w:lang w:eastAsia="en-US"/>
        </w:rPr>
      </w:pPr>
      <w:r>
        <w:rPr>
          <w:rFonts w:eastAsia="PragmaticaCondC"/>
          <w:b/>
          <w:sz w:val="24"/>
          <w:szCs w:val="24"/>
          <w:lang w:eastAsia="en-US"/>
        </w:rPr>
        <w:t>Горные системы:</w:t>
      </w:r>
      <w:r>
        <w:rPr>
          <w:rFonts w:eastAsia="PragmaticaCondC"/>
          <w:sz w:val="24"/>
          <w:szCs w:val="24"/>
          <w:lang w:eastAsia="en-US"/>
        </w:rPr>
        <w:t xml:space="preserve"> Гималаи, Кордильеры, Анды, Кавказ, Урал.</w:t>
      </w:r>
    </w:p>
    <w:p w:rsidR="00F359B3" w:rsidRDefault="000B4368">
      <w:pPr>
        <w:jc w:val="both"/>
        <w:rPr>
          <w:rFonts w:eastAsia="PragmaticaCondC"/>
          <w:sz w:val="24"/>
          <w:szCs w:val="24"/>
          <w:lang w:eastAsia="en-US"/>
        </w:rPr>
      </w:pPr>
      <w:r>
        <w:rPr>
          <w:rFonts w:eastAsia="PragmaticaCondC"/>
          <w:b/>
          <w:sz w:val="24"/>
          <w:szCs w:val="24"/>
          <w:lang w:eastAsia="en-US"/>
        </w:rPr>
        <w:t>Горные вершины, вулканы:</w:t>
      </w:r>
      <w:r>
        <w:rPr>
          <w:rFonts w:eastAsia="PragmaticaCondC"/>
          <w:sz w:val="24"/>
          <w:szCs w:val="24"/>
          <w:lang w:eastAsia="en-US"/>
        </w:rPr>
        <w:t xml:space="preserve"> Джомолунгма (Эверест), Килиманджаро, Ключевская Сопка, Эльбрус, Везувий.</w:t>
      </w:r>
    </w:p>
    <w:p w:rsidR="00F359B3" w:rsidRDefault="000B4368">
      <w:pPr>
        <w:jc w:val="both"/>
        <w:rPr>
          <w:rFonts w:eastAsia="PragmaticaCondC"/>
          <w:sz w:val="24"/>
          <w:szCs w:val="24"/>
          <w:lang w:eastAsia="en-US"/>
        </w:rPr>
      </w:pPr>
      <w:r>
        <w:rPr>
          <w:rFonts w:eastAsia="PragmaticaCondC"/>
          <w:b/>
          <w:sz w:val="24"/>
          <w:szCs w:val="24"/>
          <w:lang w:eastAsia="en-US"/>
        </w:rPr>
        <w:t>Моря:</w:t>
      </w:r>
      <w:r>
        <w:rPr>
          <w:rFonts w:eastAsia="PragmaticaCondC"/>
          <w:sz w:val="24"/>
          <w:szCs w:val="24"/>
          <w:lang w:eastAsia="en-US"/>
        </w:rPr>
        <w:t xml:space="preserve"> Средиземное, Черное, Балтийское, Красное, Карибское.</w:t>
      </w:r>
    </w:p>
    <w:p w:rsidR="00F359B3" w:rsidRDefault="000B4368">
      <w:pPr>
        <w:jc w:val="both"/>
        <w:rPr>
          <w:rFonts w:eastAsia="PragmaticaCondC"/>
          <w:sz w:val="24"/>
          <w:szCs w:val="24"/>
          <w:lang w:eastAsia="en-US"/>
        </w:rPr>
      </w:pPr>
      <w:r>
        <w:rPr>
          <w:rFonts w:eastAsia="PragmaticaCondC"/>
          <w:b/>
          <w:sz w:val="24"/>
          <w:szCs w:val="24"/>
          <w:lang w:eastAsia="en-US"/>
        </w:rPr>
        <w:t>Реки:</w:t>
      </w:r>
      <w:r>
        <w:rPr>
          <w:rFonts w:eastAsia="PragmaticaCondC"/>
          <w:sz w:val="24"/>
          <w:szCs w:val="24"/>
          <w:lang w:eastAsia="en-US"/>
        </w:rPr>
        <w:t xml:space="preserve"> Нил, Амазонка, Миссисипи, Конго, Волга, Инд, Ганг, Хуанхэ, Янцзы.</w:t>
      </w:r>
    </w:p>
    <w:p w:rsidR="00F359B3" w:rsidRDefault="000B4368">
      <w:pPr>
        <w:tabs>
          <w:tab w:val="left" w:pos="0"/>
        </w:tabs>
        <w:snapToGrid w:val="0"/>
        <w:jc w:val="both"/>
        <w:rPr>
          <w:rFonts w:eastAsia="PragmaticaCondC"/>
          <w:sz w:val="24"/>
          <w:szCs w:val="24"/>
          <w:lang w:eastAsia="en-US"/>
        </w:rPr>
      </w:pPr>
      <w:r>
        <w:rPr>
          <w:rFonts w:eastAsia="PragmaticaCondC"/>
          <w:b/>
          <w:sz w:val="24"/>
          <w:szCs w:val="24"/>
          <w:lang w:eastAsia="en-US"/>
        </w:rPr>
        <w:t>Озера:</w:t>
      </w:r>
      <w:r>
        <w:rPr>
          <w:rFonts w:eastAsia="PragmaticaCondC"/>
          <w:sz w:val="24"/>
          <w:szCs w:val="24"/>
          <w:lang w:eastAsia="en-US"/>
        </w:rPr>
        <w:t xml:space="preserve"> Каспийское море-озеро, Байкал, Виктория.</w:t>
      </w:r>
    </w:p>
    <w:p w:rsidR="00F359B3" w:rsidRDefault="000B4368">
      <w:pPr>
        <w:shd w:val="clear" w:color="auto" w:fill="FFFFFF"/>
        <w:jc w:val="both"/>
        <w:rPr>
          <w:rFonts w:eastAsia="PragmaticaCondC"/>
          <w:sz w:val="24"/>
          <w:szCs w:val="24"/>
          <w:lang w:eastAsia="en-US"/>
        </w:rPr>
      </w:pPr>
      <w:r>
        <w:rPr>
          <w:rFonts w:eastAsia="PragmaticaCondC"/>
          <w:b/>
          <w:sz w:val="24"/>
          <w:szCs w:val="24"/>
          <w:lang w:eastAsia="en-US"/>
        </w:rPr>
        <w:t xml:space="preserve">Страны: </w:t>
      </w:r>
      <w:r>
        <w:rPr>
          <w:rFonts w:eastAsia="PragmaticaCondC"/>
          <w:sz w:val="24"/>
          <w:szCs w:val="24"/>
          <w:lang w:eastAsia="en-US"/>
        </w:rPr>
        <w:t>Россия, Китай, Индия, Индонезия,</w:t>
      </w:r>
      <w:r w:rsidR="00390451" w:rsidRPr="00390451">
        <w:rPr>
          <w:rFonts w:eastAsia="PragmaticaCondC"/>
          <w:sz w:val="24"/>
          <w:szCs w:val="24"/>
          <w:lang w:eastAsia="en-US"/>
        </w:rPr>
        <w:t xml:space="preserve"> </w:t>
      </w:r>
      <w:r>
        <w:rPr>
          <w:rFonts w:eastAsia="PragmaticaCondC"/>
          <w:sz w:val="24"/>
          <w:szCs w:val="24"/>
          <w:lang w:eastAsia="en-US"/>
        </w:rPr>
        <w:t>США, Канада, Мексика, Австралийский Союз.</w:t>
      </w:r>
    </w:p>
    <w:p w:rsidR="00F359B3" w:rsidRDefault="000B4368">
      <w:pPr>
        <w:jc w:val="center"/>
        <w:rPr>
          <w:b/>
          <w:sz w:val="24"/>
          <w:szCs w:val="24"/>
        </w:rPr>
      </w:pPr>
      <w:r>
        <w:rPr>
          <w:b/>
          <w:sz w:val="24"/>
          <w:szCs w:val="24"/>
        </w:rPr>
        <w:t>6класс</w:t>
      </w:r>
    </w:p>
    <w:p w:rsidR="00F359B3" w:rsidRDefault="000B4368">
      <w:pPr>
        <w:adjustRightInd w:val="0"/>
        <w:contextualSpacing/>
        <w:outlineLvl w:val="0"/>
        <w:rPr>
          <w:bCs/>
          <w:sz w:val="24"/>
          <w:szCs w:val="24"/>
        </w:rPr>
      </w:pPr>
      <w:r>
        <w:rPr>
          <w:b/>
          <w:bCs/>
          <w:sz w:val="24"/>
          <w:szCs w:val="24"/>
        </w:rPr>
        <w:t>Материки</w:t>
      </w:r>
      <w:r>
        <w:rPr>
          <w:bCs/>
          <w:sz w:val="24"/>
          <w:szCs w:val="24"/>
        </w:rPr>
        <w:t>: Евразия, Северная Америка, Южная Америка, Африка, Австралия, Антарктида.</w:t>
      </w:r>
    </w:p>
    <w:p w:rsidR="00F359B3" w:rsidRDefault="000B4368">
      <w:pPr>
        <w:adjustRightInd w:val="0"/>
        <w:contextualSpacing/>
        <w:outlineLvl w:val="0"/>
        <w:rPr>
          <w:bCs/>
          <w:sz w:val="24"/>
          <w:szCs w:val="24"/>
        </w:rPr>
      </w:pPr>
      <w:r>
        <w:rPr>
          <w:b/>
          <w:bCs/>
          <w:sz w:val="24"/>
          <w:szCs w:val="24"/>
        </w:rPr>
        <w:t>Океаны</w:t>
      </w:r>
      <w:r>
        <w:rPr>
          <w:bCs/>
          <w:sz w:val="24"/>
          <w:szCs w:val="24"/>
        </w:rPr>
        <w:t>: Тихий, Атлантический, Индийский, Северный Ледовитый.</w:t>
      </w:r>
    </w:p>
    <w:p w:rsidR="00F359B3" w:rsidRDefault="000B4368">
      <w:pPr>
        <w:adjustRightInd w:val="0"/>
        <w:contextualSpacing/>
        <w:outlineLvl w:val="0"/>
        <w:rPr>
          <w:bCs/>
          <w:sz w:val="24"/>
          <w:szCs w:val="24"/>
        </w:rPr>
      </w:pPr>
      <w:r>
        <w:rPr>
          <w:b/>
          <w:bCs/>
          <w:sz w:val="24"/>
          <w:szCs w:val="24"/>
        </w:rPr>
        <w:t>Острова:</w:t>
      </w:r>
      <w:r>
        <w:rPr>
          <w:bCs/>
          <w:sz w:val="24"/>
          <w:szCs w:val="24"/>
        </w:rPr>
        <w:t xml:space="preserve"> Гренландия, Мадагаскар, Новая Зеландия, Новая Гвинея, Огненная Земля, Японские, Исландия.</w:t>
      </w:r>
    </w:p>
    <w:p w:rsidR="00F359B3" w:rsidRDefault="000B4368">
      <w:pPr>
        <w:adjustRightInd w:val="0"/>
        <w:contextualSpacing/>
        <w:outlineLvl w:val="0"/>
        <w:rPr>
          <w:bCs/>
          <w:sz w:val="24"/>
          <w:szCs w:val="24"/>
        </w:rPr>
      </w:pPr>
      <w:r>
        <w:rPr>
          <w:b/>
          <w:bCs/>
          <w:sz w:val="24"/>
          <w:szCs w:val="24"/>
        </w:rPr>
        <w:t>Полуострова</w:t>
      </w:r>
      <w:r>
        <w:rPr>
          <w:bCs/>
          <w:sz w:val="24"/>
          <w:szCs w:val="24"/>
        </w:rPr>
        <w:t>: Аравийский, Скандинавский, Лабрадор, Индостан, Сомали, Камчатка, Аляска.</w:t>
      </w:r>
    </w:p>
    <w:p w:rsidR="00F359B3" w:rsidRDefault="000B4368">
      <w:pPr>
        <w:adjustRightInd w:val="0"/>
        <w:contextualSpacing/>
        <w:outlineLvl w:val="0"/>
        <w:rPr>
          <w:bCs/>
          <w:sz w:val="24"/>
          <w:szCs w:val="24"/>
        </w:rPr>
      </w:pPr>
      <w:r>
        <w:rPr>
          <w:b/>
          <w:bCs/>
          <w:sz w:val="24"/>
          <w:szCs w:val="24"/>
        </w:rPr>
        <w:t>Заливы</w:t>
      </w:r>
      <w:r>
        <w:rPr>
          <w:bCs/>
          <w:sz w:val="24"/>
          <w:szCs w:val="24"/>
        </w:rPr>
        <w:t>: Мексиканский, Бенгальский, Персидский, Гвинейский.</w:t>
      </w:r>
    </w:p>
    <w:p w:rsidR="00F359B3" w:rsidRDefault="000B4368">
      <w:pPr>
        <w:adjustRightInd w:val="0"/>
        <w:contextualSpacing/>
        <w:outlineLvl w:val="0"/>
        <w:rPr>
          <w:bCs/>
          <w:sz w:val="24"/>
          <w:szCs w:val="24"/>
        </w:rPr>
      </w:pPr>
      <w:r>
        <w:rPr>
          <w:b/>
          <w:bCs/>
          <w:sz w:val="24"/>
          <w:szCs w:val="24"/>
        </w:rPr>
        <w:t>Проливы</w:t>
      </w:r>
      <w:r>
        <w:rPr>
          <w:bCs/>
          <w:sz w:val="24"/>
          <w:szCs w:val="24"/>
        </w:rPr>
        <w:t>: Берингов, Гибралтарский, Магелланов, Дрейка, Малаккский.</w:t>
      </w:r>
    </w:p>
    <w:p w:rsidR="00F359B3" w:rsidRDefault="000B4368">
      <w:pPr>
        <w:adjustRightInd w:val="0"/>
        <w:contextualSpacing/>
        <w:outlineLvl w:val="0"/>
        <w:rPr>
          <w:bCs/>
          <w:sz w:val="24"/>
          <w:szCs w:val="24"/>
        </w:rPr>
      </w:pPr>
      <w:r>
        <w:rPr>
          <w:b/>
          <w:bCs/>
          <w:sz w:val="24"/>
          <w:szCs w:val="24"/>
        </w:rPr>
        <w:t>Равнины</w:t>
      </w:r>
      <w:r>
        <w:rPr>
          <w:bCs/>
          <w:sz w:val="24"/>
          <w:szCs w:val="24"/>
        </w:rPr>
        <w:t>:Восточно-Европейская (Русская), Западно-Сибирская, Великая Китайская, Великие равнины, Центральные равнины.</w:t>
      </w:r>
    </w:p>
    <w:p w:rsidR="00F359B3" w:rsidRDefault="000B4368">
      <w:pPr>
        <w:adjustRightInd w:val="0"/>
        <w:contextualSpacing/>
        <w:outlineLvl w:val="0"/>
        <w:rPr>
          <w:bCs/>
          <w:sz w:val="24"/>
          <w:szCs w:val="24"/>
        </w:rPr>
      </w:pPr>
      <w:r>
        <w:rPr>
          <w:b/>
          <w:bCs/>
          <w:sz w:val="24"/>
          <w:szCs w:val="24"/>
        </w:rPr>
        <w:t>Плоскогорья:</w:t>
      </w:r>
      <w:r>
        <w:rPr>
          <w:bCs/>
          <w:sz w:val="24"/>
          <w:szCs w:val="24"/>
        </w:rPr>
        <w:t>Среднесибирское, Аравийское, Декан, Бразильское.</w:t>
      </w:r>
    </w:p>
    <w:p w:rsidR="00F359B3" w:rsidRDefault="000B4368">
      <w:pPr>
        <w:adjustRightInd w:val="0"/>
        <w:contextualSpacing/>
        <w:outlineLvl w:val="0"/>
        <w:rPr>
          <w:bCs/>
          <w:sz w:val="24"/>
          <w:szCs w:val="24"/>
        </w:rPr>
      </w:pPr>
      <w:r>
        <w:rPr>
          <w:b/>
          <w:bCs/>
          <w:sz w:val="24"/>
          <w:szCs w:val="24"/>
        </w:rPr>
        <w:t>Горные системы</w:t>
      </w:r>
      <w:r>
        <w:rPr>
          <w:bCs/>
          <w:sz w:val="24"/>
          <w:szCs w:val="24"/>
        </w:rPr>
        <w:t>: Гималаи, Кордильеры, Анды, Альпы, Кавказ, Урал, Скандинавские, Аппалачи.</w:t>
      </w:r>
    </w:p>
    <w:p w:rsidR="00F359B3" w:rsidRDefault="000B4368">
      <w:pPr>
        <w:adjustRightInd w:val="0"/>
        <w:contextualSpacing/>
        <w:outlineLvl w:val="0"/>
        <w:rPr>
          <w:bCs/>
          <w:sz w:val="24"/>
          <w:szCs w:val="24"/>
        </w:rPr>
      </w:pPr>
      <w:r>
        <w:rPr>
          <w:b/>
          <w:bCs/>
          <w:sz w:val="24"/>
          <w:szCs w:val="24"/>
        </w:rPr>
        <w:t>Горные вершины, вулканы</w:t>
      </w:r>
      <w:r>
        <w:rPr>
          <w:bCs/>
          <w:sz w:val="24"/>
          <w:szCs w:val="24"/>
        </w:rPr>
        <w:t>: Джомолунгма, Орисаба, Килиманджаро, Ключевская Сопка, Эльбрус, Везувий, Гекла, Кракатау, Котопахи.</w:t>
      </w:r>
    </w:p>
    <w:p w:rsidR="00F359B3" w:rsidRDefault="000B4368">
      <w:pPr>
        <w:adjustRightInd w:val="0"/>
        <w:contextualSpacing/>
        <w:outlineLvl w:val="0"/>
        <w:rPr>
          <w:bCs/>
          <w:sz w:val="24"/>
          <w:szCs w:val="24"/>
        </w:rPr>
      </w:pPr>
      <w:r>
        <w:rPr>
          <w:b/>
          <w:bCs/>
          <w:sz w:val="24"/>
          <w:szCs w:val="24"/>
        </w:rPr>
        <w:t>Моря:</w:t>
      </w:r>
      <w:r>
        <w:rPr>
          <w:bCs/>
          <w:sz w:val="24"/>
          <w:szCs w:val="24"/>
        </w:rPr>
        <w:t xml:space="preserve"> Средиземное, Черное, Балтийское, Баренцево, Красное, Охотское, Японское, Карибское.</w:t>
      </w:r>
    </w:p>
    <w:p w:rsidR="00F359B3" w:rsidRDefault="000B4368">
      <w:pPr>
        <w:adjustRightInd w:val="0"/>
        <w:contextualSpacing/>
        <w:outlineLvl w:val="0"/>
        <w:rPr>
          <w:bCs/>
          <w:sz w:val="24"/>
          <w:szCs w:val="24"/>
        </w:rPr>
      </w:pPr>
      <w:r>
        <w:rPr>
          <w:b/>
          <w:bCs/>
          <w:sz w:val="24"/>
          <w:szCs w:val="24"/>
        </w:rPr>
        <w:t>Течения</w:t>
      </w:r>
      <w:r>
        <w:rPr>
          <w:bCs/>
          <w:sz w:val="24"/>
          <w:szCs w:val="24"/>
        </w:rPr>
        <w:t>: Гольфстрим, Северо-Тихоокеанское, Лабрадорское, Перуанское, Куросио, Бенгельское, Западных Ветров.</w:t>
      </w:r>
    </w:p>
    <w:p w:rsidR="00F359B3" w:rsidRDefault="000B4368">
      <w:pPr>
        <w:adjustRightInd w:val="0"/>
        <w:contextualSpacing/>
        <w:outlineLvl w:val="0"/>
        <w:rPr>
          <w:bCs/>
          <w:sz w:val="24"/>
          <w:szCs w:val="24"/>
        </w:rPr>
      </w:pPr>
      <w:r>
        <w:rPr>
          <w:b/>
          <w:bCs/>
          <w:sz w:val="24"/>
          <w:szCs w:val="24"/>
        </w:rPr>
        <w:t>Реки</w:t>
      </w:r>
      <w:r>
        <w:rPr>
          <w:bCs/>
          <w:sz w:val="24"/>
          <w:szCs w:val="24"/>
        </w:rPr>
        <w:t>: Нил, Амазонка, Миссисипи, Конго, Енисей, Волга, Лена, Обь, Дунай, Амур, Инд, Ганг, Хуанхэ, Янцзы.</w:t>
      </w:r>
    </w:p>
    <w:p w:rsidR="00F359B3" w:rsidRDefault="000B4368">
      <w:pPr>
        <w:spacing w:after="200"/>
        <w:rPr>
          <w:rFonts w:eastAsia="Calibri"/>
          <w:sz w:val="24"/>
          <w:szCs w:val="24"/>
          <w:lang w:eastAsia="en-US"/>
        </w:rPr>
      </w:pPr>
      <w:r>
        <w:rPr>
          <w:rFonts w:eastAsia="Calibri"/>
          <w:b/>
          <w:sz w:val="24"/>
          <w:szCs w:val="24"/>
          <w:lang w:eastAsia="en-US"/>
        </w:rPr>
        <w:t>Озера</w:t>
      </w:r>
      <w:r>
        <w:rPr>
          <w:rFonts w:eastAsia="Calibri"/>
          <w:sz w:val="24"/>
          <w:szCs w:val="24"/>
          <w:lang w:eastAsia="en-US"/>
        </w:rPr>
        <w:t>: Каспийское, Аральское, Байкал, Ладожское, Виктория, Танганьика, Великие Американские озера.</w:t>
      </w:r>
    </w:p>
    <w:p w:rsidR="00F359B3" w:rsidRDefault="000B4368">
      <w:pPr>
        <w:jc w:val="center"/>
        <w:rPr>
          <w:b/>
          <w:sz w:val="24"/>
          <w:szCs w:val="24"/>
        </w:rPr>
      </w:pPr>
      <w:r>
        <w:rPr>
          <w:b/>
          <w:sz w:val="24"/>
          <w:szCs w:val="24"/>
        </w:rPr>
        <w:t>7класс</w:t>
      </w:r>
    </w:p>
    <w:p w:rsidR="00F359B3" w:rsidRDefault="000B4368">
      <w:pPr>
        <w:jc w:val="both"/>
        <w:rPr>
          <w:rFonts w:eastAsiaTheme="minorHAnsi"/>
          <w:sz w:val="24"/>
          <w:szCs w:val="24"/>
          <w:lang w:eastAsia="en-US"/>
        </w:rPr>
      </w:pPr>
      <w:r>
        <w:rPr>
          <w:rFonts w:eastAsiaTheme="minorHAnsi"/>
          <w:b/>
          <w:bCs/>
          <w:sz w:val="24"/>
          <w:szCs w:val="24"/>
          <w:lang w:eastAsia="en-US"/>
        </w:rPr>
        <w:t>Тема «Африка»:</w:t>
      </w:r>
      <w:r w:rsidR="00390451" w:rsidRPr="00390451">
        <w:rPr>
          <w:rFonts w:eastAsiaTheme="minorHAnsi"/>
          <w:b/>
          <w:bCs/>
          <w:sz w:val="24"/>
          <w:szCs w:val="24"/>
          <w:lang w:eastAsia="en-US"/>
        </w:rPr>
        <w:t xml:space="preserve"> </w:t>
      </w:r>
      <w:r>
        <w:rPr>
          <w:rFonts w:eastAsiaTheme="minorHAnsi"/>
          <w:sz w:val="24"/>
          <w:szCs w:val="24"/>
          <w:lang w:eastAsia="en-US"/>
        </w:rPr>
        <w:t>Атласские горы, Эфиопское нагорье, Восточно-Африканское плоскогорье; вулкан Килиманджаро;</w:t>
      </w:r>
      <w:r w:rsidR="00390451" w:rsidRPr="00390451">
        <w:rPr>
          <w:rFonts w:eastAsiaTheme="minorHAnsi"/>
          <w:sz w:val="24"/>
          <w:szCs w:val="24"/>
          <w:lang w:eastAsia="en-US"/>
        </w:rPr>
        <w:t xml:space="preserve"> </w:t>
      </w:r>
      <w:r>
        <w:rPr>
          <w:rFonts w:eastAsiaTheme="minorHAnsi"/>
          <w:sz w:val="24"/>
          <w:szCs w:val="24"/>
          <w:lang w:eastAsia="en-US"/>
        </w:rPr>
        <w:t>Реки:  Нил, Конго, Нигер, Замбези;</w:t>
      </w:r>
      <w:r w:rsidR="00390451" w:rsidRPr="00390451">
        <w:rPr>
          <w:rFonts w:eastAsiaTheme="minorHAnsi"/>
          <w:sz w:val="24"/>
          <w:szCs w:val="24"/>
          <w:lang w:eastAsia="en-US"/>
        </w:rPr>
        <w:t xml:space="preserve"> </w:t>
      </w:r>
      <w:r>
        <w:rPr>
          <w:rFonts w:eastAsiaTheme="minorHAnsi"/>
          <w:sz w:val="24"/>
          <w:szCs w:val="24"/>
          <w:lang w:eastAsia="en-US"/>
        </w:rPr>
        <w:t>Озера: Виктория, Танганьика, Чад;  Египет (Каир), Алжир (Алжир), Нигерия (Лагос), Заир (Киншаса), Эфиопия (Аддис-Абеба), Кения (Найроби), ЮАР (Претория).</w:t>
      </w:r>
    </w:p>
    <w:p w:rsidR="00F359B3" w:rsidRDefault="000B4368">
      <w:pPr>
        <w:jc w:val="both"/>
        <w:rPr>
          <w:rFonts w:eastAsiaTheme="minorHAnsi"/>
          <w:sz w:val="24"/>
          <w:szCs w:val="24"/>
          <w:lang w:eastAsia="en-US"/>
        </w:rPr>
      </w:pPr>
      <w:r>
        <w:rPr>
          <w:rFonts w:eastAsiaTheme="minorHAnsi"/>
          <w:b/>
          <w:bCs/>
          <w:sz w:val="24"/>
          <w:szCs w:val="24"/>
          <w:lang w:eastAsia="en-US"/>
        </w:rPr>
        <w:t>Тема «Австралия -маленький великан»:</w:t>
      </w:r>
      <w:r>
        <w:rPr>
          <w:rFonts w:eastAsiaTheme="minorHAnsi"/>
          <w:sz w:val="24"/>
          <w:szCs w:val="24"/>
          <w:lang w:eastAsia="en-US"/>
        </w:rPr>
        <w:t xml:space="preserve">Новая Зеландия, Новая Гвинея, Гавайские </w:t>
      </w:r>
      <w:r>
        <w:rPr>
          <w:rFonts w:eastAsiaTheme="minorHAnsi"/>
          <w:sz w:val="24"/>
          <w:szCs w:val="24"/>
          <w:lang w:eastAsia="en-US"/>
        </w:rPr>
        <w:lastRenderedPageBreak/>
        <w:t xml:space="preserve">острова, Новая Каледония, Меланезия, Микронезия; Большой Барьерный риф;  Большой Водораздельный хребет; гора Косцюшко; Центральная низменность; Муррей, Эйр; Сидней, Мельбурн, Канберра. </w:t>
      </w:r>
    </w:p>
    <w:p w:rsidR="00F359B3" w:rsidRDefault="000B4368">
      <w:pPr>
        <w:jc w:val="both"/>
        <w:rPr>
          <w:rFonts w:eastAsiaTheme="minorHAnsi"/>
          <w:sz w:val="24"/>
          <w:szCs w:val="24"/>
          <w:lang w:eastAsia="en-US"/>
        </w:rPr>
      </w:pPr>
      <w:r>
        <w:rPr>
          <w:rFonts w:eastAsiaTheme="minorHAnsi"/>
          <w:b/>
          <w:bCs/>
          <w:sz w:val="24"/>
          <w:szCs w:val="24"/>
          <w:lang w:eastAsia="en-US"/>
        </w:rPr>
        <w:t>Тема «Южная Америка- материк чудес»:</w:t>
      </w:r>
      <w:r>
        <w:rPr>
          <w:rFonts w:eastAsiaTheme="minorHAnsi"/>
          <w:sz w:val="24"/>
          <w:szCs w:val="24"/>
          <w:lang w:eastAsia="en-US"/>
        </w:rPr>
        <w:t>Панамский перешеек; Карибское море; остров Огненная Земля; горы Анды, Аконкагуа; Бразильское и Гвианское плоскогорья; Оринокская и Ла-Платская низменности; Панама, Ориноко; Титикака, Маракайбо; Бразилия (Рио-де-Жанейро, Бразилиа), Венесуэла (Каракас), Аргентина (Буэнос-Айрес), Перу (Лима).</w:t>
      </w:r>
    </w:p>
    <w:p w:rsidR="00F359B3" w:rsidRDefault="000B4368">
      <w:pPr>
        <w:jc w:val="both"/>
        <w:rPr>
          <w:rFonts w:eastAsiaTheme="minorHAnsi"/>
          <w:sz w:val="24"/>
          <w:szCs w:val="24"/>
          <w:lang w:eastAsia="en-US"/>
        </w:rPr>
      </w:pPr>
      <w:r>
        <w:rPr>
          <w:rFonts w:eastAsiaTheme="minorHAnsi"/>
          <w:b/>
          <w:bCs/>
          <w:sz w:val="24"/>
          <w:szCs w:val="24"/>
          <w:lang w:eastAsia="en-US"/>
        </w:rPr>
        <w:t>Тема «Северная Америка- знакомый незнакомец»:</w:t>
      </w:r>
      <w:r>
        <w:rPr>
          <w:rFonts w:eastAsiaTheme="minorHAnsi"/>
          <w:sz w:val="24"/>
          <w:szCs w:val="24"/>
          <w:lang w:eastAsia="en-US"/>
        </w:rPr>
        <w:t xml:space="preserve"> Флорида, Калифорния, Аляска; Мексиканский, Гудзонов, Калифорнийский</w:t>
      </w:r>
      <w:r>
        <w:rPr>
          <w:rFonts w:eastAsiaTheme="minorHAnsi"/>
          <w:bCs/>
          <w:iCs/>
          <w:sz w:val="24"/>
          <w:szCs w:val="24"/>
          <w:lang w:eastAsia="en-US"/>
        </w:rPr>
        <w:t>заливы</w:t>
      </w:r>
      <w:r>
        <w:rPr>
          <w:rFonts w:eastAsiaTheme="minorHAnsi"/>
          <w:sz w:val="24"/>
          <w:szCs w:val="24"/>
          <w:lang w:eastAsia="en-US"/>
        </w:rPr>
        <w:t>;Канадский Арктический архипелаг, Большие Антильские острова, остров Ньюфаундленд, Бермудские, Багамские, Алеутские острова; горные системы Кордильер и Аппалачей; Великие и Центральные равнины; Миссисипская низменность; гора Мак-Кинли; вулкан Орисаба;Маккензи, Миссисипи с Миссури, Колорадо, Колумбия;  Великие Американские</w:t>
      </w:r>
      <w:r>
        <w:rPr>
          <w:rFonts w:eastAsiaTheme="minorHAnsi"/>
          <w:bCs/>
          <w:iCs/>
          <w:sz w:val="24"/>
          <w:szCs w:val="24"/>
          <w:lang w:eastAsia="en-US"/>
        </w:rPr>
        <w:t>озера</w:t>
      </w:r>
      <w:r>
        <w:rPr>
          <w:rFonts w:eastAsiaTheme="minorHAnsi"/>
          <w:sz w:val="24"/>
          <w:szCs w:val="24"/>
          <w:lang w:eastAsia="en-US"/>
        </w:rPr>
        <w:t>, Виннипег,  Большое Соленое; Канада (Оттава, Монреаль), США (Вашингтон, Нью-Йорк, Чикаго, Сан-Франциско, Лос-Анджелес), Мексика (Мехико), Куба (Гавана).</w:t>
      </w:r>
    </w:p>
    <w:p w:rsidR="00F359B3" w:rsidRDefault="000B4368">
      <w:pPr>
        <w:spacing w:after="200"/>
        <w:jc w:val="both"/>
        <w:rPr>
          <w:rFonts w:eastAsiaTheme="minorHAnsi"/>
          <w:sz w:val="24"/>
          <w:szCs w:val="24"/>
          <w:lang w:eastAsia="en-US"/>
        </w:rPr>
      </w:pPr>
      <w:r>
        <w:rPr>
          <w:rFonts w:eastAsiaTheme="minorHAnsi"/>
          <w:b/>
          <w:bCs/>
          <w:sz w:val="24"/>
          <w:szCs w:val="24"/>
          <w:lang w:eastAsia="en-US"/>
        </w:rPr>
        <w:t>Тема «Евразия- музей природы»:</w:t>
      </w:r>
      <w:r>
        <w:rPr>
          <w:rFonts w:eastAsiaTheme="minorHAnsi"/>
          <w:sz w:val="24"/>
          <w:szCs w:val="24"/>
          <w:lang w:eastAsia="en-US"/>
        </w:rPr>
        <w:t>Таймыр, Кольский Скандинавский, Чукотский, Индостан, Индокитай, Корея;  Баренцево, Балтийское, Северное, Аравийское, Японское; Финский, Ботанический, Персидский</w:t>
      </w:r>
      <w:r>
        <w:rPr>
          <w:rFonts w:eastAsiaTheme="minorHAnsi"/>
          <w:bCs/>
          <w:iCs/>
          <w:sz w:val="24"/>
          <w:szCs w:val="24"/>
          <w:lang w:eastAsia="en-US"/>
        </w:rPr>
        <w:t>заливы</w:t>
      </w:r>
      <w:r>
        <w:rPr>
          <w:rFonts w:eastAsiaTheme="minorHAnsi"/>
          <w:sz w:val="24"/>
          <w:szCs w:val="24"/>
          <w:lang w:eastAsia="en-US"/>
        </w:rPr>
        <w:t xml:space="preserve">; </w:t>
      </w:r>
      <w:r>
        <w:rPr>
          <w:rFonts w:eastAsiaTheme="minorHAnsi"/>
          <w:bCs/>
          <w:iCs/>
          <w:sz w:val="24"/>
          <w:szCs w:val="24"/>
          <w:lang w:eastAsia="en-US"/>
        </w:rPr>
        <w:t>проливы</w:t>
      </w:r>
      <w:r>
        <w:rPr>
          <w:rFonts w:eastAsiaTheme="minorHAnsi"/>
          <w:sz w:val="24"/>
          <w:szCs w:val="24"/>
          <w:lang w:eastAsia="en-US"/>
        </w:rPr>
        <w:t xml:space="preserve"> Карские Ворота, Босфор, Малаккский; </w:t>
      </w:r>
      <w:r>
        <w:rPr>
          <w:rFonts w:eastAsiaTheme="minorHAnsi"/>
          <w:bCs/>
          <w:iCs/>
          <w:sz w:val="24"/>
          <w:szCs w:val="24"/>
          <w:lang w:eastAsia="en-US"/>
        </w:rPr>
        <w:t>острова</w:t>
      </w:r>
      <w:r>
        <w:rPr>
          <w:rFonts w:eastAsiaTheme="minorHAnsi"/>
          <w:sz w:val="24"/>
          <w:szCs w:val="24"/>
          <w:lang w:eastAsia="en-US"/>
        </w:rPr>
        <w:t xml:space="preserve"> Новая Земля, Новосибирские, Шри-Ланка, Филиппинские, Большие Зондские;</w:t>
      </w:r>
      <w:r>
        <w:rPr>
          <w:rFonts w:eastAsiaTheme="minorHAnsi"/>
          <w:bCs/>
          <w:iCs/>
          <w:sz w:val="24"/>
          <w:szCs w:val="24"/>
          <w:lang w:eastAsia="en-US"/>
        </w:rPr>
        <w:t>равнины</w:t>
      </w:r>
      <w:r>
        <w:rPr>
          <w:rFonts w:eastAsiaTheme="minorHAnsi"/>
          <w:sz w:val="24"/>
          <w:szCs w:val="24"/>
          <w:lang w:eastAsia="en-US"/>
        </w:rPr>
        <w:t xml:space="preserve"> Западно-Сибирская, Великая Китайская; плоскогорья:Восточно-Сибирское, Декан; </w:t>
      </w:r>
      <w:r>
        <w:rPr>
          <w:rFonts w:eastAsiaTheme="minorHAnsi"/>
          <w:bCs/>
          <w:iCs/>
          <w:sz w:val="24"/>
          <w:szCs w:val="24"/>
          <w:lang w:eastAsia="en-US"/>
        </w:rPr>
        <w:t>горы:</w:t>
      </w:r>
      <w:r>
        <w:rPr>
          <w:rFonts w:eastAsiaTheme="minorHAnsi"/>
          <w:sz w:val="24"/>
          <w:szCs w:val="24"/>
          <w:lang w:eastAsia="en-US"/>
        </w:rPr>
        <w:t xml:space="preserve"> Альпы, Пиренеи, Карпаты, Алтай, Тянь-Шань; </w:t>
      </w:r>
      <w:r>
        <w:rPr>
          <w:rFonts w:eastAsiaTheme="minorHAnsi"/>
          <w:bCs/>
          <w:iCs/>
          <w:sz w:val="24"/>
          <w:szCs w:val="24"/>
          <w:lang w:eastAsia="en-US"/>
        </w:rPr>
        <w:t>нагорья:</w:t>
      </w:r>
      <w:r>
        <w:rPr>
          <w:rFonts w:eastAsiaTheme="minorHAnsi"/>
          <w:sz w:val="24"/>
          <w:szCs w:val="24"/>
          <w:lang w:eastAsia="en-US"/>
        </w:rPr>
        <w:t xml:space="preserve"> Тибет, Гоби; вулкан Кракатау; </w:t>
      </w:r>
      <w:r>
        <w:rPr>
          <w:rFonts w:eastAsiaTheme="minorHAnsi"/>
          <w:bCs/>
          <w:iCs/>
          <w:sz w:val="24"/>
          <w:szCs w:val="24"/>
          <w:lang w:eastAsia="en-US"/>
        </w:rPr>
        <w:t>реки:</w:t>
      </w:r>
      <w:r>
        <w:rPr>
          <w:rFonts w:eastAsiaTheme="minorHAnsi"/>
          <w:sz w:val="24"/>
          <w:szCs w:val="24"/>
          <w:lang w:eastAsia="en-US"/>
        </w:rPr>
        <w:t xml:space="preserve">Обь с Иртышом, Лена, Амур, Амударья, Печора, Дунай, Рейн,  Хуанхэ, Янцзы, Инд, Ганг, Брахмапутра; </w:t>
      </w:r>
      <w:r>
        <w:rPr>
          <w:rFonts w:eastAsiaTheme="minorHAnsi"/>
          <w:bCs/>
          <w:iCs/>
          <w:sz w:val="24"/>
          <w:szCs w:val="24"/>
          <w:lang w:eastAsia="en-US"/>
        </w:rPr>
        <w:t>озера:</w:t>
      </w:r>
      <w:r>
        <w:rPr>
          <w:rFonts w:eastAsiaTheme="minorHAnsi"/>
          <w:sz w:val="24"/>
          <w:szCs w:val="24"/>
          <w:lang w:eastAsia="en-US"/>
        </w:rPr>
        <w:t xml:space="preserve"> Каспийское, Байкал, Онежское, Ладожское, Женевское, Иссык-Куль, Балхаш, Лобнор;  Россия(Москва), Китай( Пекин), Индия(Нью-Дели).</w:t>
      </w:r>
    </w:p>
    <w:p w:rsidR="00F359B3" w:rsidRDefault="000B4368">
      <w:pPr>
        <w:jc w:val="center"/>
        <w:rPr>
          <w:rFonts w:eastAsiaTheme="minorHAnsi"/>
          <w:b/>
          <w:sz w:val="24"/>
          <w:szCs w:val="24"/>
          <w:lang w:eastAsia="en-US"/>
        </w:rPr>
      </w:pPr>
      <w:r>
        <w:rPr>
          <w:rFonts w:eastAsiaTheme="minorHAnsi"/>
          <w:b/>
          <w:sz w:val="24"/>
          <w:szCs w:val="24"/>
          <w:lang w:eastAsia="en-US"/>
        </w:rPr>
        <w:t>8 – 9 класс</w:t>
      </w:r>
    </w:p>
    <w:p w:rsidR="00F359B3" w:rsidRDefault="000B4368" w:rsidP="003B0BDA">
      <w:pPr>
        <w:jc w:val="both"/>
        <w:rPr>
          <w:sz w:val="24"/>
          <w:szCs w:val="24"/>
        </w:rPr>
      </w:pPr>
      <w:r>
        <w:rPr>
          <w:b/>
          <w:sz w:val="24"/>
          <w:szCs w:val="24"/>
        </w:rPr>
        <w:t>Крайние точки</w:t>
      </w:r>
      <w:r>
        <w:rPr>
          <w:sz w:val="24"/>
          <w:szCs w:val="24"/>
        </w:rPr>
        <w:t>: мыс Флигели, мыс Челюскин, гора Базардюзю, Куршская коса.</w:t>
      </w:r>
    </w:p>
    <w:p w:rsidR="00F359B3" w:rsidRDefault="000B4368" w:rsidP="003B0BDA">
      <w:pPr>
        <w:jc w:val="both"/>
        <w:rPr>
          <w:sz w:val="24"/>
          <w:szCs w:val="24"/>
        </w:rPr>
      </w:pPr>
      <w:r>
        <w:rPr>
          <w:b/>
          <w:sz w:val="24"/>
          <w:szCs w:val="24"/>
        </w:rPr>
        <w:t>Моря</w:t>
      </w:r>
      <w:r>
        <w:rPr>
          <w:sz w:val="24"/>
          <w:szCs w:val="24"/>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F359B3" w:rsidRDefault="000B4368" w:rsidP="003B0BDA">
      <w:pPr>
        <w:jc w:val="both"/>
        <w:rPr>
          <w:sz w:val="24"/>
          <w:szCs w:val="24"/>
        </w:rPr>
      </w:pPr>
      <w:r>
        <w:rPr>
          <w:b/>
          <w:sz w:val="24"/>
          <w:szCs w:val="24"/>
        </w:rPr>
        <w:t>Заливы</w:t>
      </w:r>
      <w:r>
        <w:rPr>
          <w:sz w:val="24"/>
          <w:szCs w:val="24"/>
        </w:rPr>
        <w:t>: Гданьский, Финский, Кандалакшский, Онежская губа, Байдарацкая губа, Обская губа, Енисейский, Пенжинская губа, Петра Великого.</w:t>
      </w:r>
    </w:p>
    <w:p w:rsidR="00F359B3" w:rsidRDefault="000B4368" w:rsidP="003B0BDA">
      <w:pPr>
        <w:jc w:val="both"/>
        <w:rPr>
          <w:sz w:val="24"/>
          <w:szCs w:val="24"/>
        </w:rPr>
      </w:pPr>
      <w:r>
        <w:rPr>
          <w:b/>
          <w:sz w:val="24"/>
          <w:szCs w:val="24"/>
        </w:rPr>
        <w:t>Проливы:</w:t>
      </w:r>
      <w:r>
        <w:rPr>
          <w:sz w:val="24"/>
          <w:szCs w:val="24"/>
        </w:rPr>
        <w:t xml:space="preserve"> Лаперуза, Кунаширский, Керченский, Берингов, Татарский.</w:t>
      </w:r>
    </w:p>
    <w:p w:rsidR="00F359B3" w:rsidRDefault="000B4368" w:rsidP="003B0BDA">
      <w:pPr>
        <w:jc w:val="both"/>
        <w:rPr>
          <w:sz w:val="24"/>
          <w:szCs w:val="24"/>
        </w:rPr>
      </w:pPr>
      <w:r>
        <w:rPr>
          <w:b/>
          <w:sz w:val="24"/>
          <w:szCs w:val="24"/>
        </w:rPr>
        <w:t>Острова</w:t>
      </w:r>
      <w:r>
        <w:rPr>
          <w:sz w:val="24"/>
          <w:szCs w:val="24"/>
        </w:rPr>
        <w:t>: Земля Фраца Иосифа, Новая Земля, Новосибирские, Северная Земля, Врангеля, Сахалин, Курильские, Соловецкие, Колгуев, Вайгач, Кижи, Валаам, Командорские.</w:t>
      </w:r>
    </w:p>
    <w:p w:rsidR="00F359B3" w:rsidRDefault="000B4368" w:rsidP="003B0BDA">
      <w:pPr>
        <w:jc w:val="both"/>
        <w:rPr>
          <w:sz w:val="24"/>
          <w:szCs w:val="24"/>
        </w:rPr>
      </w:pPr>
      <w:r>
        <w:rPr>
          <w:b/>
          <w:sz w:val="24"/>
          <w:szCs w:val="24"/>
        </w:rPr>
        <w:t>Полуострова</w:t>
      </w:r>
      <w:r>
        <w:rPr>
          <w:sz w:val="24"/>
          <w:szCs w:val="24"/>
        </w:rPr>
        <w:t>: Камчатка, Ямал, Таймыр, Кольский, Канин, Рыбачий, Таманский, Гыданьский, Чукотский.</w:t>
      </w:r>
    </w:p>
    <w:p w:rsidR="00F359B3" w:rsidRDefault="000B4368" w:rsidP="003B0BDA">
      <w:pPr>
        <w:jc w:val="both"/>
        <w:rPr>
          <w:sz w:val="24"/>
          <w:szCs w:val="24"/>
        </w:rPr>
      </w:pPr>
      <w:r>
        <w:rPr>
          <w:b/>
          <w:sz w:val="24"/>
          <w:szCs w:val="24"/>
        </w:rPr>
        <w:t>Реки:</w:t>
      </w:r>
      <w:r>
        <w:rPr>
          <w:sz w:val="24"/>
          <w:szCs w:val="24"/>
        </w:rPr>
        <w:t>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F359B3" w:rsidRDefault="000B4368" w:rsidP="003B0BDA">
      <w:pPr>
        <w:jc w:val="both"/>
        <w:rPr>
          <w:sz w:val="24"/>
          <w:szCs w:val="24"/>
        </w:rPr>
      </w:pPr>
      <w:r>
        <w:rPr>
          <w:b/>
          <w:sz w:val="24"/>
          <w:szCs w:val="24"/>
        </w:rPr>
        <w:t>Озера:</w:t>
      </w:r>
      <w:r>
        <w:rPr>
          <w:sz w:val="24"/>
          <w:szCs w:val="24"/>
        </w:rPr>
        <w:t>Чудское, Онежское, Ладожское, Байкал, Таймыр, Телецкое, Селигер, Имандра, Псковское, Ильмень, Плещеево, Эльтон, Баскунчак, Кулундинское, Чаны, Ханка.</w:t>
      </w:r>
    </w:p>
    <w:p w:rsidR="00F359B3" w:rsidRDefault="000B4368" w:rsidP="003B0BDA">
      <w:pPr>
        <w:jc w:val="both"/>
        <w:rPr>
          <w:sz w:val="24"/>
          <w:szCs w:val="24"/>
        </w:rPr>
      </w:pPr>
      <w:r>
        <w:rPr>
          <w:sz w:val="24"/>
          <w:szCs w:val="24"/>
        </w:rPr>
        <w:t>Водохранилища: Куйбышевское, Рыбинское, Братское, Волгоградское, Цимлянское, Вилюйское, Зейское, Горьковское.</w:t>
      </w:r>
    </w:p>
    <w:p w:rsidR="00F359B3" w:rsidRDefault="000B4368" w:rsidP="003B0BDA">
      <w:pPr>
        <w:jc w:val="both"/>
        <w:rPr>
          <w:sz w:val="24"/>
          <w:szCs w:val="24"/>
        </w:rPr>
      </w:pPr>
      <w:r>
        <w:rPr>
          <w:b/>
          <w:sz w:val="24"/>
          <w:szCs w:val="24"/>
        </w:rPr>
        <w:t>Каналы:</w:t>
      </w:r>
      <w:r>
        <w:rPr>
          <w:sz w:val="24"/>
          <w:szCs w:val="24"/>
        </w:rPr>
        <w:t xml:space="preserve"> Беломорско-Балтийский, Мариинская система, Волго-Балтийский, им. Москвы, Волго-Донской.</w:t>
      </w:r>
    </w:p>
    <w:p w:rsidR="00F359B3" w:rsidRDefault="000B4368" w:rsidP="003B0BDA">
      <w:pPr>
        <w:jc w:val="both"/>
        <w:rPr>
          <w:sz w:val="24"/>
          <w:szCs w:val="24"/>
        </w:rPr>
      </w:pPr>
      <w:r>
        <w:rPr>
          <w:b/>
          <w:sz w:val="24"/>
          <w:szCs w:val="24"/>
        </w:rPr>
        <w:t>Горы</w:t>
      </w:r>
      <w:r>
        <w:rPr>
          <w:sz w:val="24"/>
          <w:szCs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Витимскоеплоскогорье, Становой хребет, Верхоянский хребет, хребет Черского, </w:t>
      </w:r>
      <w:r>
        <w:rPr>
          <w:sz w:val="24"/>
          <w:szCs w:val="24"/>
        </w:rPr>
        <w:lastRenderedPageBreak/>
        <w:t xml:space="preserve">Чукотское нагорье, Джугджур, Сихотэ-Алинь, Ключевская Сопка, Авачинская Сопка, Шивелуч. </w:t>
      </w:r>
    </w:p>
    <w:p w:rsidR="00F359B3" w:rsidRDefault="000B4368" w:rsidP="003B0BDA">
      <w:pPr>
        <w:jc w:val="both"/>
        <w:rPr>
          <w:sz w:val="24"/>
          <w:szCs w:val="24"/>
        </w:rPr>
      </w:pPr>
      <w:r>
        <w:rPr>
          <w:b/>
          <w:sz w:val="24"/>
          <w:szCs w:val="24"/>
        </w:rPr>
        <w:t>Возвышенности:</w:t>
      </w:r>
      <w:r>
        <w:rPr>
          <w:sz w:val="24"/>
          <w:szCs w:val="24"/>
        </w:rPr>
        <w:t>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F359B3" w:rsidRDefault="000B4368" w:rsidP="003B0BDA">
      <w:pPr>
        <w:jc w:val="both"/>
        <w:rPr>
          <w:sz w:val="24"/>
          <w:szCs w:val="24"/>
        </w:rPr>
      </w:pPr>
      <w:r>
        <w:rPr>
          <w:b/>
          <w:sz w:val="24"/>
          <w:szCs w:val="24"/>
        </w:rPr>
        <w:t>Равнины:</w:t>
      </w:r>
      <w:r>
        <w:rPr>
          <w:sz w:val="24"/>
          <w:szCs w:val="24"/>
        </w:rPr>
        <w:t xml:space="preserve"> Восточно-Европейская (Русская), Западно-Сибирская, Окско-Донская, Ишимская, Барабинская, Зейско-Буреинская, Центрально-Якутская.</w:t>
      </w:r>
    </w:p>
    <w:p w:rsidR="00F359B3" w:rsidRDefault="000B4368" w:rsidP="003B0BDA">
      <w:pPr>
        <w:jc w:val="both"/>
        <w:rPr>
          <w:sz w:val="24"/>
          <w:szCs w:val="24"/>
        </w:rPr>
      </w:pPr>
      <w:r>
        <w:rPr>
          <w:sz w:val="24"/>
          <w:szCs w:val="24"/>
        </w:rPr>
        <w:t>Низменности: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F359B3" w:rsidRDefault="00F359B3" w:rsidP="003B0BDA">
      <w:pPr>
        <w:jc w:val="both"/>
        <w:rPr>
          <w:sz w:val="24"/>
          <w:szCs w:val="24"/>
        </w:rPr>
      </w:pPr>
    </w:p>
    <w:p w:rsidR="003B0BDA" w:rsidRDefault="003B0BDA">
      <w:pPr>
        <w:widowControl/>
        <w:autoSpaceDE/>
        <w:autoSpaceDN/>
        <w:spacing w:after="200" w:line="276" w:lineRule="auto"/>
        <w:rPr>
          <w:sz w:val="24"/>
          <w:szCs w:val="24"/>
        </w:rPr>
      </w:pPr>
      <w:r>
        <w:rPr>
          <w:sz w:val="24"/>
          <w:szCs w:val="24"/>
        </w:rPr>
        <w:br w:type="page"/>
      </w:r>
    </w:p>
    <w:p w:rsidR="00F359B3" w:rsidRDefault="000B4368">
      <w:pPr>
        <w:pStyle w:val="aa"/>
        <w:shd w:val="clear" w:color="auto" w:fill="auto"/>
        <w:tabs>
          <w:tab w:val="right" w:pos="6352"/>
        </w:tabs>
        <w:spacing w:before="0"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3</w:t>
      </w:r>
    </w:p>
    <w:p w:rsidR="00F359B3" w:rsidRDefault="00F359B3">
      <w:pPr>
        <w:jc w:val="right"/>
        <w:rPr>
          <w:b/>
          <w:sz w:val="24"/>
          <w:szCs w:val="24"/>
        </w:rPr>
      </w:pPr>
    </w:p>
    <w:p w:rsidR="00F359B3" w:rsidRDefault="000B4368">
      <w:pPr>
        <w:jc w:val="center"/>
        <w:rPr>
          <w:b/>
          <w:sz w:val="24"/>
          <w:szCs w:val="24"/>
        </w:rPr>
      </w:pPr>
      <w:r>
        <w:rPr>
          <w:b/>
          <w:sz w:val="24"/>
          <w:szCs w:val="24"/>
        </w:rPr>
        <w:t>Темы проектов</w:t>
      </w:r>
    </w:p>
    <w:p w:rsidR="00F359B3" w:rsidRDefault="000B4368">
      <w:pPr>
        <w:jc w:val="both"/>
        <w:rPr>
          <w:b/>
          <w:sz w:val="24"/>
          <w:szCs w:val="24"/>
        </w:rPr>
      </w:pPr>
      <w:r>
        <w:rPr>
          <w:b/>
          <w:sz w:val="24"/>
          <w:szCs w:val="24"/>
        </w:rPr>
        <w:t>5 класс</w:t>
      </w:r>
    </w:p>
    <w:p w:rsidR="00F359B3" w:rsidRDefault="000B4368">
      <w:pPr>
        <w:pStyle w:val="23"/>
        <w:numPr>
          <w:ilvl w:val="0"/>
          <w:numId w:val="28"/>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1.Путешествия первобытного человека.</w:t>
      </w:r>
    </w:p>
    <w:p w:rsidR="00F359B3" w:rsidRDefault="000B4368">
      <w:pPr>
        <w:pStyle w:val="23"/>
        <w:numPr>
          <w:ilvl w:val="0"/>
          <w:numId w:val="28"/>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2.В чем заслуга Эратосфена?</w:t>
      </w:r>
    </w:p>
    <w:p w:rsidR="00F359B3" w:rsidRDefault="000B4368">
      <w:pPr>
        <w:numPr>
          <w:ilvl w:val="0"/>
          <w:numId w:val="28"/>
        </w:numPr>
        <w:jc w:val="both"/>
        <w:rPr>
          <w:sz w:val="24"/>
          <w:szCs w:val="24"/>
        </w:rPr>
      </w:pPr>
      <w:r>
        <w:rPr>
          <w:sz w:val="24"/>
          <w:szCs w:val="24"/>
        </w:rPr>
        <w:t>3.Китайская картография и её отличия от европейской</w:t>
      </w:r>
    </w:p>
    <w:p w:rsidR="00F359B3" w:rsidRDefault="000B4368">
      <w:pPr>
        <w:numPr>
          <w:ilvl w:val="0"/>
          <w:numId w:val="28"/>
        </w:numPr>
        <w:jc w:val="both"/>
        <w:rPr>
          <w:sz w:val="24"/>
          <w:szCs w:val="24"/>
        </w:rPr>
      </w:pPr>
      <w:r>
        <w:rPr>
          <w:sz w:val="24"/>
          <w:szCs w:val="24"/>
        </w:rPr>
        <w:t>4. Из истории глобуса</w:t>
      </w:r>
    </w:p>
    <w:p w:rsidR="00F359B3" w:rsidRDefault="000B4368">
      <w:pPr>
        <w:numPr>
          <w:ilvl w:val="0"/>
          <w:numId w:val="28"/>
        </w:numPr>
        <w:jc w:val="both"/>
        <w:rPr>
          <w:sz w:val="24"/>
          <w:szCs w:val="24"/>
        </w:rPr>
      </w:pPr>
      <w:r>
        <w:rPr>
          <w:sz w:val="24"/>
          <w:szCs w:val="24"/>
        </w:rPr>
        <w:t>5. О чем говорят камни?</w:t>
      </w:r>
    </w:p>
    <w:p w:rsidR="00F359B3" w:rsidRDefault="000B4368">
      <w:pPr>
        <w:numPr>
          <w:ilvl w:val="0"/>
          <w:numId w:val="28"/>
        </w:numPr>
        <w:jc w:val="both"/>
        <w:rPr>
          <w:sz w:val="24"/>
          <w:szCs w:val="24"/>
        </w:rPr>
      </w:pPr>
      <w:r>
        <w:rPr>
          <w:sz w:val="24"/>
          <w:szCs w:val="24"/>
        </w:rPr>
        <w:t>6.Красивейшие пещеры моей страны.</w:t>
      </w:r>
    </w:p>
    <w:p w:rsidR="00F359B3" w:rsidRDefault="000B4368">
      <w:pPr>
        <w:numPr>
          <w:ilvl w:val="0"/>
          <w:numId w:val="28"/>
        </w:numPr>
        <w:jc w:val="both"/>
        <w:rPr>
          <w:sz w:val="24"/>
          <w:szCs w:val="24"/>
        </w:rPr>
      </w:pPr>
      <w:r>
        <w:rPr>
          <w:sz w:val="24"/>
          <w:szCs w:val="24"/>
        </w:rPr>
        <w:t xml:space="preserve">7. Что таят в себе вулканы? </w:t>
      </w:r>
    </w:p>
    <w:p w:rsidR="00F359B3" w:rsidRDefault="000B4368">
      <w:pPr>
        <w:numPr>
          <w:ilvl w:val="0"/>
          <w:numId w:val="28"/>
        </w:numPr>
        <w:jc w:val="both"/>
        <w:rPr>
          <w:sz w:val="24"/>
          <w:szCs w:val="24"/>
        </w:rPr>
      </w:pPr>
      <w:r>
        <w:rPr>
          <w:sz w:val="24"/>
          <w:szCs w:val="24"/>
        </w:rPr>
        <w:t>8. Соседи Солнца (планеты Солнечной системы).Тайны.</w:t>
      </w:r>
    </w:p>
    <w:p w:rsidR="00F359B3" w:rsidRDefault="000B4368">
      <w:pPr>
        <w:jc w:val="both"/>
        <w:rPr>
          <w:b/>
        </w:rPr>
      </w:pPr>
      <w:r>
        <w:rPr>
          <w:b/>
        </w:rPr>
        <w:t>6 класс</w:t>
      </w:r>
    </w:p>
    <w:p w:rsidR="00F359B3" w:rsidRDefault="000B4368">
      <w:pPr>
        <w:pStyle w:val="23"/>
        <w:numPr>
          <w:ilvl w:val="0"/>
          <w:numId w:val="29"/>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Внутреннее строение Земного шара – путешествие к центру Земли.</w:t>
      </w:r>
    </w:p>
    <w:p w:rsidR="00F359B3" w:rsidRDefault="000B4368">
      <w:pPr>
        <w:pStyle w:val="23"/>
        <w:numPr>
          <w:ilvl w:val="0"/>
          <w:numId w:val="29"/>
        </w:numPr>
        <w:shd w:val="clear" w:color="auto" w:fill="auto"/>
        <w:tabs>
          <w:tab w:val="clear" w:pos="420"/>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Огнедышащие горы.</w:t>
      </w:r>
    </w:p>
    <w:p w:rsidR="00F359B3" w:rsidRDefault="000B4368">
      <w:pPr>
        <w:pStyle w:val="23"/>
        <w:numPr>
          <w:ilvl w:val="0"/>
          <w:numId w:val="29"/>
        </w:numPr>
        <w:shd w:val="clear" w:color="auto" w:fill="auto"/>
        <w:tabs>
          <w:tab w:val="clear" w:pos="420"/>
          <w:tab w:val="left" w:pos="0"/>
          <w:tab w:val="left" w:pos="688"/>
        </w:tabs>
        <w:spacing w:before="0" w:line="240" w:lineRule="auto"/>
        <w:rPr>
          <w:rFonts w:ascii="Times New Roman" w:hAnsi="Times New Roman" w:cs="Times New Roman"/>
          <w:sz w:val="24"/>
          <w:szCs w:val="24"/>
        </w:rPr>
      </w:pPr>
      <w:r>
        <w:rPr>
          <w:rFonts w:ascii="Times New Roman" w:hAnsi="Times New Roman" w:cs="Times New Roman"/>
          <w:sz w:val="24"/>
          <w:szCs w:val="24"/>
        </w:rPr>
        <w:t>Погода и ее влияние на хозяйственную деятельность и здоровье человека.</w:t>
      </w:r>
    </w:p>
    <w:p w:rsidR="00F359B3" w:rsidRDefault="000B4368">
      <w:pPr>
        <w:pStyle w:val="23"/>
        <w:numPr>
          <w:ilvl w:val="0"/>
          <w:numId w:val="29"/>
        </w:numPr>
        <w:shd w:val="clear" w:color="auto" w:fill="auto"/>
        <w:tabs>
          <w:tab w:val="clear" w:pos="420"/>
          <w:tab w:val="left" w:pos="0"/>
          <w:tab w:val="left" w:pos="688"/>
          <w:tab w:val="left" w:pos="3675"/>
        </w:tabs>
        <w:spacing w:before="0" w:line="240" w:lineRule="auto"/>
        <w:rPr>
          <w:rFonts w:ascii="Times New Roman" w:hAnsi="Times New Roman" w:cs="Times New Roman"/>
          <w:sz w:val="24"/>
          <w:szCs w:val="24"/>
        </w:rPr>
      </w:pPr>
      <w:r>
        <w:rPr>
          <w:rFonts w:ascii="Times New Roman" w:eastAsia="Calibri" w:hAnsi="Times New Roman" w:cs="Times New Roman"/>
          <w:sz w:val="24"/>
          <w:szCs w:val="24"/>
        </w:rPr>
        <w:t>Царства живой природы и их роль в природе Земли.</w:t>
      </w:r>
    </w:p>
    <w:p w:rsidR="00F359B3" w:rsidRDefault="00F359B3">
      <w:pPr>
        <w:pStyle w:val="23"/>
        <w:shd w:val="clear" w:color="auto" w:fill="auto"/>
        <w:tabs>
          <w:tab w:val="left" w:pos="688"/>
        </w:tabs>
        <w:spacing w:before="0" w:line="240" w:lineRule="auto"/>
        <w:rPr>
          <w:rFonts w:ascii="Times New Roman" w:hAnsi="Times New Roman" w:cs="Times New Roman"/>
          <w:b/>
          <w:sz w:val="24"/>
          <w:szCs w:val="24"/>
        </w:rPr>
      </w:pPr>
    </w:p>
    <w:p w:rsidR="00F359B3" w:rsidRDefault="000B4368">
      <w:pPr>
        <w:pStyle w:val="23"/>
        <w:shd w:val="clear" w:color="auto" w:fill="auto"/>
        <w:tabs>
          <w:tab w:val="left" w:pos="688"/>
        </w:tabs>
        <w:spacing w:before="0" w:line="240" w:lineRule="auto"/>
        <w:rPr>
          <w:rFonts w:ascii="Times New Roman" w:hAnsi="Times New Roman" w:cs="Times New Roman"/>
          <w:b/>
          <w:sz w:val="24"/>
          <w:szCs w:val="24"/>
        </w:rPr>
      </w:pPr>
      <w:r>
        <w:rPr>
          <w:rFonts w:ascii="Times New Roman" w:hAnsi="Times New Roman" w:cs="Times New Roman"/>
          <w:b/>
          <w:sz w:val="24"/>
          <w:szCs w:val="24"/>
        </w:rPr>
        <w:t>7 класс</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Органический мир морей и океанов </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Национальные парки Африки.</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Австралии.</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Главные объекты природного и культурного наследия. Анды – регион богатой культуры.</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Карта «Памятники Всемирного природного и культурного наследия Северной Америки»</w:t>
      </w:r>
    </w:p>
    <w:p w:rsidR="00F359B3" w:rsidRDefault="000B4368">
      <w:pPr>
        <w:pStyle w:val="23"/>
        <w:numPr>
          <w:ilvl w:val="0"/>
          <w:numId w:val="30"/>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Юго- Западная Азия- древнейший центр человеческой цивилизации..</w:t>
      </w:r>
    </w:p>
    <w:p w:rsidR="00F359B3" w:rsidRDefault="00F359B3">
      <w:pPr>
        <w:pStyle w:val="23"/>
        <w:shd w:val="clear" w:color="auto" w:fill="auto"/>
        <w:spacing w:before="0" w:line="240" w:lineRule="auto"/>
        <w:rPr>
          <w:rFonts w:ascii="Times New Roman" w:hAnsi="Times New Roman" w:cs="Times New Roman"/>
          <w:b/>
          <w:sz w:val="24"/>
          <w:szCs w:val="24"/>
        </w:rPr>
      </w:pPr>
    </w:p>
    <w:p w:rsidR="00F359B3" w:rsidRDefault="000B4368">
      <w:pPr>
        <w:pStyle w:val="23"/>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8 класс</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Космические и цифровые источники информации.</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 xml:space="preserve">Русские имена на карте России и мира. </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Воздействие человека на климат.</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Влияние многолетней мерзлоты на окружающую среду.</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Условия жизни в разных природных зонах России.</w:t>
      </w:r>
    </w:p>
    <w:p w:rsidR="00F359B3" w:rsidRDefault="000B4368">
      <w:pPr>
        <w:pStyle w:val="23"/>
        <w:numPr>
          <w:ilvl w:val="0"/>
          <w:numId w:val="31"/>
        </w:numPr>
        <w:shd w:val="clear" w:color="auto" w:fill="auto"/>
        <w:tabs>
          <w:tab w:val="clear" w:pos="420"/>
          <w:tab w:val="left" w:pos="0"/>
          <w:tab w:val="left" w:pos="623"/>
        </w:tabs>
        <w:spacing w:before="0" w:line="240" w:lineRule="auto"/>
        <w:rPr>
          <w:rFonts w:ascii="Times New Roman" w:hAnsi="Times New Roman" w:cs="Times New Roman"/>
          <w:sz w:val="24"/>
          <w:szCs w:val="24"/>
        </w:rPr>
      </w:pPr>
      <w:r>
        <w:rPr>
          <w:rFonts w:ascii="Times New Roman" w:hAnsi="Times New Roman" w:cs="Times New Roman"/>
          <w:sz w:val="24"/>
          <w:szCs w:val="24"/>
        </w:rPr>
        <w:t>Кавказ – рекреационный центр России.</w:t>
      </w:r>
    </w:p>
    <w:p w:rsidR="00F359B3" w:rsidRDefault="000B4368">
      <w:pPr>
        <w:pStyle w:val="23"/>
        <w:numPr>
          <w:ilvl w:val="0"/>
          <w:numId w:val="31"/>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sz w:val="24"/>
          <w:szCs w:val="24"/>
        </w:rPr>
        <w:t>Крым – центр туризма. Создание туристических маршрутов.</w:t>
      </w:r>
    </w:p>
    <w:p w:rsidR="00F359B3" w:rsidRDefault="000B4368">
      <w:pPr>
        <w:pStyle w:val="23"/>
        <w:numPr>
          <w:ilvl w:val="0"/>
          <w:numId w:val="31"/>
        </w:numPr>
        <w:shd w:val="clear" w:color="auto" w:fill="auto"/>
        <w:tabs>
          <w:tab w:val="clear" w:pos="420"/>
          <w:tab w:val="left" w:pos="0"/>
        </w:tabs>
        <w:spacing w:before="0" w:line="240" w:lineRule="auto"/>
        <w:rPr>
          <w:rFonts w:ascii="Times New Roman" w:hAnsi="Times New Roman" w:cs="Times New Roman"/>
          <w:sz w:val="24"/>
          <w:szCs w:val="24"/>
        </w:rPr>
      </w:pPr>
      <w:r>
        <w:rPr>
          <w:rFonts w:ascii="Times New Roman" w:hAnsi="Times New Roman" w:cs="Times New Roman"/>
          <w:bCs/>
          <w:iCs/>
          <w:sz w:val="24"/>
          <w:szCs w:val="24"/>
        </w:rPr>
        <w:t>Пояс гор Южной Сибири.</w:t>
      </w:r>
    </w:p>
    <w:p w:rsidR="00F359B3" w:rsidRDefault="00F359B3">
      <w:pPr>
        <w:pStyle w:val="23"/>
        <w:shd w:val="clear" w:color="auto" w:fill="auto"/>
        <w:tabs>
          <w:tab w:val="left" w:pos="0"/>
        </w:tabs>
        <w:spacing w:before="0" w:line="240" w:lineRule="auto"/>
        <w:rPr>
          <w:rFonts w:ascii="Times New Roman" w:hAnsi="Times New Roman" w:cs="Times New Roman"/>
          <w:sz w:val="24"/>
          <w:szCs w:val="24"/>
        </w:rPr>
      </w:pPr>
    </w:p>
    <w:p w:rsidR="00F359B3" w:rsidRDefault="000B4368">
      <w:pPr>
        <w:pStyle w:val="23"/>
        <w:shd w:val="clear" w:color="auto" w:fill="auto"/>
        <w:spacing w:before="0" w:line="240" w:lineRule="auto"/>
        <w:rPr>
          <w:rFonts w:ascii="Times New Roman" w:hAnsi="Times New Roman" w:cs="Times New Roman"/>
          <w:b/>
          <w:sz w:val="24"/>
          <w:szCs w:val="24"/>
        </w:rPr>
      </w:pPr>
      <w:r>
        <w:rPr>
          <w:rFonts w:ascii="Times New Roman" w:hAnsi="Times New Roman" w:cs="Times New Roman"/>
          <w:b/>
          <w:sz w:val="24"/>
          <w:szCs w:val="24"/>
        </w:rPr>
        <w:t>9 класс</w:t>
      </w:r>
    </w:p>
    <w:p w:rsidR="00F359B3" w:rsidRDefault="000B4368">
      <w:pPr>
        <w:pStyle w:val="23"/>
        <w:numPr>
          <w:ilvl w:val="0"/>
          <w:numId w:val="32"/>
        </w:numPr>
        <w:shd w:val="clear" w:color="auto" w:fill="auto"/>
        <w:tabs>
          <w:tab w:val="clear" w:pos="420"/>
          <w:tab w:val="left" w:pos="0"/>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Трудовые ресурсы России.</w:t>
      </w:r>
    </w:p>
    <w:p w:rsidR="00F359B3" w:rsidRDefault="000B4368">
      <w:pPr>
        <w:pStyle w:val="23"/>
        <w:numPr>
          <w:ilvl w:val="0"/>
          <w:numId w:val="32"/>
        </w:numPr>
        <w:shd w:val="clear" w:color="auto" w:fill="auto"/>
        <w:tabs>
          <w:tab w:val="clear" w:pos="420"/>
          <w:tab w:val="left" w:pos="0"/>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Солнечная энергетика, проблемы развития </w:t>
      </w:r>
    </w:p>
    <w:p w:rsidR="00F359B3" w:rsidRDefault="000B4368">
      <w:pPr>
        <w:pStyle w:val="23"/>
        <w:numPr>
          <w:ilvl w:val="0"/>
          <w:numId w:val="32"/>
        </w:numPr>
        <w:shd w:val="clear" w:color="auto" w:fill="auto"/>
        <w:tabs>
          <w:tab w:val="clear" w:pos="420"/>
          <w:tab w:val="left" w:pos="0"/>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АЭС – ядерный меч или панацея от энергетического кризиса.</w:t>
      </w:r>
    </w:p>
    <w:p w:rsidR="00F359B3" w:rsidRDefault="000B4368">
      <w:pPr>
        <w:pStyle w:val="23"/>
        <w:numPr>
          <w:ilvl w:val="0"/>
          <w:numId w:val="32"/>
        </w:numPr>
        <w:shd w:val="clear" w:color="auto" w:fill="auto"/>
        <w:tabs>
          <w:tab w:val="clear" w:pos="420"/>
          <w:tab w:val="left" w:pos="0"/>
          <w:tab w:val="left" w:pos="623"/>
        </w:tabs>
        <w:spacing w:before="0" w:line="240" w:lineRule="auto"/>
        <w:jc w:val="left"/>
        <w:rPr>
          <w:rFonts w:ascii="Times New Roman" w:hAnsi="Times New Roman" w:cs="Times New Roman"/>
          <w:sz w:val="24"/>
          <w:szCs w:val="24"/>
        </w:rPr>
      </w:pPr>
      <w:r>
        <w:rPr>
          <w:rFonts w:ascii="Times New Roman" w:hAnsi="Times New Roman" w:cs="Times New Roman"/>
          <w:sz w:val="24"/>
          <w:szCs w:val="24"/>
        </w:rPr>
        <w:t>Калининградская область – самая западная территория России..</w:t>
      </w:r>
    </w:p>
    <w:p w:rsidR="00F359B3" w:rsidRDefault="000B4368">
      <w:pPr>
        <w:pStyle w:val="23"/>
        <w:numPr>
          <w:ilvl w:val="0"/>
          <w:numId w:val="32"/>
        </w:numPr>
        <w:shd w:val="clear" w:color="auto" w:fill="auto"/>
        <w:tabs>
          <w:tab w:val="clear" w:pos="420"/>
          <w:tab w:val="left" w:pos="0"/>
        </w:tabs>
        <w:spacing w:before="0" w:line="240" w:lineRule="auto"/>
        <w:jc w:val="left"/>
        <w:rPr>
          <w:rFonts w:ascii="Times New Roman" w:hAnsi="Times New Roman" w:cs="Times New Roman"/>
          <w:sz w:val="24"/>
          <w:szCs w:val="24"/>
        </w:rPr>
      </w:pPr>
      <w:r>
        <w:rPr>
          <w:rFonts w:ascii="Times New Roman" w:hAnsi="Times New Roman" w:cs="Times New Roman"/>
          <w:bCs/>
          <w:iCs/>
          <w:sz w:val="24"/>
          <w:szCs w:val="24"/>
        </w:rPr>
        <w:t>Европейский юг – центр рекреационного хозяйства.</w:t>
      </w:r>
    </w:p>
    <w:p w:rsidR="00F359B3" w:rsidRDefault="00F359B3">
      <w:pPr>
        <w:pStyle w:val="a7"/>
        <w:jc w:val="right"/>
        <w:rPr>
          <w:sz w:val="24"/>
          <w:szCs w:val="24"/>
        </w:rPr>
      </w:pPr>
    </w:p>
    <w:p w:rsidR="00F359B3" w:rsidRDefault="00F359B3">
      <w:pPr>
        <w:pStyle w:val="a7"/>
        <w:jc w:val="right"/>
        <w:rPr>
          <w:sz w:val="24"/>
          <w:szCs w:val="24"/>
        </w:rPr>
      </w:pPr>
    </w:p>
    <w:p w:rsidR="00F359B3" w:rsidRDefault="00F359B3">
      <w:pPr>
        <w:pStyle w:val="a7"/>
        <w:jc w:val="right"/>
        <w:rPr>
          <w:sz w:val="24"/>
          <w:szCs w:val="24"/>
        </w:rPr>
      </w:pPr>
    </w:p>
    <w:p w:rsidR="00F359B3" w:rsidRDefault="00F359B3">
      <w:pPr>
        <w:pStyle w:val="a7"/>
        <w:jc w:val="right"/>
        <w:rPr>
          <w:sz w:val="24"/>
          <w:szCs w:val="24"/>
        </w:rPr>
      </w:pPr>
    </w:p>
    <w:p w:rsidR="00F359B3" w:rsidRDefault="00F359B3">
      <w:pPr>
        <w:pStyle w:val="a7"/>
        <w:jc w:val="right"/>
        <w:rPr>
          <w:sz w:val="24"/>
          <w:szCs w:val="24"/>
        </w:rPr>
      </w:pPr>
    </w:p>
    <w:p w:rsidR="00F359B3" w:rsidRDefault="00F359B3">
      <w:pPr>
        <w:pStyle w:val="a7"/>
        <w:jc w:val="right"/>
        <w:rPr>
          <w:sz w:val="24"/>
          <w:szCs w:val="24"/>
        </w:rPr>
      </w:pPr>
    </w:p>
    <w:p w:rsidR="003B0BDA" w:rsidRDefault="003B0BDA">
      <w:pPr>
        <w:widowControl/>
        <w:autoSpaceDE/>
        <w:autoSpaceDN/>
        <w:spacing w:after="200" w:line="276" w:lineRule="auto"/>
        <w:rPr>
          <w:sz w:val="24"/>
          <w:szCs w:val="24"/>
        </w:rPr>
      </w:pPr>
      <w:r>
        <w:rPr>
          <w:sz w:val="24"/>
          <w:szCs w:val="24"/>
        </w:rPr>
        <w:br w:type="page"/>
      </w:r>
    </w:p>
    <w:p w:rsidR="00F359B3" w:rsidRDefault="000B4368">
      <w:pPr>
        <w:pStyle w:val="a7"/>
        <w:jc w:val="right"/>
        <w:rPr>
          <w:i/>
          <w:iCs/>
          <w:sz w:val="24"/>
          <w:szCs w:val="24"/>
        </w:rPr>
      </w:pPr>
      <w:r>
        <w:rPr>
          <w:i/>
          <w:iCs/>
          <w:sz w:val="24"/>
          <w:szCs w:val="24"/>
        </w:rPr>
        <w:lastRenderedPageBreak/>
        <w:t>Приложение  4</w:t>
      </w:r>
    </w:p>
    <w:p w:rsidR="00F359B3" w:rsidRDefault="000B4368">
      <w:pPr>
        <w:pStyle w:val="a7"/>
        <w:jc w:val="center"/>
        <w:rPr>
          <w:b/>
          <w:sz w:val="24"/>
          <w:szCs w:val="24"/>
        </w:rPr>
      </w:pPr>
      <w:r>
        <w:rPr>
          <w:b/>
          <w:sz w:val="24"/>
          <w:szCs w:val="24"/>
        </w:rPr>
        <w:t>Практические работы</w:t>
      </w:r>
    </w:p>
    <w:p w:rsidR="00F359B3" w:rsidRDefault="000B4368" w:rsidP="003B0BDA">
      <w:pPr>
        <w:pStyle w:val="2"/>
        <w:ind w:left="227"/>
        <w:jc w:val="both"/>
      </w:pPr>
      <w:r>
        <w:t>Практические работы в 5 классе :</w:t>
      </w:r>
    </w:p>
    <w:p w:rsidR="00F359B3" w:rsidRPr="003B0BDA" w:rsidRDefault="000B4368" w:rsidP="003B0BDA">
      <w:pPr>
        <w:pStyle w:val="a7"/>
        <w:numPr>
          <w:ilvl w:val="0"/>
          <w:numId w:val="43"/>
        </w:numPr>
        <w:shd w:val="clear" w:color="auto" w:fill="FFFFFF"/>
        <w:jc w:val="both"/>
        <w:rPr>
          <w:color w:val="000000" w:themeColor="text1"/>
          <w:sz w:val="24"/>
          <w:szCs w:val="24"/>
        </w:rPr>
      </w:pPr>
      <w:r w:rsidRPr="003B0BDA">
        <w:rPr>
          <w:color w:val="000000" w:themeColor="text1"/>
          <w:sz w:val="24"/>
          <w:szCs w:val="24"/>
        </w:rPr>
        <w:t>№1. Обозначение на контурной карте маршрутов путешествий, географических объектов, открытых в разные периоды.</w:t>
      </w:r>
    </w:p>
    <w:p w:rsidR="00F359B3" w:rsidRPr="003B0BDA" w:rsidRDefault="000B4368" w:rsidP="003B0BDA">
      <w:pPr>
        <w:pStyle w:val="a7"/>
        <w:numPr>
          <w:ilvl w:val="0"/>
          <w:numId w:val="43"/>
        </w:numPr>
        <w:shd w:val="clear" w:color="auto" w:fill="FFFFFF"/>
        <w:jc w:val="both"/>
        <w:rPr>
          <w:color w:val="000000" w:themeColor="text1"/>
          <w:sz w:val="24"/>
          <w:szCs w:val="24"/>
        </w:rPr>
      </w:pPr>
      <w:r w:rsidRPr="003B0BDA">
        <w:rPr>
          <w:color w:val="000000" w:themeColor="text1"/>
          <w:sz w:val="24"/>
          <w:szCs w:val="24"/>
        </w:rPr>
        <w:t>№2 Составление списка источников информации по теме «Имена русских первопроходцев и мореплавателей на карте мира» (по выбору учителя)</w:t>
      </w:r>
    </w:p>
    <w:p w:rsidR="00F359B3" w:rsidRPr="003B0BDA" w:rsidRDefault="000B4368"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№3 Характеристика событий, происходящих на экваторе, в тропиках, на полярных кругах и полюсах Земли в дни равноденствий и солнцестояний.</w:t>
      </w:r>
    </w:p>
    <w:p w:rsidR="00F359B3" w:rsidRPr="003B0BDA" w:rsidRDefault="000B4368"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№4 Выявление закономерностей изменения продолжительности дня и высоты Солнца над горизонтом в зависимости от времени года в своей местности.</w:t>
      </w:r>
    </w:p>
    <w:p w:rsidR="009043D1" w:rsidRPr="003B0BDA" w:rsidRDefault="009043D1" w:rsidP="003B0BDA">
      <w:pPr>
        <w:pStyle w:val="a7"/>
        <w:numPr>
          <w:ilvl w:val="0"/>
          <w:numId w:val="43"/>
        </w:numPr>
        <w:jc w:val="both"/>
        <w:rPr>
          <w:color w:val="000000" w:themeColor="text1"/>
        </w:rPr>
      </w:pPr>
      <w:r w:rsidRPr="003B0BDA">
        <w:rPr>
          <w:bCs/>
          <w:color w:val="000000" w:themeColor="text1"/>
          <w:sz w:val="24"/>
          <w:szCs w:val="24"/>
        </w:rPr>
        <w:t xml:space="preserve">№5 Проведение полярной съемки и составление плана местности </w:t>
      </w:r>
    </w:p>
    <w:p w:rsidR="009043D1" w:rsidRPr="003B0BDA" w:rsidRDefault="009043D1"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 xml:space="preserve">№6 </w:t>
      </w:r>
      <w:r w:rsidRPr="003B0BDA">
        <w:rPr>
          <w:color w:val="000000" w:themeColor="text1"/>
          <w:sz w:val="24"/>
          <w:szCs w:val="24"/>
        </w:rPr>
        <w:t xml:space="preserve">Определение направлений и расстояний  по карте </w:t>
      </w:r>
    </w:p>
    <w:p w:rsidR="009043D1" w:rsidRPr="003B0BDA" w:rsidRDefault="009043D1"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 xml:space="preserve">№7 </w:t>
      </w:r>
      <w:r w:rsidRPr="003B0BDA">
        <w:rPr>
          <w:color w:val="000000" w:themeColor="text1"/>
          <w:sz w:val="24"/>
          <w:szCs w:val="24"/>
        </w:rPr>
        <w:t>Определение географических координат точек на глобусе и картах</w:t>
      </w:r>
    </w:p>
    <w:p w:rsidR="00F359B3" w:rsidRPr="003B0BDA" w:rsidRDefault="009043D1"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№8</w:t>
      </w:r>
      <w:r w:rsidR="000B4368" w:rsidRPr="003B0BDA">
        <w:rPr>
          <w:bCs/>
          <w:color w:val="000000" w:themeColor="text1"/>
          <w:sz w:val="24"/>
          <w:szCs w:val="24"/>
        </w:rPr>
        <w:t>Определение горных пород и их свойств</w:t>
      </w:r>
    </w:p>
    <w:p w:rsidR="00F359B3" w:rsidRPr="003B0BDA" w:rsidRDefault="009043D1"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№9</w:t>
      </w:r>
      <w:r w:rsidR="000B4368" w:rsidRPr="003B0BDA">
        <w:rPr>
          <w:bCs/>
          <w:color w:val="000000" w:themeColor="text1"/>
          <w:sz w:val="24"/>
          <w:szCs w:val="24"/>
        </w:rPr>
        <w:t xml:space="preserve"> Нанесение на контурную карту географических объектов: островов, полуостровов, высочайших гор  и обширных равнин мира.</w:t>
      </w:r>
    </w:p>
    <w:p w:rsidR="00276D08" w:rsidRPr="003B0BDA" w:rsidRDefault="00276D08" w:rsidP="003B0BDA">
      <w:pPr>
        <w:pStyle w:val="a7"/>
        <w:numPr>
          <w:ilvl w:val="0"/>
          <w:numId w:val="43"/>
        </w:numPr>
        <w:shd w:val="clear" w:color="auto" w:fill="FFFFFF"/>
        <w:jc w:val="both"/>
        <w:rPr>
          <w:bCs/>
          <w:color w:val="000000" w:themeColor="text1"/>
          <w:sz w:val="24"/>
          <w:szCs w:val="24"/>
        </w:rPr>
      </w:pPr>
      <w:r w:rsidRPr="003B0BDA">
        <w:rPr>
          <w:bCs/>
          <w:color w:val="000000" w:themeColor="text1"/>
          <w:sz w:val="24"/>
          <w:szCs w:val="24"/>
        </w:rPr>
        <w:t>№10 Описание местоположения горной системы или равнины по физической карте.</w:t>
      </w:r>
    </w:p>
    <w:p w:rsidR="00F359B3" w:rsidRPr="003B0BDA" w:rsidRDefault="00F359B3">
      <w:pPr>
        <w:shd w:val="clear" w:color="auto" w:fill="FFFFFF"/>
        <w:spacing w:after="150"/>
        <w:ind w:left="227"/>
        <w:rPr>
          <w:bCs/>
          <w:color w:val="000000" w:themeColor="text1"/>
          <w:sz w:val="24"/>
          <w:szCs w:val="24"/>
        </w:rPr>
      </w:pPr>
    </w:p>
    <w:p w:rsidR="00F359B3" w:rsidRDefault="00F359B3">
      <w:pPr>
        <w:pStyle w:val="a7"/>
        <w:rPr>
          <w:b/>
          <w:sz w:val="24"/>
          <w:szCs w:val="24"/>
        </w:rPr>
      </w:pPr>
    </w:p>
    <w:p w:rsidR="003B0BDA" w:rsidRDefault="003B0BDA">
      <w:pPr>
        <w:widowControl/>
        <w:autoSpaceDE/>
        <w:autoSpaceDN/>
        <w:spacing w:after="200" w:line="276" w:lineRule="auto"/>
        <w:rPr>
          <w:b/>
          <w:sz w:val="24"/>
          <w:szCs w:val="24"/>
        </w:rPr>
        <w:sectPr w:rsidR="003B0BDA">
          <w:pgSz w:w="11910" w:h="16840"/>
          <w:pgMar w:top="1134" w:right="850" w:bottom="1134" w:left="1701" w:header="720" w:footer="720" w:gutter="0"/>
          <w:cols w:space="720"/>
          <w:docGrid w:linePitch="299"/>
        </w:sectPr>
      </w:pPr>
      <w:r>
        <w:rPr>
          <w:b/>
          <w:sz w:val="24"/>
          <w:szCs w:val="24"/>
        </w:rPr>
        <w:br w:type="page"/>
      </w:r>
    </w:p>
    <w:p w:rsidR="00F359B3" w:rsidRDefault="000B4368">
      <w:pPr>
        <w:pStyle w:val="a7"/>
        <w:jc w:val="right"/>
        <w:rPr>
          <w:i/>
          <w:sz w:val="24"/>
          <w:szCs w:val="24"/>
        </w:rPr>
      </w:pPr>
      <w:r>
        <w:rPr>
          <w:i/>
          <w:sz w:val="24"/>
          <w:szCs w:val="24"/>
        </w:rPr>
        <w:lastRenderedPageBreak/>
        <w:t>Приложение  5</w:t>
      </w:r>
    </w:p>
    <w:p w:rsidR="00F359B3" w:rsidRDefault="000B4368">
      <w:pPr>
        <w:pStyle w:val="a7"/>
        <w:jc w:val="center"/>
        <w:rPr>
          <w:b/>
          <w:sz w:val="24"/>
          <w:szCs w:val="24"/>
        </w:rPr>
      </w:pPr>
      <w:r>
        <w:rPr>
          <w:b/>
          <w:sz w:val="24"/>
          <w:szCs w:val="24"/>
        </w:rPr>
        <w:t>Основные понятия курса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470"/>
      </w:tblGrid>
      <w:tr w:rsidR="00F359B3" w:rsidTr="00B0378F">
        <w:trPr>
          <w:jc w:val="center"/>
        </w:trPr>
        <w:tc>
          <w:tcPr>
            <w:tcW w:w="1101" w:type="dxa"/>
          </w:tcPr>
          <w:p w:rsidR="00F359B3" w:rsidRDefault="000B4368">
            <w:pPr>
              <w:tabs>
                <w:tab w:val="left" w:pos="0"/>
              </w:tabs>
              <w:jc w:val="center"/>
              <w:rPr>
                <w:sz w:val="24"/>
                <w:szCs w:val="24"/>
              </w:rPr>
            </w:pPr>
            <w:r>
              <w:rPr>
                <w:sz w:val="24"/>
                <w:szCs w:val="24"/>
              </w:rPr>
              <w:t>Класс</w:t>
            </w:r>
          </w:p>
        </w:tc>
        <w:tc>
          <w:tcPr>
            <w:tcW w:w="8470" w:type="dxa"/>
          </w:tcPr>
          <w:p w:rsidR="00F359B3" w:rsidRDefault="000B4368">
            <w:pPr>
              <w:tabs>
                <w:tab w:val="left" w:pos="0"/>
              </w:tabs>
              <w:jc w:val="center"/>
              <w:rPr>
                <w:sz w:val="24"/>
                <w:szCs w:val="24"/>
              </w:rPr>
            </w:pPr>
            <w:r>
              <w:rPr>
                <w:sz w:val="24"/>
                <w:szCs w:val="24"/>
              </w:rPr>
              <w:t>Понятия</w:t>
            </w:r>
          </w:p>
        </w:tc>
      </w:tr>
      <w:tr w:rsidR="00F359B3" w:rsidTr="00B0378F">
        <w:trPr>
          <w:jc w:val="center"/>
        </w:trPr>
        <w:tc>
          <w:tcPr>
            <w:tcW w:w="1101" w:type="dxa"/>
          </w:tcPr>
          <w:p w:rsidR="00F359B3" w:rsidRDefault="000B4368">
            <w:pPr>
              <w:tabs>
                <w:tab w:val="left" w:pos="0"/>
              </w:tabs>
              <w:jc w:val="center"/>
              <w:rPr>
                <w:sz w:val="24"/>
                <w:szCs w:val="24"/>
              </w:rPr>
            </w:pPr>
            <w:r>
              <w:rPr>
                <w:sz w:val="24"/>
                <w:szCs w:val="24"/>
              </w:rPr>
              <w:t>5</w:t>
            </w:r>
          </w:p>
        </w:tc>
        <w:tc>
          <w:tcPr>
            <w:tcW w:w="8470" w:type="dxa"/>
          </w:tcPr>
          <w:p w:rsidR="00F359B3" w:rsidRDefault="000B4368">
            <w:pPr>
              <w:tabs>
                <w:tab w:val="left" w:pos="0"/>
              </w:tabs>
              <w:jc w:val="both"/>
              <w:rPr>
                <w:rFonts w:ascii="yandex-sans" w:hAnsi="yandex-sans"/>
                <w:color w:val="000000"/>
                <w:sz w:val="24"/>
                <w:szCs w:val="24"/>
              </w:rPr>
            </w:pPr>
            <w:r>
              <w:rPr>
                <w:rFonts w:ascii="yandex-sans" w:hAnsi="yandex-sans"/>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F359B3" w:rsidRDefault="000B4368">
            <w:pPr>
              <w:shd w:val="clear" w:color="auto" w:fill="FFFFFF"/>
              <w:jc w:val="both"/>
              <w:rPr>
                <w:rFonts w:ascii="yandex-sans" w:hAnsi="yandex-sans"/>
                <w:color w:val="000000"/>
                <w:sz w:val="24"/>
                <w:szCs w:val="24"/>
              </w:rPr>
            </w:pPr>
            <w:r>
              <w:rPr>
                <w:rFonts w:ascii="yandex-sans" w:hAnsi="yandex-sans"/>
                <w:color w:val="000000"/>
                <w:sz w:val="24"/>
                <w:szCs w:val="24"/>
              </w:rPr>
              <w:t>Плоскость, шар, окружность земного шара, эллипсоид, по</w:t>
            </w:r>
            <w:r w:rsidR="00BA4A99">
              <w:rPr>
                <w:rFonts w:ascii="yandex-sans" w:hAnsi="yandex-sans"/>
                <w:color w:val="000000"/>
                <w:sz w:val="24"/>
                <w:szCs w:val="24"/>
              </w:rPr>
              <w:t>л</w:t>
            </w:r>
            <w:r>
              <w:rPr>
                <w:rFonts w:ascii="yandex-sans" w:hAnsi="yandex-sans"/>
                <w:color w:val="000000"/>
                <w:sz w:val="24"/>
                <w:szCs w:val="24"/>
              </w:rPr>
              <w:t>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w:t>
            </w:r>
          </w:p>
          <w:p w:rsidR="00F359B3" w:rsidRDefault="000B4368">
            <w:pPr>
              <w:shd w:val="clear" w:color="auto" w:fill="FFFFFF"/>
              <w:rPr>
                <w:rFonts w:ascii="yandex-sans" w:hAnsi="yandex-sans"/>
                <w:color w:val="000000"/>
                <w:sz w:val="24"/>
                <w:szCs w:val="24"/>
              </w:rPr>
            </w:pPr>
            <w:r>
              <w:rPr>
                <w:rFonts w:ascii="yandex-sans" w:hAnsi="yandex-sans"/>
                <w:color w:val="000000"/>
                <w:sz w:val="24"/>
                <w:szCs w:val="24"/>
              </w:rPr>
              <w:t>сутки, год, високосный год, полюс, экватор.</w:t>
            </w:r>
            <w:r w:rsidR="00BA4A99" w:rsidRPr="00BA4A99">
              <w:rPr>
                <w:rFonts w:ascii="yandex-sans" w:hAnsi="yandex-sans"/>
                <w:color w:val="000000"/>
                <w:sz w:val="24"/>
                <w:szCs w:val="24"/>
              </w:rPr>
              <w:t xml:space="preserve"> </w:t>
            </w:r>
            <w:r>
              <w:rPr>
                <w:rFonts w:ascii="yandex-sans" w:hAnsi="yandex-sans"/>
                <w:color w:val="000000"/>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F359B3" w:rsidRDefault="000B4368">
            <w:pPr>
              <w:shd w:val="clear" w:color="auto" w:fill="FFFFFF"/>
              <w:jc w:val="both"/>
              <w:rPr>
                <w:rFonts w:ascii="yandex-sans" w:hAnsi="yandex-sans"/>
                <w:color w:val="000000"/>
                <w:sz w:val="24"/>
                <w:szCs w:val="24"/>
              </w:rPr>
            </w:pPr>
            <w:r>
              <w:rPr>
                <w:rFonts w:ascii="yandex-sans" w:hAnsi="yandex-sans"/>
                <w:color w:val="000000"/>
                <w:sz w:val="24"/>
                <w:szCs w:val="24"/>
              </w:rPr>
              <w:t>Мировой океан, море, залив, пролив, окраинное, внутреннее и межостровное моря, волна, течение, условия обитания, среда обитания, живой мир, нефть, газ, каменный уголь, руды, тундра, степь, землетрясение, водопад, планктон, ледник, научно - исследовательская станция.</w:t>
            </w:r>
          </w:p>
          <w:p w:rsidR="00F359B3" w:rsidRDefault="000B4368">
            <w:pPr>
              <w:shd w:val="clear" w:color="auto" w:fill="FFFFFF"/>
              <w:rPr>
                <w:rFonts w:ascii="yandex-sans" w:hAnsi="yandex-sans"/>
                <w:color w:val="000000"/>
                <w:sz w:val="24"/>
                <w:szCs w:val="24"/>
              </w:rPr>
            </w:pPr>
            <w:r>
              <w:rPr>
                <w:rFonts w:ascii="yandex-sans" w:hAnsi="yandex-sans"/>
                <w:color w:val="000000"/>
                <w:sz w:val="24"/>
                <w:szCs w:val="24"/>
              </w:rPr>
              <w:t>Природа, объекты природы, литосфера, атмосфера, гидросфера, биосфера, географическая оболочка.</w:t>
            </w:r>
          </w:p>
        </w:tc>
      </w:tr>
      <w:tr w:rsidR="00F359B3" w:rsidTr="00B0378F">
        <w:trPr>
          <w:jc w:val="center"/>
        </w:trPr>
        <w:tc>
          <w:tcPr>
            <w:tcW w:w="1101" w:type="dxa"/>
          </w:tcPr>
          <w:p w:rsidR="00F359B3" w:rsidRDefault="000B4368">
            <w:pPr>
              <w:tabs>
                <w:tab w:val="left" w:pos="0"/>
              </w:tabs>
              <w:jc w:val="both"/>
              <w:rPr>
                <w:sz w:val="24"/>
                <w:szCs w:val="24"/>
              </w:rPr>
            </w:pPr>
            <w:r>
              <w:rPr>
                <w:sz w:val="24"/>
                <w:szCs w:val="24"/>
              </w:rPr>
              <w:t>6</w:t>
            </w:r>
          </w:p>
        </w:tc>
        <w:tc>
          <w:tcPr>
            <w:tcW w:w="8470" w:type="dxa"/>
          </w:tcPr>
          <w:p w:rsidR="00F359B3" w:rsidRDefault="000B4368">
            <w:pPr>
              <w:shd w:val="clear" w:color="auto" w:fill="FFFFFF"/>
              <w:jc w:val="both"/>
              <w:rPr>
                <w:color w:val="000000"/>
                <w:sz w:val="24"/>
                <w:szCs w:val="24"/>
              </w:rPr>
            </w:pPr>
            <w:r>
              <w:rPr>
                <w:color w:val="000000"/>
                <w:sz w:val="24"/>
                <w:szCs w:val="24"/>
              </w:rPr>
              <w:t>Солнечная система, природные циклы и ритмы, меридиан, параллель, географическая широта, географическая долгота, географические координаты.</w:t>
            </w:r>
          </w:p>
          <w:p w:rsidR="00F359B3" w:rsidRDefault="000B4368">
            <w:pPr>
              <w:shd w:val="clear" w:color="auto" w:fill="FFFFFF"/>
              <w:jc w:val="both"/>
              <w:rPr>
                <w:color w:val="000000"/>
                <w:sz w:val="24"/>
                <w:szCs w:val="24"/>
              </w:rPr>
            </w:pPr>
            <w:r>
              <w:rPr>
                <w:color w:val="000000"/>
                <w:sz w:val="24"/>
                <w:szCs w:val="24"/>
              </w:rPr>
              <w:t>Географическая карта, план местности, азимут, масштаб, легенда карты, горизонтали, условные знаки.</w:t>
            </w:r>
          </w:p>
          <w:p w:rsidR="00F359B3" w:rsidRDefault="000B4368">
            <w:pPr>
              <w:shd w:val="clear" w:color="auto" w:fill="FFFFFF"/>
              <w:jc w:val="both"/>
              <w:rPr>
                <w:color w:val="000000"/>
                <w:sz w:val="24"/>
                <w:szCs w:val="24"/>
              </w:rPr>
            </w:pPr>
            <w:r>
              <w:rPr>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F359B3" w:rsidRDefault="000B4368">
            <w:pPr>
              <w:shd w:val="clear" w:color="auto" w:fill="FFFFFF"/>
              <w:jc w:val="both"/>
              <w:rPr>
                <w:color w:val="000000"/>
                <w:sz w:val="24"/>
                <w:szCs w:val="24"/>
              </w:rPr>
            </w:pPr>
            <w:r>
              <w:rPr>
                <w:color w:val="000000"/>
                <w:sz w:val="24"/>
                <w:szCs w:val="24"/>
              </w:rPr>
              <w:t>Атмосфера,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F359B3" w:rsidRDefault="000B4368">
            <w:pPr>
              <w:shd w:val="clear" w:color="auto" w:fill="FFFFFF"/>
              <w:jc w:val="both"/>
              <w:rPr>
                <w:color w:val="000000"/>
                <w:sz w:val="24"/>
                <w:szCs w:val="24"/>
              </w:rPr>
            </w:pPr>
            <w:r>
              <w:rPr>
                <w:color w:val="000000"/>
                <w:sz w:val="24"/>
                <w:szCs w:val="24"/>
              </w:rPr>
              <w:t>Гидросфера, круговорот воды, грунтовые, межпластовыеи артезианские воды, речная система, исток, устье, русло и бассейн реки, проточные и бессточные озёра, ледники, айсберги,</w:t>
            </w:r>
            <w:r w:rsidR="00BA4A99" w:rsidRPr="00BA4A99">
              <w:rPr>
                <w:color w:val="000000"/>
                <w:sz w:val="24"/>
                <w:szCs w:val="24"/>
              </w:rPr>
              <w:t xml:space="preserve"> </w:t>
            </w:r>
            <w:r>
              <w:rPr>
                <w:color w:val="000000"/>
                <w:sz w:val="24"/>
                <w:szCs w:val="24"/>
              </w:rPr>
              <w:t>многолетняя мерзлота.</w:t>
            </w:r>
          </w:p>
          <w:p w:rsidR="00F359B3" w:rsidRDefault="000B4368">
            <w:pPr>
              <w:shd w:val="clear" w:color="auto" w:fill="FFFFFF"/>
              <w:jc w:val="both"/>
              <w:rPr>
                <w:color w:val="000000"/>
                <w:sz w:val="24"/>
                <w:szCs w:val="24"/>
                <w:shd w:val="clear" w:color="auto" w:fill="FFFFFF"/>
              </w:rPr>
            </w:pPr>
            <w:r>
              <w:rPr>
                <w:color w:val="000000"/>
                <w:sz w:val="24"/>
                <w:szCs w:val="24"/>
                <w:shd w:val="clear" w:color="auto" w:fill="FFFFFF"/>
              </w:rPr>
              <w:t>Биосфера, Красная книга.</w:t>
            </w:r>
          </w:p>
          <w:p w:rsidR="00F359B3" w:rsidRDefault="000B4368">
            <w:pPr>
              <w:shd w:val="clear" w:color="auto" w:fill="FFFFFF"/>
              <w:jc w:val="both"/>
              <w:rPr>
                <w:color w:val="000000"/>
                <w:sz w:val="24"/>
                <w:szCs w:val="24"/>
              </w:rPr>
            </w:pPr>
            <w:r>
              <w:rPr>
                <w:color w:val="000000"/>
                <w:sz w:val="24"/>
                <w:szCs w:val="24"/>
              </w:rPr>
              <w:t>Почва, плодородие, природный комплекс, ландшафт, природно-хозяйственный комплекс, геосфера, закон географической зональности.</w:t>
            </w:r>
          </w:p>
          <w:p w:rsidR="00F359B3" w:rsidRDefault="00F359B3">
            <w:pPr>
              <w:tabs>
                <w:tab w:val="left" w:pos="0"/>
              </w:tabs>
              <w:jc w:val="both"/>
              <w:rPr>
                <w:sz w:val="24"/>
                <w:szCs w:val="24"/>
              </w:rPr>
            </w:pPr>
          </w:p>
        </w:tc>
      </w:tr>
      <w:tr w:rsidR="00F359B3" w:rsidTr="00B0378F">
        <w:trPr>
          <w:jc w:val="center"/>
        </w:trPr>
        <w:tc>
          <w:tcPr>
            <w:tcW w:w="1101" w:type="dxa"/>
          </w:tcPr>
          <w:p w:rsidR="00F359B3" w:rsidRDefault="000B4368">
            <w:pPr>
              <w:tabs>
                <w:tab w:val="left" w:pos="0"/>
              </w:tabs>
              <w:jc w:val="both"/>
              <w:rPr>
                <w:sz w:val="24"/>
                <w:szCs w:val="24"/>
              </w:rPr>
            </w:pPr>
            <w:r>
              <w:rPr>
                <w:sz w:val="24"/>
                <w:szCs w:val="24"/>
              </w:rPr>
              <w:t>7</w:t>
            </w:r>
          </w:p>
        </w:tc>
        <w:tc>
          <w:tcPr>
            <w:tcW w:w="8470" w:type="dxa"/>
          </w:tcPr>
          <w:p w:rsidR="00F359B3" w:rsidRDefault="000B4368">
            <w:pPr>
              <w:shd w:val="clear" w:color="auto" w:fill="FFFFFF"/>
              <w:jc w:val="both"/>
              <w:rPr>
                <w:color w:val="000000"/>
                <w:sz w:val="24"/>
                <w:szCs w:val="24"/>
              </w:rPr>
            </w:pPr>
            <w:r>
              <w:rPr>
                <w:color w:val="000000"/>
                <w:sz w:val="24"/>
                <w:szCs w:val="24"/>
              </w:rPr>
              <w:t>Материк, океан, часть света, остров, атолл, геологическое</w:t>
            </w:r>
            <w:r w:rsidR="00BA4A99">
              <w:rPr>
                <w:color w:val="000000"/>
                <w:sz w:val="24"/>
                <w:szCs w:val="24"/>
              </w:rPr>
              <w:t xml:space="preserve"> </w:t>
            </w:r>
            <w:r>
              <w:rPr>
                <w:color w:val="000000"/>
                <w:sz w:val="24"/>
                <w:szCs w:val="24"/>
              </w:rPr>
              <w:t>время, геологические эры и периоды, 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p>
          <w:p w:rsidR="00F359B3" w:rsidRDefault="000B4368">
            <w:pPr>
              <w:shd w:val="clear" w:color="auto" w:fill="FFFFFF"/>
              <w:jc w:val="both"/>
              <w:rPr>
                <w:color w:val="000000"/>
                <w:sz w:val="24"/>
                <w:szCs w:val="24"/>
              </w:rPr>
            </w:pPr>
            <w:r>
              <w:rPr>
                <w:color w:val="000000"/>
                <w:sz w:val="24"/>
                <w:szCs w:val="24"/>
              </w:rPr>
              <w:t>Климатический пояс, субпояса, климатообразующий фактор, постоянный ветер, пассаты, муссоны, западный перенос,</w:t>
            </w:r>
            <w:r w:rsidR="00BA4A99">
              <w:rPr>
                <w:color w:val="000000"/>
                <w:sz w:val="24"/>
                <w:szCs w:val="24"/>
              </w:rPr>
              <w:t xml:space="preserve"> </w:t>
            </w:r>
            <w:r>
              <w:rPr>
                <w:color w:val="000000"/>
                <w:sz w:val="24"/>
                <w:szCs w:val="24"/>
              </w:rPr>
              <w:t>континентальность климата, тип климата, климатограмма,</w:t>
            </w:r>
            <w:r w:rsidR="00BA4A99" w:rsidRPr="00BA4A99">
              <w:rPr>
                <w:color w:val="000000"/>
                <w:sz w:val="24"/>
                <w:szCs w:val="24"/>
              </w:rPr>
              <w:t xml:space="preserve"> </w:t>
            </w:r>
            <w:r>
              <w:rPr>
                <w:color w:val="000000"/>
                <w:sz w:val="24"/>
                <w:szCs w:val="24"/>
              </w:rPr>
              <w:t>воздушная масса.</w:t>
            </w:r>
          </w:p>
          <w:p w:rsidR="00F359B3" w:rsidRDefault="000B4368">
            <w:pPr>
              <w:shd w:val="clear" w:color="auto" w:fill="FFFFFF"/>
              <w:jc w:val="both"/>
              <w:rPr>
                <w:color w:val="000000"/>
                <w:sz w:val="24"/>
                <w:szCs w:val="24"/>
              </w:rPr>
            </w:pPr>
            <w:r>
              <w:rPr>
                <w:color w:val="000000"/>
                <w:sz w:val="24"/>
                <w:szCs w:val="24"/>
              </w:rPr>
              <w:lastRenderedPageBreak/>
              <w:t>Море, волны, континентальный шельф, материковый склон,</w:t>
            </w:r>
          </w:p>
          <w:p w:rsidR="00F359B3" w:rsidRDefault="000B4368">
            <w:pPr>
              <w:shd w:val="clear" w:color="auto" w:fill="FFFFFF"/>
              <w:jc w:val="both"/>
              <w:rPr>
                <w:color w:val="000000"/>
                <w:sz w:val="24"/>
                <w:szCs w:val="24"/>
              </w:rPr>
            </w:pPr>
            <w:r>
              <w:rPr>
                <w:color w:val="000000"/>
                <w:sz w:val="24"/>
                <w:szCs w:val="24"/>
              </w:rPr>
              <w:t>ложе океана, цунами, ветровые и стоковые течения, планктон,</w:t>
            </w:r>
          </w:p>
          <w:p w:rsidR="00F359B3" w:rsidRDefault="000B4368">
            <w:pPr>
              <w:shd w:val="clear" w:color="auto" w:fill="FFFFFF"/>
              <w:jc w:val="both"/>
              <w:rPr>
                <w:color w:val="000000"/>
                <w:sz w:val="24"/>
                <w:szCs w:val="24"/>
              </w:rPr>
            </w:pPr>
            <w:r>
              <w:rPr>
                <w:color w:val="000000"/>
                <w:sz w:val="24"/>
                <w:szCs w:val="24"/>
              </w:rPr>
              <w:t>нектон, бентос.</w:t>
            </w:r>
          </w:p>
          <w:p w:rsidR="00F359B3" w:rsidRDefault="000B4368">
            <w:pPr>
              <w:shd w:val="clear" w:color="auto" w:fill="FFFFFF"/>
              <w:jc w:val="both"/>
              <w:rPr>
                <w:color w:val="000000"/>
                <w:sz w:val="24"/>
                <w:szCs w:val="24"/>
              </w:rPr>
            </w:pPr>
            <w:r>
              <w:rPr>
                <w:color w:val="000000"/>
                <w:sz w:val="24"/>
                <w:szCs w:val="24"/>
              </w:rPr>
              <w:t>Природный комплекс, географическая оболочка, целостность, ритмичность, закон географической зональности, природная зона.</w:t>
            </w:r>
          </w:p>
          <w:p w:rsidR="00F359B3" w:rsidRDefault="000B4368">
            <w:pPr>
              <w:shd w:val="clear" w:color="auto" w:fill="FFFFFF"/>
              <w:jc w:val="both"/>
              <w:rPr>
                <w:color w:val="000000"/>
                <w:sz w:val="24"/>
                <w:szCs w:val="24"/>
              </w:rPr>
            </w:pPr>
            <w:r>
              <w:rPr>
                <w:color w:val="000000"/>
                <w:sz w:val="24"/>
                <w:szCs w:val="24"/>
              </w:rPr>
              <w:t>Миграция,</w:t>
            </w:r>
            <w:r w:rsidR="00BA4A99">
              <w:rPr>
                <w:color w:val="000000"/>
                <w:sz w:val="24"/>
                <w:szCs w:val="24"/>
              </w:rPr>
              <w:t xml:space="preserve"> </w:t>
            </w:r>
            <w:r>
              <w:rPr>
                <w:color w:val="000000"/>
                <w:sz w:val="24"/>
                <w:szCs w:val="24"/>
              </w:rPr>
              <w:t>хозяйственная</w:t>
            </w:r>
            <w:r w:rsidR="00BA4A99">
              <w:rPr>
                <w:color w:val="000000"/>
                <w:sz w:val="24"/>
                <w:szCs w:val="24"/>
              </w:rPr>
              <w:t xml:space="preserve"> </w:t>
            </w:r>
            <w:r>
              <w:rPr>
                <w:color w:val="000000"/>
                <w:sz w:val="24"/>
                <w:szCs w:val="24"/>
              </w:rPr>
              <w:t>деятельность,</w:t>
            </w:r>
            <w:r w:rsidR="00BA4A99">
              <w:rPr>
                <w:color w:val="000000"/>
                <w:sz w:val="24"/>
                <w:szCs w:val="24"/>
              </w:rPr>
              <w:t xml:space="preserve"> </w:t>
            </w:r>
            <w:r>
              <w:rPr>
                <w:color w:val="000000"/>
                <w:sz w:val="24"/>
                <w:szCs w:val="24"/>
              </w:rPr>
              <w:t>цивилизация, особо охраняемые природные территории, Всемирное наследие, раса, религия, мировые религии, страна, монархия, республика.</w:t>
            </w:r>
          </w:p>
          <w:p w:rsidR="00F359B3" w:rsidRDefault="000B4368">
            <w:pPr>
              <w:shd w:val="clear" w:color="auto" w:fill="FFFFFF"/>
              <w:jc w:val="both"/>
              <w:rPr>
                <w:color w:val="000000"/>
                <w:sz w:val="24"/>
                <w:szCs w:val="24"/>
              </w:rPr>
            </w:pPr>
            <w:r>
              <w:rPr>
                <w:color w:val="000000"/>
                <w:sz w:val="24"/>
                <w:szCs w:val="24"/>
              </w:rPr>
              <w:t>Саванна, национальный парк, Восточно-Африканский разлом, сахель, экваториальная раса.</w:t>
            </w:r>
          </w:p>
          <w:p w:rsidR="00F359B3" w:rsidRDefault="000B4368">
            <w:pPr>
              <w:tabs>
                <w:tab w:val="left" w:pos="0"/>
              </w:tabs>
              <w:jc w:val="both"/>
              <w:rPr>
                <w:color w:val="000000"/>
                <w:sz w:val="24"/>
                <w:szCs w:val="24"/>
                <w:shd w:val="clear" w:color="auto" w:fill="FFFFFF"/>
              </w:rPr>
            </w:pPr>
            <w:r>
              <w:rPr>
                <w:color w:val="000000"/>
                <w:sz w:val="24"/>
                <w:szCs w:val="24"/>
                <w:shd w:val="clear" w:color="auto" w:fill="FFFFFF"/>
              </w:rPr>
              <w:t>Лакколит, эндемик, аборигены.</w:t>
            </w:r>
          </w:p>
          <w:p w:rsidR="00F359B3" w:rsidRDefault="000B4368">
            <w:pPr>
              <w:shd w:val="clear" w:color="auto" w:fill="FFFFFF"/>
              <w:jc w:val="both"/>
              <w:rPr>
                <w:color w:val="000000"/>
                <w:sz w:val="24"/>
                <w:szCs w:val="24"/>
              </w:rPr>
            </w:pPr>
            <w:r>
              <w:rPr>
                <w:color w:val="000000"/>
                <w:sz w:val="24"/>
                <w:szCs w:val="24"/>
              </w:rPr>
              <w:t>Стоковые ветры, магнитный полюс, полюс относительной</w:t>
            </w:r>
            <w:r w:rsidR="00BA4A99">
              <w:rPr>
                <w:color w:val="000000"/>
                <w:sz w:val="24"/>
                <w:szCs w:val="24"/>
              </w:rPr>
              <w:t xml:space="preserve"> </w:t>
            </w:r>
            <w:r>
              <w:rPr>
                <w:color w:val="000000"/>
                <w:sz w:val="24"/>
                <w:szCs w:val="24"/>
              </w:rPr>
              <w:t>недоступности, шельфовый ледник.</w:t>
            </w:r>
          </w:p>
          <w:p w:rsidR="00F359B3" w:rsidRDefault="000B4368">
            <w:pPr>
              <w:shd w:val="clear" w:color="auto" w:fill="FFFFFF"/>
              <w:jc w:val="both"/>
              <w:rPr>
                <w:color w:val="000000"/>
                <w:sz w:val="24"/>
                <w:szCs w:val="24"/>
              </w:rPr>
            </w:pPr>
            <w:r>
              <w:rPr>
                <w:color w:val="000000"/>
                <w:sz w:val="24"/>
                <w:szCs w:val="24"/>
              </w:rPr>
              <w:t>Сельва, пампа, метис, мулат, самбо, Вест-Индия, Латинскаяи Центральная Америка.</w:t>
            </w:r>
          </w:p>
          <w:p w:rsidR="00F359B3" w:rsidRDefault="000B4368">
            <w:pPr>
              <w:shd w:val="clear" w:color="auto" w:fill="FFFFFF"/>
              <w:jc w:val="both"/>
              <w:rPr>
                <w:color w:val="000000"/>
                <w:sz w:val="24"/>
                <w:szCs w:val="24"/>
              </w:rPr>
            </w:pPr>
            <w:r>
              <w:rPr>
                <w:color w:val="000000"/>
                <w:sz w:val="24"/>
                <w:szCs w:val="24"/>
              </w:rPr>
              <w:t>Великое оледенение, прерии, каньон, торнадо, Берингия,</w:t>
            </w:r>
            <w:r w:rsidR="00BA4A99">
              <w:rPr>
                <w:color w:val="000000"/>
                <w:sz w:val="24"/>
                <w:szCs w:val="24"/>
              </w:rPr>
              <w:t xml:space="preserve"> </w:t>
            </w:r>
            <w:r>
              <w:rPr>
                <w:color w:val="000000"/>
                <w:sz w:val="24"/>
                <w:szCs w:val="24"/>
              </w:rPr>
              <w:t>Англо-Америка, Латинская Америка.</w:t>
            </w:r>
          </w:p>
          <w:p w:rsidR="00F359B3" w:rsidRDefault="000B4368">
            <w:pPr>
              <w:shd w:val="clear" w:color="auto" w:fill="FFFFFF"/>
              <w:jc w:val="both"/>
              <w:rPr>
                <w:color w:val="000000"/>
                <w:sz w:val="24"/>
                <w:szCs w:val="24"/>
              </w:rPr>
            </w:pPr>
            <w:r>
              <w:rPr>
                <w:color w:val="000000"/>
                <w:sz w:val="24"/>
                <w:szCs w:val="24"/>
              </w:rPr>
              <w:t>Великий шёлковый путь, «оловянный пояс», карликовое государство, цивилизация. Природные условия, стихийные природные явления, экологическая проблема.</w:t>
            </w:r>
          </w:p>
        </w:tc>
      </w:tr>
      <w:tr w:rsidR="00F359B3" w:rsidTr="00B0378F">
        <w:trPr>
          <w:jc w:val="center"/>
        </w:trPr>
        <w:tc>
          <w:tcPr>
            <w:tcW w:w="1101" w:type="dxa"/>
          </w:tcPr>
          <w:p w:rsidR="00F359B3" w:rsidRDefault="000B4368">
            <w:pPr>
              <w:tabs>
                <w:tab w:val="left" w:pos="0"/>
              </w:tabs>
              <w:jc w:val="both"/>
              <w:rPr>
                <w:sz w:val="24"/>
                <w:szCs w:val="24"/>
              </w:rPr>
            </w:pPr>
            <w:r>
              <w:rPr>
                <w:sz w:val="24"/>
                <w:szCs w:val="24"/>
              </w:rPr>
              <w:lastRenderedPageBreak/>
              <w:t>8</w:t>
            </w:r>
          </w:p>
        </w:tc>
        <w:tc>
          <w:tcPr>
            <w:tcW w:w="8470" w:type="dxa"/>
          </w:tcPr>
          <w:p w:rsidR="00F359B3" w:rsidRDefault="000B4368">
            <w:pPr>
              <w:shd w:val="clear" w:color="auto" w:fill="FFFFFF"/>
              <w:jc w:val="both"/>
              <w:rPr>
                <w:color w:val="000000"/>
                <w:sz w:val="24"/>
                <w:szCs w:val="24"/>
              </w:rPr>
            </w:pPr>
            <w:r>
              <w:rPr>
                <w:color w:val="000000"/>
                <w:sz w:val="24"/>
                <w:szCs w:val="24"/>
              </w:rPr>
              <w:t>Географическая карта, картографическая проекция, масштаб, топографическая карта, истинный азимут, магнитный</w:t>
            </w:r>
            <w:r w:rsidR="00BA4A99">
              <w:rPr>
                <w:color w:val="000000"/>
                <w:sz w:val="24"/>
                <w:szCs w:val="24"/>
              </w:rPr>
              <w:t xml:space="preserve"> </w:t>
            </w:r>
            <w:r>
              <w:rPr>
                <w:color w:val="000000"/>
                <w:sz w:val="24"/>
                <w:szCs w:val="24"/>
              </w:rPr>
              <w:t>азимут, магнитное склонение, мониторинг.</w:t>
            </w:r>
          </w:p>
          <w:p w:rsidR="00F359B3" w:rsidRDefault="000B4368">
            <w:pPr>
              <w:shd w:val="clear" w:color="auto" w:fill="FFFFFF"/>
              <w:jc w:val="both"/>
              <w:rPr>
                <w:color w:val="000000"/>
                <w:sz w:val="24"/>
                <w:szCs w:val="24"/>
              </w:rPr>
            </w:pPr>
            <w:r>
              <w:rPr>
                <w:color w:val="000000"/>
                <w:sz w:val="24"/>
                <w:szCs w:val="24"/>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w:t>
            </w:r>
            <w:r w:rsidR="00BA4A99">
              <w:rPr>
                <w:color w:val="000000"/>
                <w:sz w:val="24"/>
                <w:szCs w:val="24"/>
              </w:rPr>
              <w:t xml:space="preserve"> </w:t>
            </w:r>
            <w:r>
              <w:rPr>
                <w:color w:val="000000"/>
                <w:sz w:val="24"/>
                <w:szCs w:val="24"/>
              </w:rPr>
              <w:t>часовые зоны, декретное время, летнее и зимнее время, московское время.</w:t>
            </w:r>
          </w:p>
          <w:p w:rsidR="00F359B3" w:rsidRDefault="000B4368">
            <w:pPr>
              <w:shd w:val="clear" w:color="auto" w:fill="FFFFFF"/>
              <w:jc w:val="both"/>
              <w:rPr>
                <w:color w:val="000000"/>
                <w:sz w:val="24"/>
                <w:szCs w:val="24"/>
              </w:rPr>
            </w:pPr>
            <w:r>
              <w:rPr>
                <w:color w:val="000000"/>
                <w:sz w:val="24"/>
                <w:szCs w:val="24"/>
              </w:rPr>
              <w:t>Великая Северная экспедиция, Северный морской путь, научное прогнозирование, географический прогноз.</w:t>
            </w:r>
          </w:p>
          <w:p w:rsidR="00F359B3" w:rsidRDefault="000B4368">
            <w:pPr>
              <w:shd w:val="clear" w:color="auto" w:fill="FFFFFF"/>
              <w:jc w:val="both"/>
              <w:rPr>
                <w:color w:val="000000"/>
                <w:sz w:val="24"/>
                <w:szCs w:val="24"/>
              </w:rPr>
            </w:pPr>
            <w:r>
              <w:rPr>
                <w:color w:val="000000"/>
                <w:sz w:val="24"/>
                <w:szCs w:val="24"/>
              </w:rPr>
              <w:t>Геохронологическая таблица, геология, геологическое время,</w:t>
            </w:r>
            <w:r w:rsidR="00BA4A99">
              <w:rPr>
                <w:color w:val="000000"/>
                <w:sz w:val="24"/>
                <w:szCs w:val="24"/>
              </w:rPr>
              <w:t xml:space="preserve"> </w:t>
            </w:r>
            <w:r>
              <w:rPr>
                <w:color w:val="000000"/>
                <w:sz w:val="24"/>
                <w:szCs w:val="24"/>
              </w:rPr>
              <w:t>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w:t>
            </w:r>
            <w:r w:rsidR="00BA4A99">
              <w:rPr>
                <w:color w:val="000000"/>
                <w:sz w:val="24"/>
                <w:szCs w:val="24"/>
              </w:rPr>
              <w:t xml:space="preserve"> </w:t>
            </w:r>
            <w:r>
              <w:rPr>
                <w:color w:val="000000"/>
                <w:sz w:val="24"/>
                <w:szCs w:val="24"/>
              </w:rPr>
              <w:t>моренные холмы, овражно-балочная сеть, ветер, бархан, дюна,бугры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F359B3" w:rsidRDefault="000B4368">
            <w:pPr>
              <w:shd w:val="clear" w:color="auto" w:fill="FFFFFF"/>
              <w:jc w:val="both"/>
              <w:rPr>
                <w:color w:val="000000"/>
                <w:sz w:val="24"/>
                <w:szCs w:val="24"/>
              </w:rPr>
            </w:pPr>
            <w:r>
              <w:rPr>
                <w:color w:val="000000"/>
                <w:sz w:val="24"/>
                <w:szCs w:val="24"/>
              </w:rPr>
              <w:t>Климат, климатообразующий фактор, солнечная радиация,</w:t>
            </w:r>
            <w:r w:rsidR="00BA4A99">
              <w:rPr>
                <w:color w:val="000000"/>
                <w:sz w:val="24"/>
                <w:szCs w:val="24"/>
              </w:rPr>
              <w:t xml:space="preserve"> </w:t>
            </w:r>
            <w:r>
              <w:rPr>
                <w:color w:val="000000"/>
                <w:sz w:val="24"/>
                <w:szCs w:val="24"/>
              </w:rPr>
              <w:t>ветры западного переноса, муссон, орографические осадки,</w:t>
            </w:r>
            <w:r w:rsidR="00BA4A99">
              <w:rPr>
                <w:color w:val="000000"/>
                <w:sz w:val="24"/>
                <w:szCs w:val="24"/>
              </w:rPr>
              <w:t xml:space="preserve"> </w:t>
            </w:r>
            <w:r>
              <w:rPr>
                <w:color w:val="000000"/>
                <w:sz w:val="24"/>
                <w:szCs w:val="24"/>
              </w:rPr>
              <w:t>континентальность климата, годовая амплитуда температур,</w:t>
            </w:r>
            <w:r w:rsidR="00BA4A99">
              <w:rPr>
                <w:color w:val="000000"/>
                <w:sz w:val="24"/>
                <w:szCs w:val="24"/>
              </w:rPr>
              <w:t xml:space="preserve"> </w:t>
            </w:r>
            <w:r>
              <w:rPr>
                <w:color w:val="000000"/>
                <w:sz w:val="24"/>
                <w:szCs w:val="24"/>
              </w:rPr>
              <w:t>воздушные массы, испарение, испаряемость, коэффициент увлажнения, циркуляция воздушных масс, атмосферный фронт,</w:t>
            </w:r>
          </w:p>
          <w:p w:rsidR="00F359B3" w:rsidRDefault="000B4368">
            <w:pPr>
              <w:shd w:val="clear" w:color="auto" w:fill="FFFFFF"/>
              <w:jc w:val="both"/>
              <w:rPr>
                <w:color w:val="000000"/>
                <w:sz w:val="24"/>
                <w:szCs w:val="24"/>
              </w:rPr>
            </w:pPr>
            <w:r>
              <w:rPr>
                <w:color w:val="000000"/>
                <w:sz w:val="24"/>
                <w:szCs w:val="24"/>
              </w:rPr>
              <w:t>атмосферный вихрь, антициклон, циклон, погода, прогноз по-</w:t>
            </w:r>
          </w:p>
          <w:p w:rsidR="00F359B3" w:rsidRDefault="000B4368">
            <w:pPr>
              <w:shd w:val="clear" w:color="auto" w:fill="FFFFFF"/>
              <w:jc w:val="both"/>
              <w:rPr>
                <w:color w:val="000000"/>
                <w:sz w:val="24"/>
                <w:szCs w:val="24"/>
              </w:rPr>
            </w:pPr>
            <w:r>
              <w:rPr>
                <w:color w:val="000000"/>
                <w:sz w:val="24"/>
                <w:szCs w:val="24"/>
              </w:rPr>
              <w:t>годы, неблагоприятные явления погоды.</w:t>
            </w:r>
          </w:p>
          <w:p w:rsidR="00F359B3" w:rsidRDefault="000B4368">
            <w:pPr>
              <w:shd w:val="clear" w:color="auto" w:fill="FFFFFF"/>
              <w:jc w:val="both"/>
              <w:rPr>
                <w:color w:val="000000"/>
                <w:sz w:val="24"/>
                <w:szCs w:val="24"/>
              </w:rPr>
            </w:pPr>
            <w:r>
              <w:rPr>
                <w:color w:val="000000"/>
                <w:sz w:val="24"/>
                <w:szCs w:val="24"/>
              </w:rPr>
              <w:t>Бассейн океана, бассейн внутреннего стока, биологические ресурсы, материковая отмель(шельф), длина реки, бассейн реки, водораздел, питание реки, гидрологический режим, половодье,</w:t>
            </w:r>
            <w:r w:rsidR="00BA4A99">
              <w:rPr>
                <w:color w:val="000000"/>
                <w:sz w:val="24"/>
                <w:szCs w:val="24"/>
              </w:rPr>
              <w:t xml:space="preserve"> </w:t>
            </w:r>
            <w:r>
              <w:rPr>
                <w:color w:val="000000"/>
                <w:sz w:val="24"/>
                <w:szCs w:val="24"/>
              </w:rPr>
              <w:t>межень, паводок, озеро, водохранилище, болото, многолетняя мерзлота, природные льды, ледник,</w:t>
            </w:r>
          </w:p>
          <w:p w:rsidR="00F359B3" w:rsidRDefault="000B4368">
            <w:pPr>
              <w:shd w:val="clear" w:color="auto" w:fill="FFFFFF"/>
              <w:jc w:val="both"/>
              <w:rPr>
                <w:color w:val="000000"/>
                <w:sz w:val="24"/>
                <w:szCs w:val="24"/>
              </w:rPr>
            </w:pPr>
            <w:r>
              <w:rPr>
                <w:color w:val="000000"/>
                <w:sz w:val="24"/>
                <w:szCs w:val="24"/>
              </w:rPr>
              <w:t xml:space="preserve">покровный ледник, горный ледник, ледниковый период, Великое оледенение, </w:t>
            </w:r>
            <w:r>
              <w:rPr>
                <w:color w:val="000000"/>
                <w:sz w:val="24"/>
                <w:szCs w:val="24"/>
              </w:rPr>
              <w:lastRenderedPageBreak/>
              <w:t>эпоха оледенения,</w:t>
            </w:r>
            <w:r w:rsidR="00BA4A99">
              <w:rPr>
                <w:color w:val="000000"/>
                <w:sz w:val="24"/>
                <w:szCs w:val="24"/>
              </w:rPr>
              <w:t xml:space="preserve"> </w:t>
            </w:r>
            <w:r>
              <w:rPr>
                <w:color w:val="000000"/>
                <w:sz w:val="24"/>
                <w:szCs w:val="24"/>
              </w:rPr>
              <w:t>эпоха</w:t>
            </w:r>
            <w:r w:rsidR="00BA4A99">
              <w:rPr>
                <w:color w:val="000000"/>
                <w:sz w:val="24"/>
                <w:szCs w:val="24"/>
              </w:rPr>
              <w:t xml:space="preserve"> </w:t>
            </w:r>
            <w:r>
              <w:rPr>
                <w:color w:val="000000"/>
                <w:sz w:val="24"/>
                <w:szCs w:val="24"/>
              </w:rPr>
              <w:t>межледниковья, водные ресурсы.</w:t>
            </w:r>
          </w:p>
          <w:p w:rsidR="00F359B3" w:rsidRDefault="000B4368">
            <w:pPr>
              <w:shd w:val="clear" w:color="auto" w:fill="FFFFFF"/>
              <w:jc w:val="both"/>
              <w:rPr>
                <w:color w:val="000000"/>
                <w:sz w:val="24"/>
                <w:szCs w:val="24"/>
              </w:rPr>
            </w:pPr>
            <w:r>
              <w:rPr>
                <w:color w:val="000000"/>
                <w:sz w:val="24"/>
                <w:szCs w:val="24"/>
              </w:rPr>
              <w:t>Почва, почвообразование, почвенный профиль, почвенный горизонт, гумус, плодородие,почвенные ресурсы, эрозия (разрушение), мелиорация.</w:t>
            </w:r>
          </w:p>
          <w:p w:rsidR="00F359B3" w:rsidRDefault="000B4368">
            <w:pPr>
              <w:shd w:val="clear" w:color="auto" w:fill="FFFFFF"/>
              <w:jc w:val="both"/>
              <w:rPr>
                <w:color w:val="000000"/>
                <w:sz w:val="24"/>
                <w:szCs w:val="24"/>
              </w:rPr>
            </w:pPr>
            <w:r>
              <w:rPr>
                <w:color w:val="000000"/>
                <w:sz w:val="24"/>
                <w:szCs w:val="24"/>
              </w:rPr>
              <w:t>Природный комплекс, природные компоненты, природные факторы, типы растительности,</w:t>
            </w:r>
            <w:r w:rsidR="00BA4A99">
              <w:rPr>
                <w:color w:val="000000"/>
                <w:sz w:val="24"/>
                <w:szCs w:val="24"/>
              </w:rPr>
              <w:t xml:space="preserve"> </w:t>
            </w:r>
            <w:r>
              <w:rPr>
                <w:color w:val="000000"/>
                <w:sz w:val="24"/>
                <w:szCs w:val="24"/>
              </w:rPr>
              <w:t>биологические ресурсы, лесные ресурсы, лесоизбыточные, лесообеспеченные и лесодефицитные</w:t>
            </w:r>
            <w:r w:rsidR="00BA4A99">
              <w:rPr>
                <w:color w:val="000000"/>
                <w:sz w:val="24"/>
                <w:szCs w:val="24"/>
              </w:rPr>
              <w:t xml:space="preserve"> </w:t>
            </w:r>
            <w:r>
              <w:rPr>
                <w:color w:val="000000"/>
                <w:sz w:val="24"/>
                <w:szCs w:val="24"/>
              </w:rPr>
              <w:t>территории.</w:t>
            </w:r>
          </w:p>
          <w:p w:rsidR="00F359B3" w:rsidRDefault="000B4368">
            <w:pPr>
              <w:shd w:val="clear" w:color="auto" w:fill="FFFFFF"/>
              <w:jc w:val="both"/>
              <w:rPr>
                <w:color w:val="000000"/>
                <w:sz w:val="24"/>
                <w:szCs w:val="24"/>
              </w:rPr>
            </w:pPr>
            <w:r>
              <w:rPr>
                <w:color w:val="000000"/>
                <w:sz w:val="24"/>
                <w:szCs w:val="24"/>
              </w:rPr>
              <w:t>Природный комплекс, ландшафт, природный компонент, зональный комплекс, азональныйкомплекс, природный район, природная зона, лесные и безлесные ландшафты, высотная</w:t>
            </w:r>
            <w:r w:rsidR="00BA4A99">
              <w:rPr>
                <w:color w:val="000000"/>
                <w:sz w:val="24"/>
                <w:szCs w:val="24"/>
              </w:rPr>
              <w:t xml:space="preserve"> </w:t>
            </w:r>
            <w:r>
              <w:rPr>
                <w:color w:val="000000"/>
                <w:sz w:val="24"/>
                <w:szCs w:val="24"/>
              </w:rPr>
              <w:t>поясность, приспособление, хозяйственная деятельность, природно-хозяйственные зоны.</w:t>
            </w:r>
          </w:p>
          <w:p w:rsidR="00F359B3" w:rsidRDefault="000B4368">
            <w:pPr>
              <w:shd w:val="clear" w:color="auto" w:fill="FFFFFF"/>
              <w:jc w:val="both"/>
              <w:rPr>
                <w:color w:val="000000"/>
                <w:sz w:val="24"/>
                <w:szCs w:val="24"/>
              </w:rPr>
            </w:pPr>
            <w:r>
              <w:rPr>
                <w:color w:val="000000"/>
                <w:sz w:val="24"/>
                <w:szCs w:val="24"/>
              </w:rPr>
              <w:t>Увалы, западный перенос, оттепель, моренные холмы, «бараньи лбы», Малоземельская и</w:t>
            </w:r>
            <w:r w:rsidR="00BA4A99">
              <w:rPr>
                <w:color w:val="000000"/>
                <w:sz w:val="24"/>
                <w:szCs w:val="24"/>
              </w:rPr>
              <w:t xml:space="preserve"> </w:t>
            </w:r>
            <w:r>
              <w:rPr>
                <w:color w:val="000000"/>
                <w:sz w:val="24"/>
                <w:szCs w:val="24"/>
              </w:rPr>
              <w:t>Большеземельская тундра, полесье, ополье, Предкавказье, лакколит, Большой Кавказ, бора, фен,</w:t>
            </w:r>
            <w:r w:rsidR="00BA4A99">
              <w:rPr>
                <w:color w:val="000000"/>
                <w:sz w:val="24"/>
                <w:szCs w:val="24"/>
              </w:rPr>
              <w:t xml:space="preserve"> </w:t>
            </w:r>
            <w:r>
              <w:rPr>
                <w:color w:val="000000"/>
                <w:sz w:val="24"/>
                <w:szCs w:val="24"/>
              </w:rPr>
              <w:t>многолетняя мерзлота, низменные болота, березовые колки, суховеи, Предуралье, Зауралье,</w:t>
            </w:r>
            <w:r w:rsidR="00BA4A99">
              <w:rPr>
                <w:color w:val="000000"/>
                <w:sz w:val="24"/>
                <w:szCs w:val="24"/>
              </w:rPr>
              <w:t xml:space="preserve"> </w:t>
            </w:r>
            <w:r>
              <w:rPr>
                <w:color w:val="000000"/>
                <w:sz w:val="24"/>
                <w:szCs w:val="24"/>
              </w:rPr>
              <w:t>омоложенные горы, траппы, кимберлитовая трубка, Сибирский (Азиатский) антициклон,</w:t>
            </w:r>
            <w:r w:rsidR="00BA4A99">
              <w:rPr>
                <w:color w:val="000000"/>
                <w:sz w:val="24"/>
                <w:szCs w:val="24"/>
              </w:rPr>
              <w:t xml:space="preserve"> </w:t>
            </w:r>
            <w:r>
              <w:rPr>
                <w:color w:val="000000"/>
                <w:sz w:val="24"/>
                <w:szCs w:val="24"/>
              </w:rPr>
              <w:t>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w:t>
            </w:r>
            <w:r w:rsidR="00BA4A99">
              <w:rPr>
                <w:color w:val="000000"/>
                <w:sz w:val="24"/>
                <w:szCs w:val="24"/>
              </w:rPr>
              <w:t xml:space="preserve"> </w:t>
            </w:r>
            <w:r>
              <w:rPr>
                <w:color w:val="000000"/>
                <w:sz w:val="24"/>
                <w:szCs w:val="24"/>
              </w:rPr>
              <w:t>тектонические озера, сопка, цунами, гейзеры, муссонный климат, тайфун.</w:t>
            </w:r>
          </w:p>
          <w:p w:rsidR="00F359B3" w:rsidRDefault="000B4368">
            <w:pPr>
              <w:shd w:val="clear" w:color="auto" w:fill="FFFFFF"/>
              <w:jc w:val="both"/>
              <w:rPr>
                <w:color w:val="000000"/>
                <w:sz w:val="24"/>
                <w:szCs w:val="24"/>
              </w:rPr>
            </w:pPr>
            <w:r>
              <w:rPr>
                <w:color w:val="000000"/>
                <w:sz w:val="24"/>
                <w:szCs w:val="24"/>
              </w:rPr>
              <w:t>Ресурсы, неблагоприятные природные условия, стихийные бедствия, комфортность, отрасли</w:t>
            </w:r>
            <w:r w:rsidR="00BA4A99">
              <w:rPr>
                <w:color w:val="000000"/>
                <w:sz w:val="24"/>
                <w:szCs w:val="24"/>
              </w:rPr>
              <w:t xml:space="preserve"> </w:t>
            </w:r>
            <w:r>
              <w:rPr>
                <w:color w:val="000000"/>
                <w:sz w:val="24"/>
                <w:szCs w:val="24"/>
              </w:rPr>
              <w:t>промышленности, отходы: твёрдые, жидкие, газообразные, смог, сельское хозяйство, выхлопные</w:t>
            </w:r>
            <w:r w:rsidR="00BA4A99">
              <w:rPr>
                <w:color w:val="000000"/>
                <w:sz w:val="24"/>
                <w:szCs w:val="24"/>
              </w:rPr>
              <w:t xml:space="preserve"> </w:t>
            </w:r>
            <w:r>
              <w:rPr>
                <w:color w:val="000000"/>
                <w:sz w:val="24"/>
                <w:szCs w:val="24"/>
              </w:rPr>
              <w:t>газы, заповедники.</w:t>
            </w:r>
          </w:p>
        </w:tc>
      </w:tr>
      <w:tr w:rsidR="00F359B3" w:rsidTr="00B0378F">
        <w:trPr>
          <w:jc w:val="center"/>
        </w:trPr>
        <w:tc>
          <w:tcPr>
            <w:tcW w:w="1101" w:type="dxa"/>
          </w:tcPr>
          <w:p w:rsidR="00F359B3" w:rsidRDefault="000B4368">
            <w:pPr>
              <w:tabs>
                <w:tab w:val="left" w:pos="0"/>
              </w:tabs>
              <w:jc w:val="both"/>
              <w:rPr>
                <w:sz w:val="24"/>
                <w:szCs w:val="24"/>
              </w:rPr>
            </w:pPr>
            <w:r>
              <w:rPr>
                <w:sz w:val="24"/>
                <w:szCs w:val="24"/>
              </w:rPr>
              <w:lastRenderedPageBreak/>
              <w:t>9</w:t>
            </w:r>
          </w:p>
        </w:tc>
        <w:tc>
          <w:tcPr>
            <w:tcW w:w="8470" w:type="dxa"/>
          </w:tcPr>
          <w:p w:rsidR="00F359B3" w:rsidRDefault="000B4368">
            <w:pPr>
              <w:shd w:val="clear" w:color="auto" w:fill="FFFFFF"/>
              <w:jc w:val="both"/>
              <w:rPr>
                <w:color w:val="000000"/>
                <w:sz w:val="24"/>
                <w:szCs w:val="24"/>
              </w:rPr>
            </w:pPr>
            <w:r>
              <w:rPr>
                <w:color w:val="000000"/>
                <w:sz w:val="24"/>
                <w:szCs w:val="24"/>
              </w:rPr>
              <w:t>Социально-экономическаягеография,хозяйственный(территориальныйсоциально-экономический) комплекс.</w:t>
            </w:r>
            <w:r w:rsidR="00BA4A99">
              <w:rPr>
                <w:color w:val="000000"/>
                <w:sz w:val="24"/>
                <w:szCs w:val="24"/>
              </w:rPr>
              <w:t xml:space="preserve"> </w:t>
            </w:r>
            <w:r>
              <w:rPr>
                <w:color w:val="000000"/>
                <w:sz w:val="24"/>
                <w:szCs w:val="24"/>
              </w:rPr>
              <w:t>экономико-географическоеположение,</w:t>
            </w:r>
          </w:p>
          <w:p w:rsidR="00F359B3" w:rsidRDefault="000B4368">
            <w:pPr>
              <w:shd w:val="clear" w:color="auto" w:fill="FFFFFF"/>
              <w:jc w:val="both"/>
              <w:rPr>
                <w:color w:val="000000"/>
                <w:sz w:val="24"/>
                <w:szCs w:val="24"/>
              </w:rPr>
            </w:pPr>
            <w:r>
              <w:rPr>
                <w:color w:val="000000"/>
                <w:sz w:val="24"/>
                <w:szCs w:val="24"/>
              </w:rPr>
              <w:t>политико-географическоеположение,</w:t>
            </w:r>
            <w:r w:rsidR="00BA4A99">
              <w:rPr>
                <w:color w:val="000000"/>
                <w:sz w:val="24"/>
                <w:szCs w:val="24"/>
              </w:rPr>
              <w:t xml:space="preserve"> </w:t>
            </w:r>
            <w:r>
              <w:rPr>
                <w:color w:val="000000"/>
                <w:sz w:val="24"/>
                <w:szCs w:val="24"/>
              </w:rPr>
              <w:t>геополитика,</w:t>
            </w:r>
          </w:p>
          <w:p w:rsidR="00F359B3" w:rsidRDefault="000B4368">
            <w:pPr>
              <w:shd w:val="clear" w:color="auto" w:fill="FFFFFF"/>
              <w:jc w:val="both"/>
              <w:rPr>
                <w:color w:val="000000"/>
                <w:sz w:val="24"/>
                <w:szCs w:val="24"/>
              </w:rPr>
            </w:pPr>
            <w:r>
              <w:rPr>
                <w:color w:val="000000"/>
                <w:sz w:val="24"/>
                <w:szCs w:val="24"/>
              </w:rPr>
              <w:t>административно-территориальное деление, субъекты Федерации, экономический район, районирование, специализация.</w:t>
            </w:r>
            <w:r>
              <w:rPr>
                <w:color w:val="000000"/>
                <w:sz w:val="24"/>
                <w:szCs w:val="24"/>
                <w:shd w:val="clear" w:color="auto" w:fill="FFFFFF"/>
              </w:rPr>
              <w:t xml:space="preserve"> Природные условия, адаптация, природные ресурсы.</w:t>
            </w:r>
          </w:p>
          <w:p w:rsidR="00F359B3" w:rsidRDefault="000B4368">
            <w:pPr>
              <w:shd w:val="clear" w:color="auto" w:fill="FFFFFF"/>
              <w:jc w:val="both"/>
              <w:rPr>
                <w:color w:val="000000"/>
                <w:sz w:val="24"/>
                <w:szCs w:val="24"/>
              </w:rPr>
            </w:pPr>
            <w:r>
              <w:rPr>
                <w:color w:val="000000"/>
                <w:sz w:val="24"/>
                <w:szCs w:val="24"/>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w:t>
            </w:r>
          </w:p>
          <w:p w:rsidR="00F359B3" w:rsidRDefault="000B4368">
            <w:pPr>
              <w:shd w:val="clear" w:color="auto" w:fill="FFFFFF"/>
              <w:jc w:val="both"/>
              <w:rPr>
                <w:color w:val="000000"/>
                <w:sz w:val="24"/>
                <w:szCs w:val="24"/>
              </w:rPr>
            </w:pPr>
            <w:r>
              <w:rPr>
                <w:color w:val="000000"/>
                <w:sz w:val="24"/>
                <w:szCs w:val="24"/>
              </w:rPr>
              <w:t>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F359B3" w:rsidRDefault="000B4368">
            <w:pPr>
              <w:shd w:val="clear" w:color="auto" w:fill="FFFFFF"/>
              <w:jc w:val="both"/>
              <w:rPr>
                <w:color w:val="000000"/>
                <w:sz w:val="24"/>
                <w:szCs w:val="24"/>
              </w:rPr>
            </w:pPr>
            <w:r>
              <w:rPr>
                <w:color w:val="000000"/>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F359B3" w:rsidRDefault="000B4368">
            <w:pPr>
              <w:tabs>
                <w:tab w:val="left" w:pos="0"/>
              </w:tabs>
              <w:jc w:val="both"/>
              <w:rPr>
                <w:sz w:val="24"/>
                <w:szCs w:val="24"/>
              </w:rPr>
            </w:pPr>
            <w:r>
              <w:rPr>
                <w:color w:val="000000"/>
                <w:sz w:val="24"/>
                <w:szCs w:val="24"/>
                <w:shd w:val="clear" w:color="auto" w:fill="FFFFFF"/>
              </w:rPr>
              <w:t>Транзитное положение, добывающие отрасли, энергоемкие производства, Нечерноземье.</w:t>
            </w:r>
          </w:p>
        </w:tc>
      </w:tr>
      <w:tr w:rsidR="00F359B3" w:rsidTr="00B0378F">
        <w:trPr>
          <w:jc w:val="center"/>
        </w:trPr>
        <w:tc>
          <w:tcPr>
            <w:tcW w:w="1101" w:type="dxa"/>
          </w:tcPr>
          <w:p w:rsidR="00F359B3" w:rsidRDefault="000B4368">
            <w:pPr>
              <w:tabs>
                <w:tab w:val="left" w:pos="0"/>
              </w:tabs>
              <w:jc w:val="center"/>
              <w:rPr>
                <w:sz w:val="24"/>
                <w:szCs w:val="24"/>
              </w:rPr>
            </w:pPr>
            <w:r>
              <w:rPr>
                <w:sz w:val="24"/>
                <w:szCs w:val="24"/>
              </w:rPr>
              <w:t>Класс</w:t>
            </w:r>
          </w:p>
        </w:tc>
        <w:tc>
          <w:tcPr>
            <w:tcW w:w="8470" w:type="dxa"/>
          </w:tcPr>
          <w:p w:rsidR="00F359B3" w:rsidRDefault="000B4368">
            <w:pPr>
              <w:tabs>
                <w:tab w:val="left" w:pos="0"/>
              </w:tabs>
              <w:jc w:val="center"/>
              <w:rPr>
                <w:sz w:val="24"/>
                <w:szCs w:val="24"/>
              </w:rPr>
            </w:pPr>
            <w:r>
              <w:rPr>
                <w:sz w:val="24"/>
                <w:szCs w:val="24"/>
              </w:rPr>
              <w:t>Понятия</w:t>
            </w:r>
          </w:p>
        </w:tc>
      </w:tr>
      <w:tr w:rsidR="00F359B3" w:rsidTr="00B0378F">
        <w:trPr>
          <w:jc w:val="center"/>
        </w:trPr>
        <w:tc>
          <w:tcPr>
            <w:tcW w:w="1101" w:type="dxa"/>
          </w:tcPr>
          <w:p w:rsidR="00F359B3" w:rsidRDefault="000B4368">
            <w:pPr>
              <w:tabs>
                <w:tab w:val="left" w:pos="0"/>
              </w:tabs>
              <w:jc w:val="center"/>
              <w:rPr>
                <w:sz w:val="24"/>
                <w:szCs w:val="24"/>
              </w:rPr>
            </w:pPr>
            <w:r>
              <w:rPr>
                <w:sz w:val="24"/>
                <w:szCs w:val="24"/>
              </w:rPr>
              <w:lastRenderedPageBreak/>
              <w:t>5</w:t>
            </w:r>
          </w:p>
        </w:tc>
        <w:tc>
          <w:tcPr>
            <w:tcW w:w="8470" w:type="dxa"/>
          </w:tcPr>
          <w:p w:rsidR="00F359B3" w:rsidRDefault="000B4368">
            <w:pPr>
              <w:tabs>
                <w:tab w:val="left" w:pos="0"/>
              </w:tabs>
              <w:jc w:val="both"/>
              <w:rPr>
                <w:color w:val="000000"/>
                <w:sz w:val="24"/>
                <w:szCs w:val="24"/>
              </w:rPr>
            </w:pPr>
            <w:r>
              <w:rPr>
                <w:color w:val="000000"/>
                <w:sz w:val="24"/>
                <w:szCs w:val="24"/>
              </w:rPr>
              <w:t>География, наука, метод, описательный метод, картографический метод, космический метод, источник географических знаний, картография.</w:t>
            </w:r>
          </w:p>
          <w:p w:rsidR="00F359B3" w:rsidRDefault="000B4368">
            <w:pPr>
              <w:shd w:val="clear" w:color="auto" w:fill="FFFFFF"/>
              <w:rPr>
                <w:color w:val="000000"/>
                <w:sz w:val="24"/>
                <w:szCs w:val="24"/>
              </w:rPr>
            </w:pPr>
            <w:r>
              <w:rPr>
                <w:color w:val="000000"/>
                <w:sz w:val="24"/>
                <w:szCs w:val="24"/>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F359B3" w:rsidRDefault="000B4368">
            <w:pPr>
              <w:shd w:val="clear" w:color="auto" w:fill="FFFFFF"/>
              <w:jc w:val="both"/>
              <w:rPr>
                <w:color w:val="000000"/>
                <w:sz w:val="24"/>
                <w:szCs w:val="24"/>
              </w:rPr>
            </w:pPr>
            <w:r>
              <w:rPr>
                <w:color w:val="000000"/>
                <w:sz w:val="24"/>
                <w:szCs w:val="24"/>
              </w:rPr>
              <w:t>Плоскость, шар, окружность земного шара, эллипсоид,  геоид,</w:t>
            </w:r>
            <w:r w:rsidR="00BA4A99">
              <w:rPr>
                <w:color w:val="000000"/>
                <w:sz w:val="24"/>
                <w:szCs w:val="24"/>
              </w:rPr>
              <w:t xml:space="preserve"> </w:t>
            </w:r>
            <w:r>
              <w:rPr>
                <w:color w:val="000000"/>
                <w:sz w:val="24"/>
                <w:szCs w:val="24"/>
              </w:rPr>
              <w:t>полярный радиус, экваториальный радиус, суточное (осевое) движение Земли, годовое (орбитальное) движение Земли,</w:t>
            </w:r>
            <w:r w:rsidR="00BA4A99">
              <w:rPr>
                <w:color w:val="000000"/>
                <w:sz w:val="24"/>
                <w:szCs w:val="24"/>
              </w:rPr>
              <w:t xml:space="preserve"> </w:t>
            </w:r>
            <w:r>
              <w:rPr>
                <w:color w:val="000000"/>
                <w:sz w:val="24"/>
                <w:szCs w:val="24"/>
              </w:rPr>
              <w:t>сутки, год, високосный год, Северный и Южный полюс, экватор, Северный и Южный тропик. Пояса освещенности.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азимут, масштаб, легенда карты, горизонтали, условные знаки</w:t>
            </w:r>
          </w:p>
          <w:p w:rsidR="00F359B3" w:rsidRDefault="000B4368">
            <w:pPr>
              <w:shd w:val="clear" w:color="auto" w:fill="FFFFFF"/>
              <w:jc w:val="both"/>
              <w:rPr>
                <w:color w:val="000000"/>
                <w:sz w:val="24"/>
                <w:szCs w:val="24"/>
              </w:rPr>
            </w:pPr>
            <w:r>
              <w:rPr>
                <w:color w:val="000000"/>
                <w:sz w:val="24"/>
                <w:szCs w:val="24"/>
              </w:rPr>
              <w:t>Солнечная система, природные циклы и ритмы, меридиан, параллель, географическая широта, географическая долгота, географические координаты. Часовые пояса.</w:t>
            </w:r>
          </w:p>
          <w:p w:rsidR="00F359B3" w:rsidRDefault="000B4368">
            <w:pPr>
              <w:shd w:val="clear" w:color="auto" w:fill="FFFFFF"/>
              <w:jc w:val="both"/>
              <w:rPr>
                <w:color w:val="000000"/>
                <w:sz w:val="24"/>
                <w:szCs w:val="24"/>
              </w:rPr>
            </w:pPr>
            <w:r>
              <w:rPr>
                <w:color w:val="000000"/>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F359B3" w:rsidRDefault="00F359B3">
            <w:pPr>
              <w:shd w:val="clear" w:color="auto" w:fill="FFFFFF"/>
              <w:rPr>
                <w:color w:val="000000"/>
                <w:sz w:val="24"/>
                <w:szCs w:val="24"/>
              </w:rPr>
            </w:pPr>
          </w:p>
        </w:tc>
      </w:tr>
    </w:tbl>
    <w:p w:rsidR="00F359B3" w:rsidRDefault="00F359B3" w:rsidP="003B0BDA">
      <w:pPr>
        <w:pStyle w:val="1"/>
        <w:ind w:left="0"/>
        <w:jc w:val="left"/>
        <w:rPr>
          <w:sz w:val="24"/>
          <w:szCs w:val="24"/>
        </w:rPr>
      </w:pPr>
    </w:p>
    <w:sectPr w:rsidR="00F359B3" w:rsidSect="003B0BDA">
      <w:pgSz w:w="11910" w:h="16840"/>
      <w:pgMar w:top="1800" w:right="1440" w:bottom="180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Segoe Print"/>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default"/>
    <w:sig w:usb0="00000000" w:usb1="00000000" w:usb2="00000000" w:usb3="00000000" w:csb0="00000000" w:csb1="00000000"/>
  </w:font>
  <w:font w:name="yandex-sans">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B9702"/>
    <w:multiLevelType w:val="singleLevel"/>
    <w:tmpl w:val="8F0B9702"/>
    <w:lvl w:ilvl="0">
      <w:start w:val="1"/>
      <w:numFmt w:val="bullet"/>
      <w:lvlText w:val=""/>
      <w:lvlJc w:val="left"/>
      <w:pPr>
        <w:tabs>
          <w:tab w:val="left" w:pos="420"/>
        </w:tabs>
        <w:ind w:left="420" w:hanging="420"/>
      </w:pPr>
      <w:rPr>
        <w:rFonts w:ascii="Wingdings" w:hAnsi="Wingdings" w:hint="default"/>
      </w:rPr>
    </w:lvl>
  </w:abstractNum>
  <w:abstractNum w:abstractNumId="1">
    <w:nsid w:val="B5E306ED"/>
    <w:multiLevelType w:val="multilevel"/>
    <w:tmpl w:val="B5E306ED"/>
    <w:lvl w:ilvl="0">
      <w:start w:val="1"/>
      <w:numFmt w:val="decimal"/>
      <w:lvlText w:val="%1."/>
      <w:lvlJc w:val="left"/>
      <w:pPr>
        <w:ind w:left="3845" w:hanging="283"/>
      </w:pPr>
      <w:rPr>
        <w:rFonts w:ascii="Times New Roman" w:eastAsia="Times New Roman" w:hAnsi="Times New Roman" w:cs="Times New Roman" w:hint="default"/>
        <w:i/>
        <w:w w:val="99"/>
        <w:sz w:val="28"/>
        <w:szCs w:val="28"/>
        <w:lang w:val="ru-RU" w:eastAsia="ru-RU" w:bidi="ru-RU"/>
      </w:rPr>
    </w:lvl>
    <w:lvl w:ilvl="1">
      <w:numFmt w:val="bullet"/>
      <w:lvlText w:val="•"/>
      <w:lvlJc w:val="left"/>
      <w:pPr>
        <w:ind w:left="4540" w:hanging="283"/>
      </w:pPr>
      <w:rPr>
        <w:rFonts w:hint="default"/>
        <w:lang w:val="ru-RU" w:eastAsia="ru-RU" w:bidi="ru-RU"/>
      </w:rPr>
    </w:lvl>
    <w:lvl w:ilvl="2">
      <w:numFmt w:val="bullet"/>
      <w:lvlText w:val="•"/>
      <w:lvlJc w:val="left"/>
      <w:pPr>
        <w:ind w:left="5240" w:hanging="283"/>
      </w:pPr>
      <w:rPr>
        <w:rFonts w:hint="default"/>
        <w:lang w:val="ru-RU" w:eastAsia="ru-RU" w:bidi="ru-RU"/>
      </w:rPr>
    </w:lvl>
    <w:lvl w:ilvl="3">
      <w:numFmt w:val="bullet"/>
      <w:lvlText w:val="•"/>
      <w:lvlJc w:val="left"/>
      <w:pPr>
        <w:ind w:left="5941" w:hanging="283"/>
      </w:pPr>
      <w:rPr>
        <w:rFonts w:hint="default"/>
        <w:lang w:val="ru-RU" w:eastAsia="ru-RU" w:bidi="ru-RU"/>
      </w:rPr>
    </w:lvl>
    <w:lvl w:ilvl="4">
      <w:numFmt w:val="bullet"/>
      <w:lvlText w:val="•"/>
      <w:lvlJc w:val="left"/>
      <w:pPr>
        <w:ind w:left="6641" w:hanging="283"/>
      </w:pPr>
      <w:rPr>
        <w:rFonts w:hint="default"/>
        <w:lang w:val="ru-RU" w:eastAsia="ru-RU" w:bidi="ru-RU"/>
      </w:rPr>
    </w:lvl>
    <w:lvl w:ilvl="5">
      <w:numFmt w:val="bullet"/>
      <w:lvlText w:val="•"/>
      <w:lvlJc w:val="left"/>
      <w:pPr>
        <w:ind w:left="7342" w:hanging="283"/>
      </w:pPr>
      <w:rPr>
        <w:rFonts w:hint="default"/>
        <w:lang w:val="ru-RU" w:eastAsia="ru-RU" w:bidi="ru-RU"/>
      </w:rPr>
    </w:lvl>
    <w:lvl w:ilvl="6">
      <w:numFmt w:val="bullet"/>
      <w:lvlText w:val="•"/>
      <w:lvlJc w:val="left"/>
      <w:pPr>
        <w:ind w:left="8042" w:hanging="283"/>
      </w:pPr>
      <w:rPr>
        <w:rFonts w:hint="default"/>
        <w:lang w:val="ru-RU" w:eastAsia="ru-RU" w:bidi="ru-RU"/>
      </w:rPr>
    </w:lvl>
    <w:lvl w:ilvl="7">
      <w:numFmt w:val="bullet"/>
      <w:lvlText w:val="•"/>
      <w:lvlJc w:val="left"/>
      <w:pPr>
        <w:ind w:left="8742" w:hanging="283"/>
      </w:pPr>
      <w:rPr>
        <w:rFonts w:hint="default"/>
        <w:lang w:val="ru-RU" w:eastAsia="ru-RU" w:bidi="ru-RU"/>
      </w:rPr>
    </w:lvl>
    <w:lvl w:ilvl="8">
      <w:numFmt w:val="bullet"/>
      <w:lvlText w:val="•"/>
      <w:lvlJc w:val="left"/>
      <w:pPr>
        <w:ind w:left="9443" w:hanging="283"/>
      </w:pPr>
      <w:rPr>
        <w:rFonts w:hint="default"/>
        <w:lang w:val="ru-RU" w:eastAsia="ru-RU" w:bidi="ru-RU"/>
      </w:rPr>
    </w:lvl>
  </w:abstractNum>
  <w:abstractNum w:abstractNumId="2">
    <w:nsid w:val="BF205925"/>
    <w:multiLevelType w:val="multilevel"/>
    <w:tmpl w:val="BF205925"/>
    <w:lvl w:ilvl="0">
      <w:start w:val="4"/>
      <w:numFmt w:val="decimal"/>
      <w:lvlText w:val="%1."/>
      <w:lvlJc w:val="left"/>
      <w:pPr>
        <w:ind w:left="1155" w:hanging="212"/>
        <w:jc w:val="right"/>
      </w:pPr>
      <w:rPr>
        <w:rFonts w:ascii="Times New Roman" w:eastAsia="Times New Roman" w:hAnsi="Times New Roman" w:cs="Times New Roman" w:hint="default"/>
        <w:b/>
        <w:bCs/>
        <w:w w:val="99"/>
        <w:sz w:val="26"/>
        <w:szCs w:val="26"/>
        <w:lang w:val="ru-RU" w:eastAsia="ru-RU" w:bidi="ru-RU"/>
      </w:rPr>
    </w:lvl>
    <w:lvl w:ilvl="1">
      <w:start w:val="1"/>
      <w:numFmt w:val="upperRoman"/>
      <w:lvlText w:val="%2)"/>
      <w:lvlJc w:val="left"/>
      <w:pPr>
        <w:ind w:left="274" w:hanging="274"/>
      </w:pPr>
      <w:rPr>
        <w:rFonts w:ascii="Times New Roman" w:eastAsia="Times New Roman" w:hAnsi="Times New Roman" w:cs="Times New Roman" w:hint="default"/>
        <w:b/>
        <w:bCs/>
        <w:spacing w:val="0"/>
        <w:w w:val="99"/>
        <w:sz w:val="28"/>
        <w:szCs w:val="28"/>
        <w:lang w:val="ru-RU" w:eastAsia="ru-RU" w:bidi="ru-RU"/>
      </w:rPr>
    </w:lvl>
    <w:lvl w:ilvl="2">
      <w:start w:val="1"/>
      <w:numFmt w:val="decimal"/>
      <w:lvlText w:val="%3)"/>
      <w:lvlJc w:val="left"/>
      <w:pPr>
        <w:ind w:left="303" w:hanging="303"/>
        <w:jc w:val="right"/>
      </w:pPr>
      <w:rPr>
        <w:rFonts w:hint="default"/>
        <w:w w:val="99"/>
        <w:lang w:val="ru-RU" w:eastAsia="ru-RU" w:bidi="ru-RU"/>
      </w:rPr>
    </w:lvl>
    <w:lvl w:ilvl="3">
      <w:numFmt w:val="bullet"/>
      <w:lvlText w:val="•"/>
      <w:lvlJc w:val="left"/>
      <w:pPr>
        <w:ind w:left="2440" w:hanging="303"/>
      </w:pPr>
      <w:rPr>
        <w:rFonts w:hint="default"/>
        <w:lang w:val="ru-RU" w:eastAsia="ru-RU" w:bidi="ru-RU"/>
      </w:rPr>
    </w:lvl>
    <w:lvl w:ilvl="4">
      <w:numFmt w:val="bullet"/>
      <w:lvlText w:val="•"/>
      <w:lvlJc w:val="left"/>
      <w:pPr>
        <w:ind w:left="3641" w:hanging="303"/>
      </w:pPr>
      <w:rPr>
        <w:rFonts w:hint="default"/>
        <w:lang w:val="ru-RU" w:eastAsia="ru-RU" w:bidi="ru-RU"/>
      </w:rPr>
    </w:lvl>
    <w:lvl w:ilvl="5">
      <w:numFmt w:val="bullet"/>
      <w:lvlText w:val="•"/>
      <w:lvlJc w:val="left"/>
      <w:pPr>
        <w:ind w:left="4841" w:hanging="303"/>
      </w:pPr>
      <w:rPr>
        <w:rFonts w:hint="default"/>
        <w:lang w:val="ru-RU" w:eastAsia="ru-RU" w:bidi="ru-RU"/>
      </w:rPr>
    </w:lvl>
    <w:lvl w:ilvl="6">
      <w:numFmt w:val="bullet"/>
      <w:lvlText w:val="•"/>
      <w:lvlJc w:val="left"/>
      <w:pPr>
        <w:ind w:left="6042" w:hanging="303"/>
      </w:pPr>
      <w:rPr>
        <w:rFonts w:hint="default"/>
        <w:lang w:val="ru-RU" w:eastAsia="ru-RU" w:bidi="ru-RU"/>
      </w:rPr>
    </w:lvl>
    <w:lvl w:ilvl="7">
      <w:numFmt w:val="bullet"/>
      <w:lvlText w:val="•"/>
      <w:lvlJc w:val="left"/>
      <w:pPr>
        <w:ind w:left="7242" w:hanging="303"/>
      </w:pPr>
      <w:rPr>
        <w:rFonts w:hint="default"/>
        <w:lang w:val="ru-RU" w:eastAsia="ru-RU" w:bidi="ru-RU"/>
      </w:rPr>
    </w:lvl>
    <w:lvl w:ilvl="8">
      <w:numFmt w:val="bullet"/>
      <w:lvlText w:val="•"/>
      <w:lvlJc w:val="left"/>
      <w:pPr>
        <w:ind w:left="8443" w:hanging="303"/>
      </w:pPr>
      <w:rPr>
        <w:rFonts w:hint="default"/>
        <w:lang w:val="ru-RU" w:eastAsia="ru-RU" w:bidi="ru-RU"/>
      </w:rPr>
    </w:lvl>
  </w:abstractNum>
  <w:abstractNum w:abstractNumId="3">
    <w:nsid w:val="CC98DD83"/>
    <w:multiLevelType w:val="singleLevel"/>
    <w:tmpl w:val="CC98DD83"/>
    <w:lvl w:ilvl="0">
      <w:start w:val="1"/>
      <w:numFmt w:val="bullet"/>
      <w:lvlText w:val=""/>
      <w:lvlJc w:val="left"/>
      <w:pPr>
        <w:tabs>
          <w:tab w:val="left" w:pos="420"/>
        </w:tabs>
        <w:ind w:left="420" w:hanging="420"/>
      </w:pPr>
      <w:rPr>
        <w:rFonts w:ascii="Wingdings" w:hAnsi="Wingdings" w:hint="default"/>
      </w:rPr>
    </w:lvl>
  </w:abstractNum>
  <w:abstractNum w:abstractNumId="4">
    <w:nsid w:val="CF092B84"/>
    <w:multiLevelType w:val="multilevel"/>
    <w:tmpl w:val="CF092B84"/>
    <w:lvl w:ilvl="0">
      <w:start w:val="1"/>
      <w:numFmt w:val="decimal"/>
      <w:lvlText w:val="%1."/>
      <w:lvlJc w:val="left"/>
      <w:pPr>
        <w:ind w:left="234" w:hanging="528"/>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160" w:hanging="528"/>
      </w:pPr>
      <w:rPr>
        <w:rFonts w:hint="default"/>
        <w:lang w:val="ru-RU" w:eastAsia="ru-RU" w:bidi="ru-RU"/>
      </w:rPr>
    </w:lvl>
    <w:lvl w:ilvl="2">
      <w:numFmt w:val="bullet"/>
      <w:lvlText w:val="•"/>
      <w:lvlJc w:val="left"/>
      <w:pPr>
        <w:ind w:left="2236" w:hanging="528"/>
      </w:pPr>
      <w:rPr>
        <w:rFonts w:hint="default"/>
        <w:lang w:val="ru-RU" w:eastAsia="ru-RU" w:bidi="ru-RU"/>
      </w:rPr>
    </w:lvl>
    <w:lvl w:ilvl="3">
      <w:numFmt w:val="bullet"/>
      <w:lvlText w:val="•"/>
      <w:lvlJc w:val="left"/>
      <w:pPr>
        <w:ind w:left="3312" w:hanging="528"/>
      </w:pPr>
      <w:rPr>
        <w:rFonts w:hint="default"/>
        <w:lang w:val="ru-RU" w:eastAsia="ru-RU" w:bidi="ru-RU"/>
      </w:rPr>
    </w:lvl>
    <w:lvl w:ilvl="4">
      <w:numFmt w:val="bullet"/>
      <w:lvlText w:val="•"/>
      <w:lvlJc w:val="left"/>
      <w:pPr>
        <w:ind w:left="4388" w:hanging="528"/>
      </w:pPr>
      <w:rPr>
        <w:rFonts w:hint="default"/>
        <w:lang w:val="ru-RU" w:eastAsia="ru-RU" w:bidi="ru-RU"/>
      </w:rPr>
    </w:lvl>
    <w:lvl w:ilvl="5">
      <w:numFmt w:val="bullet"/>
      <w:lvlText w:val="•"/>
      <w:lvlJc w:val="left"/>
      <w:pPr>
        <w:ind w:left="5464" w:hanging="528"/>
      </w:pPr>
      <w:rPr>
        <w:rFonts w:hint="default"/>
        <w:lang w:val="ru-RU" w:eastAsia="ru-RU" w:bidi="ru-RU"/>
      </w:rPr>
    </w:lvl>
    <w:lvl w:ilvl="6">
      <w:numFmt w:val="bullet"/>
      <w:lvlText w:val="•"/>
      <w:lvlJc w:val="left"/>
      <w:pPr>
        <w:ind w:left="6540" w:hanging="528"/>
      </w:pPr>
      <w:rPr>
        <w:rFonts w:hint="default"/>
        <w:lang w:val="ru-RU" w:eastAsia="ru-RU" w:bidi="ru-RU"/>
      </w:rPr>
    </w:lvl>
    <w:lvl w:ilvl="7">
      <w:numFmt w:val="bullet"/>
      <w:lvlText w:val="•"/>
      <w:lvlJc w:val="left"/>
      <w:pPr>
        <w:ind w:left="7616" w:hanging="528"/>
      </w:pPr>
      <w:rPr>
        <w:rFonts w:hint="default"/>
        <w:lang w:val="ru-RU" w:eastAsia="ru-RU" w:bidi="ru-RU"/>
      </w:rPr>
    </w:lvl>
    <w:lvl w:ilvl="8">
      <w:numFmt w:val="bullet"/>
      <w:lvlText w:val="•"/>
      <w:lvlJc w:val="left"/>
      <w:pPr>
        <w:ind w:left="8692" w:hanging="528"/>
      </w:pPr>
      <w:rPr>
        <w:rFonts w:hint="default"/>
        <w:lang w:val="ru-RU" w:eastAsia="ru-RU" w:bidi="ru-RU"/>
      </w:rPr>
    </w:lvl>
  </w:abstractNum>
  <w:abstractNum w:abstractNumId="5">
    <w:nsid w:val="DCBA6B53"/>
    <w:multiLevelType w:val="multilevel"/>
    <w:tmpl w:val="DCBA6B53"/>
    <w:lvl w:ilvl="0">
      <w:start w:val="1"/>
      <w:numFmt w:val="decimal"/>
      <w:lvlText w:val="%1)"/>
      <w:lvlJc w:val="left"/>
      <w:pPr>
        <w:ind w:left="117" w:hanging="299"/>
        <w:jc w:val="right"/>
      </w:pPr>
      <w:rPr>
        <w:rFonts w:ascii="Georgia" w:eastAsia="Georgia" w:hAnsi="Georgia" w:cs="Georgia" w:hint="default"/>
        <w:color w:val="231F20"/>
        <w:w w:val="113"/>
        <w:sz w:val="21"/>
        <w:szCs w:val="21"/>
        <w:lang w:val="ru-RU" w:eastAsia="ru-RU" w:bidi="ru-RU"/>
      </w:rPr>
    </w:lvl>
    <w:lvl w:ilvl="1">
      <w:numFmt w:val="bullet"/>
      <w:lvlText w:val="•"/>
      <w:lvlJc w:val="left"/>
      <w:pPr>
        <w:ind w:left="1040" w:hanging="299"/>
      </w:pPr>
      <w:rPr>
        <w:rFonts w:hint="default"/>
        <w:lang w:val="ru-RU" w:eastAsia="ru-RU" w:bidi="ru-RU"/>
      </w:rPr>
    </w:lvl>
    <w:lvl w:ilvl="2">
      <w:numFmt w:val="bullet"/>
      <w:lvlText w:val="•"/>
      <w:lvlJc w:val="left"/>
      <w:pPr>
        <w:ind w:left="3820" w:hanging="299"/>
      </w:pPr>
      <w:rPr>
        <w:rFonts w:hint="default"/>
        <w:lang w:val="ru-RU" w:eastAsia="ru-RU" w:bidi="ru-RU"/>
      </w:rPr>
    </w:lvl>
    <w:lvl w:ilvl="3">
      <w:numFmt w:val="bullet"/>
      <w:lvlText w:val="•"/>
      <w:lvlJc w:val="left"/>
      <w:pPr>
        <w:ind w:left="4195" w:hanging="299"/>
      </w:pPr>
      <w:rPr>
        <w:rFonts w:hint="default"/>
        <w:lang w:val="ru-RU" w:eastAsia="ru-RU" w:bidi="ru-RU"/>
      </w:rPr>
    </w:lvl>
    <w:lvl w:ilvl="4">
      <w:numFmt w:val="bullet"/>
      <w:lvlText w:val="•"/>
      <w:lvlJc w:val="left"/>
      <w:pPr>
        <w:ind w:left="4571" w:hanging="299"/>
      </w:pPr>
      <w:rPr>
        <w:rFonts w:hint="default"/>
        <w:lang w:val="ru-RU" w:eastAsia="ru-RU" w:bidi="ru-RU"/>
      </w:rPr>
    </w:lvl>
    <w:lvl w:ilvl="5">
      <w:numFmt w:val="bullet"/>
      <w:lvlText w:val="•"/>
      <w:lvlJc w:val="left"/>
      <w:pPr>
        <w:ind w:left="4947" w:hanging="299"/>
      </w:pPr>
      <w:rPr>
        <w:rFonts w:hint="default"/>
        <w:lang w:val="ru-RU" w:eastAsia="ru-RU" w:bidi="ru-RU"/>
      </w:rPr>
    </w:lvl>
    <w:lvl w:ilvl="6">
      <w:numFmt w:val="bullet"/>
      <w:lvlText w:val="•"/>
      <w:lvlJc w:val="left"/>
      <w:pPr>
        <w:ind w:left="5323" w:hanging="299"/>
      </w:pPr>
      <w:rPr>
        <w:rFonts w:hint="default"/>
        <w:lang w:val="ru-RU" w:eastAsia="ru-RU" w:bidi="ru-RU"/>
      </w:rPr>
    </w:lvl>
    <w:lvl w:ilvl="7">
      <w:numFmt w:val="bullet"/>
      <w:lvlText w:val="•"/>
      <w:lvlJc w:val="left"/>
      <w:pPr>
        <w:ind w:left="5699" w:hanging="299"/>
      </w:pPr>
      <w:rPr>
        <w:rFonts w:hint="default"/>
        <w:lang w:val="ru-RU" w:eastAsia="ru-RU" w:bidi="ru-RU"/>
      </w:rPr>
    </w:lvl>
    <w:lvl w:ilvl="8">
      <w:numFmt w:val="bullet"/>
      <w:lvlText w:val="•"/>
      <w:lvlJc w:val="left"/>
      <w:pPr>
        <w:ind w:left="6075" w:hanging="299"/>
      </w:pPr>
      <w:rPr>
        <w:rFonts w:hint="default"/>
        <w:lang w:val="ru-RU" w:eastAsia="ru-RU" w:bidi="ru-RU"/>
      </w:rPr>
    </w:lvl>
  </w:abstractNum>
  <w:abstractNum w:abstractNumId="6">
    <w:nsid w:val="E4A0754F"/>
    <w:multiLevelType w:val="singleLevel"/>
    <w:tmpl w:val="E4A0754F"/>
    <w:lvl w:ilvl="0">
      <w:start w:val="1"/>
      <w:numFmt w:val="bullet"/>
      <w:lvlText w:val=""/>
      <w:lvlJc w:val="left"/>
      <w:pPr>
        <w:tabs>
          <w:tab w:val="left" w:pos="420"/>
        </w:tabs>
        <w:ind w:left="420" w:hanging="420"/>
      </w:pPr>
      <w:rPr>
        <w:rFonts w:ascii="Wingdings" w:hAnsi="Wingdings" w:hint="default"/>
      </w:rPr>
    </w:lvl>
  </w:abstractNum>
  <w:abstractNum w:abstractNumId="7">
    <w:nsid w:val="F4B5D9F5"/>
    <w:multiLevelType w:val="multilevel"/>
    <w:tmpl w:val="F4B5D9F5"/>
    <w:lvl w:ilvl="0">
      <w:numFmt w:val="bullet"/>
      <w:lvlText w:val="о"/>
      <w:lvlJc w:val="left"/>
      <w:pPr>
        <w:ind w:left="117" w:hanging="221"/>
      </w:pPr>
      <w:rPr>
        <w:rFonts w:ascii="Georgia" w:eastAsia="Georgia" w:hAnsi="Georgia" w:cs="Georgia" w:hint="default"/>
        <w:color w:val="231F20"/>
        <w:w w:val="103"/>
        <w:sz w:val="21"/>
        <w:szCs w:val="21"/>
        <w:lang w:val="ru-RU" w:eastAsia="ru-RU" w:bidi="ru-RU"/>
      </w:rPr>
    </w:lvl>
    <w:lvl w:ilvl="1">
      <w:numFmt w:val="bullet"/>
      <w:lvlText w:val="–"/>
      <w:lvlJc w:val="left"/>
      <w:pPr>
        <w:ind w:left="117" w:hanging="275"/>
      </w:pPr>
      <w:rPr>
        <w:rFonts w:ascii="Georgia" w:eastAsia="Georgia" w:hAnsi="Georgia" w:cs="Georgia" w:hint="default"/>
        <w:color w:val="231F20"/>
        <w:w w:val="116"/>
        <w:sz w:val="21"/>
        <w:szCs w:val="21"/>
        <w:lang w:val="ru-RU" w:eastAsia="ru-RU" w:bidi="ru-RU"/>
      </w:rPr>
    </w:lvl>
    <w:lvl w:ilvl="2">
      <w:numFmt w:val="bullet"/>
      <w:lvlText w:val="–"/>
      <w:lvlJc w:val="left"/>
      <w:pPr>
        <w:ind w:left="343" w:hanging="258"/>
      </w:pPr>
      <w:rPr>
        <w:rFonts w:ascii="Georgia" w:eastAsia="Georgia" w:hAnsi="Georgia" w:cs="Georgia" w:hint="default"/>
        <w:color w:val="231F20"/>
        <w:w w:val="116"/>
        <w:sz w:val="21"/>
        <w:szCs w:val="21"/>
        <w:lang w:val="ru-RU" w:eastAsia="ru-RU" w:bidi="ru-RU"/>
      </w:rPr>
    </w:lvl>
    <w:lvl w:ilvl="3">
      <w:numFmt w:val="bullet"/>
      <w:lvlText w:val="•"/>
      <w:lvlJc w:val="left"/>
      <w:pPr>
        <w:ind w:left="1790" w:hanging="258"/>
      </w:pPr>
      <w:rPr>
        <w:rFonts w:hint="default"/>
        <w:lang w:val="ru-RU" w:eastAsia="ru-RU" w:bidi="ru-RU"/>
      </w:rPr>
    </w:lvl>
    <w:lvl w:ilvl="4">
      <w:numFmt w:val="bullet"/>
      <w:lvlText w:val="•"/>
      <w:lvlJc w:val="left"/>
      <w:pPr>
        <w:ind w:left="2515" w:hanging="258"/>
      </w:pPr>
      <w:rPr>
        <w:rFonts w:hint="default"/>
        <w:lang w:val="ru-RU" w:eastAsia="ru-RU" w:bidi="ru-RU"/>
      </w:rPr>
    </w:lvl>
    <w:lvl w:ilvl="5">
      <w:numFmt w:val="bullet"/>
      <w:lvlText w:val="•"/>
      <w:lvlJc w:val="left"/>
      <w:pPr>
        <w:ind w:left="3240" w:hanging="258"/>
      </w:pPr>
      <w:rPr>
        <w:rFonts w:hint="default"/>
        <w:lang w:val="ru-RU" w:eastAsia="ru-RU" w:bidi="ru-RU"/>
      </w:rPr>
    </w:lvl>
    <w:lvl w:ilvl="6">
      <w:numFmt w:val="bullet"/>
      <w:lvlText w:val="•"/>
      <w:lvlJc w:val="left"/>
      <w:pPr>
        <w:ind w:left="3966" w:hanging="258"/>
      </w:pPr>
      <w:rPr>
        <w:rFonts w:hint="default"/>
        <w:lang w:val="ru-RU" w:eastAsia="ru-RU" w:bidi="ru-RU"/>
      </w:rPr>
    </w:lvl>
    <w:lvl w:ilvl="7">
      <w:numFmt w:val="bullet"/>
      <w:lvlText w:val="•"/>
      <w:lvlJc w:val="left"/>
      <w:pPr>
        <w:ind w:left="4691" w:hanging="258"/>
      </w:pPr>
      <w:rPr>
        <w:rFonts w:hint="default"/>
        <w:lang w:val="ru-RU" w:eastAsia="ru-RU" w:bidi="ru-RU"/>
      </w:rPr>
    </w:lvl>
    <w:lvl w:ilvl="8">
      <w:numFmt w:val="bullet"/>
      <w:lvlText w:val="•"/>
      <w:lvlJc w:val="left"/>
      <w:pPr>
        <w:ind w:left="5416" w:hanging="258"/>
      </w:pPr>
      <w:rPr>
        <w:rFonts w:hint="default"/>
        <w:lang w:val="ru-RU" w:eastAsia="ru-RU" w:bidi="ru-RU"/>
      </w:rPr>
    </w:lvl>
  </w:abstractNum>
  <w:abstractNum w:abstractNumId="8">
    <w:nsid w:val="FFFFFFFE"/>
    <w:multiLevelType w:val="singleLevel"/>
    <w:tmpl w:val="FFFFFFFE"/>
    <w:lvl w:ilvl="0">
      <w:numFmt w:val="bullet"/>
      <w:lvlText w:val="*"/>
      <w:lvlJc w:val="left"/>
    </w:lvl>
  </w:abstractNum>
  <w:abstractNum w:abstractNumId="9">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3208E"/>
    <w:multiLevelType w:val="multilevel"/>
    <w:tmpl w:val="0053208E"/>
    <w:lvl w:ilvl="0">
      <w:start w:val="1"/>
      <w:numFmt w:val="decimal"/>
      <w:lvlText w:val="%1."/>
      <w:lvlJc w:val="left"/>
      <w:pPr>
        <w:ind w:left="284" w:hanging="284"/>
      </w:pPr>
      <w:rPr>
        <w:rFonts w:ascii="Times New Roman" w:eastAsia="Times New Roman" w:hAnsi="Times New Roman" w:cs="Times New Roman" w:hint="default"/>
        <w:b/>
        <w:bCs/>
        <w:w w:val="99"/>
        <w:sz w:val="28"/>
        <w:szCs w:val="28"/>
        <w:lang w:val="ru-RU" w:eastAsia="ru-RU" w:bidi="ru-RU"/>
      </w:rPr>
    </w:lvl>
    <w:lvl w:ilvl="1">
      <w:numFmt w:val="bullet"/>
      <w:lvlText w:val="•"/>
      <w:lvlJc w:val="left"/>
      <w:pPr>
        <w:ind w:left="1238" w:hanging="284"/>
      </w:pPr>
      <w:rPr>
        <w:rFonts w:hint="default"/>
        <w:lang w:val="ru-RU" w:eastAsia="ru-RU" w:bidi="ru-RU"/>
      </w:rPr>
    </w:lvl>
    <w:lvl w:ilvl="2">
      <w:numFmt w:val="bullet"/>
      <w:lvlText w:val="•"/>
      <w:lvlJc w:val="left"/>
      <w:pPr>
        <w:ind w:left="2200" w:hanging="284"/>
      </w:pPr>
      <w:rPr>
        <w:rFonts w:hint="default"/>
        <w:lang w:val="ru-RU" w:eastAsia="ru-RU" w:bidi="ru-RU"/>
      </w:rPr>
    </w:lvl>
    <w:lvl w:ilvl="3">
      <w:numFmt w:val="bullet"/>
      <w:lvlText w:val="•"/>
      <w:lvlJc w:val="left"/>
      <w:pPr>
        <w:ind w:left="3163" w:hanging="284"/>
      </w:pPr>
      <w:rPr>
        <w:rFonts w:hint="default"/>
        <w:lang w:val="ru-RU" w:eastAsia="ru-RU" w:bidi="ru-RU"/>
      </w:rPr>
    </w:lvl>
    <w:lvl w:ilvl="4">
      <w:numFmt w:val="bullet"/>
      <w:lvlText w:val="•"/>
      <w:lvlJc w:val="left"/>
      <w:pPr>
        <w:ind w:left="4125" w:hanging="284"/>
      </w:pPr>
      <w:rPr>
        <w:rFonts w:hint="default"/>
        <w:lang w:val="ru-RU" w:eastAsia="ru-RU" w:bidi="ru-RU"/>
      </w:rPr>
    </w:lvl>
    <w:lvl w:ilvl="5">
      <w:numFmt w:val="bullet"/>
      <w:lvlText w:val="•"/>
      <w:lvlJc w:val="left"/>
      <w:pPr>
        <w:ind w:left="5088" w:hanging="284"/>
      </w:pPr>
      <w:rPr>
        <w:rFonts w:hint="default"/>
        <w:lang w:val="ru-RU" w:eastAsia="ru-RU" w:bidi="ru-RU"/>
      </w:rPr>
    </w:lvl>
    <w:lvl w:ilvl="6">
      <w:numFmt w:val="bullet"/>
      <w:lvlText w:val="•"/>
      <w:lvlJc w:val="left"/>
      <w:pPr>
        <w:ind w:left="6050" w:hanging="284"/>
      </w:pPr>
      <w:rPr>
        <w:rFonts w:hint="default"/>
        <w:lang w:val="ru-RU" w:eastAsia="ru-RU" w:bidi="ru-RU"/>
      </w:rPr>
    </w:lvl>
    <w:lvl w:ilvl="7">
      <w:numFmt w:val="bullet"/>
      <w:lvlText w:val="•"/>
      <w:lvlJc w:val="left"/>
      <w:pPr>
        <w:ind w:left="7012" w:hanging="284"/>
      </w:pPr>
      <w:rPr>
        <w:rFonts w:hint="default"/>
        <w:lang w:val="ru-RU" w:eastAsia="ru-RU" w:bidi="ru-RU"/>
      </w:rPr>
    </w:lvl>
    <w:lvl w:ilvl="8">
      <w:numFmt w:val="bullet"/>
      <w:lvlText w:val="•"/>
      <w:lvlJc w:val="left"/>
      <w:pPr>
        <w:ind w:left="7975" w:hanging="284"/>
      </w:pPr>
      <w:rPr>
        <w:rFonts w:hint="default"/>
        <w:lang w:val="ru-RU" w:eastAsia="ru-RU" w:bidi="ru-RU"/>
      </w:rPr>
    </w:lvl>
  </w:abstractNum>
  <w:abstractNum w:abstractNumId="11">
    <w:nsid w:val="0171025D"/>
    <w:multiLevelType w:val="multilevel"/>
    <w:tmpl w:val="01710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3D62ECE"/>
    <w:multiLevelType w:val="multilevel"/>
    <w:tmpl w:val="03D62ECE"/>
    <w:lvl w:ilvl="0">
      <w:start w:val="1"/>
      <w:numFmt w:val="decimal"/>
      <w:lvlText w:val="%1)"/>
      <w:lvlJc w:val="left"/>
      <w:pPr>
        <w:ind w:left="360" w:hanging="360"/>
      </w:pPr>
      <w:rPr>
        <w:rFonts w:ascii="Times New Roman" w:eastAsia="Times New Roman" w:hAnsi="Times New Roman" w:cs="Times New Roman" w:hint="default"/>
        <w:spacing w:val="-20"/>
        <w:w w:val="99"/>
        <w:sz w:val="24"/>
        <w:szCs w:val="24"/>
        <w:lang w:val="ru-RU" w:eastAsia="ru-RU" w:bidi="ru-RU"/>
      </w:rPr>
    </w:lvl>
    <w:lvl w:ilvl="1">
      <w:numFmt w:val="bullet"/>
      <w:lvlText w:val="•"/>
      <w:lvlJc w:val="left"/>
      <w:pPr>
        <w:ind w:left="1773" w:hanging="360"/>
      </w:pPr>
      <w:rPr>
        <w:rFonts w:hint="default"/>
        <w:lang w:val="ru-RU" w:eastAsia="ru-RU" w:bidi="ru-RU"/>
      </w:rPr>
    </w:lvl>
    <w:lvl w:ilvl="2">
      <w:numFmt w:val="bullet"/>
      <w:lvlText w:val="•"/>
      <w:lvlJc w:val="left"/>
      <w:pPr>
        <w:ind w:left="3193" w:hanging="360"/>
      </w:pPr>
      <w:rPr>
        <w:rFonts w:hint="default"/>
        <w:lang w:val="ru-RU" w:eastAsia="ru-RU" w:bidi="ru-RU"/>
      </w:rPr>
    </w:lvl>
    <w:lvl w:ilvl="3">
      <w:numFmt w:val="bullet"/>
      <w:lvlText w:val="•"/>
      <w:lvlJc w:val="left"/>
      <w:pPr>
        <w:ind w:left="4613" w:hanging="360"/>
      </w:pPr>
      <w:rPr>
        <w:rFonts w:hint="default"/>
        <w:lang w:val="ru-RU" w:eastAsia="ru-RU" w:bidi="ru-RU"/>
      </w:rPr>
    </w:lvl>
    <w:lvl w:ilvl="4">
      <w:numFmt w:val="bullet"/>
      <w:lvlText w:val="•"/>
      <w:lvlJc w:val="left"/>
      <w:pPr>
        <w:ind w:left="6033" w:hanging="360"/>
      </w:pPr>
      <w:rPr>
        <w:rFonts w:hint="default"/>
        <w:lang w:val="ru-RU" w:eastAsia="ru-RU" w:bidi="ru-RU"/>
      </w:rPr>
    </w:lvl>
    <w:lvl w:ilvl="5">
      <w:numFmt w:val="bullet"/>
      <w:lvlText w:val="•"/>
      <w:lvlJc w:val="left"/>
      <w:pPr>
        <w:ind w:left="7453" w:hanging="360"/>
      </w:pPr>
      <w:rPr>
        <w:rFonts w:hint="default"/>
        <w:lang w:val="ru-RU" w:eastAsia="ru-RU" w:bidi="ru-RU"/>
      </w:rPr>
    </w:lvl>
    <w:lvl w:ilvl="6">
      <w:numFmt w:val="bullet"/>
      <w:lvlText w:val="•"/>
      <w:lvlJc w:val="left"/>
      <w:pPr>
        <w:ind w:left="8873" w:hanging="360"/>
      </w:pPr>
      <w:rPr>
        <w:rFonts w:hint="default"/>
        <w:lang w:val="ru-RU" w:eastAsia="ru-RU" w:bidi="ru-RU"/>
      </w:rPr>
    </w:lvl>
    <w:lvl w:ilvl="7">
      <w:numFmt w:val="bullet"/>
      <w:lvlText w:val="•"/>
      <w:lvlJc w:val="left"/>
      <w:pPr>
        <w:ind w:left="10292" w:hanging="360"/>
      </w:pPr>
      <w:rPr>
        <w:rFonts w:hint="default"/>
        <w:lang w:val="ru-RU" w:eastAsia="ru-RU" w:bidi="ru-RU"/>
      </w:rPr>
    </w:lvl>
    <w:lvl w:ilvl="8">
      <w:numFmt w:val="bullet"/>
      <w:lvlText w:val="•"/>
      <w:lvlJc w:val="left"/>
      <w:pPr>
        <w:ind w:left="11712" w:hanging="360"/>
      </w:pPr>
      <w:rPr>
        <w:rFonts w:hint="default"/>
        <w:lang w:val="ru-RU" w:eastAsia="ru-RU" w:bidi="ru-RU"/>
      </w:rPr>
    </w:lvl>
  </w:abstractNum>
  <w:abstractNum w:abstractNumId="13">
    <w:nsid w:val="0AD360A0"/>
    <w:multiLevelType w:val="hybridMultilevel"/>
    <w:tmpl w:val="F6F0D9B0"/>
    <w:lvl w:ilvl="0" w:tplc="86A85F3C">
      <w:start w:val="3"/>
      <w:numFmt w:val="upperRoman"/>
      <w:lvlText w:val="%1."/>
      <w:lvlJc w:val="left"/>
      <w:pPr>
        <w:ind w:left="1145" w:hanging="72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0B7E028A"/>
    <w:multiLevelType w:val="hybridMultilevel"/>
    <w:tmpl w:val="3356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C824CE"/>
    <w:multiLevelType w:val="hybridMultilevel"/>
    <w:tmpl w:val="50FE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FB552C"/>
    <w:multiLevelType w:val="multilevel"/>
    <w:tmpl w:val="0EFB552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7">
    <w:nsid w:val="0F486018"/>
    <w:multiLevelType w:val="singleLevel"/>
    <w:tmpl w:val="0F486018"/>
    <w:lvl w:ilvl="0">
      <w:start w:val="1"/>
      <w:numFmt w:val="bullet"/>
      <w:lvlText w:val=""/>
      <w:lvlJc w:val="left"/>
      <w:pPr>
        <w:tabs>
          <w:tab w:val="left" w:pos="420"/>
        </w:tabs>
        <w:ind w:left="420" w:hanging="420"/>
      </w:pPr>
      <w:rPr>
        <w:rFonts w:ascii="Wingdings" w:hAnsi="Wingdings" w:hint="default"/>
      </w:rPr>
    </w:lvl>
  </w:abstractNum>
  <w:abstractNum w:abstractNumId="18">
    <w:nsid w:val="18E66D90"/>
    <w:multiLevelType w:val="multilevel"/>
    <w:tmpl w:val="18E66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A376D6C"/>
    <w:multiLevelType w:val="multilevel"/>
    <w:tmpl w:val="1A376D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22342FC"/>
    <w:multiLevelType w:val="multilevel"/>
    <w:tmpl w:val="222342F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nsid w:val="2470EC97"/>
    <w:multiLevelType w:val="multilevel"/>
    <w:tmpl w:val="2470EC97"/>
    <w:lvl w:ilvl="0">
      <w:start w:val="1"/>
      <w:numFmt w:val="decimal"/>
      <w:lvlText w:val="%1)"/>
      <w:lvlJc w:val="left"/>
      <w:pPr>
        <w:ind w:left="343" w:hanging="315"/>
        <w:jc w:val="right"/>
      </w:pPr>
      <w:rPr>
        <w:rFonts w:ascii="Georgia" w:eastAsia="Georgia" w:hAnsi="Georgia" w:cs="Georgia" w:hint="default"/>
        <w:color w:val="231F20"/>
        <w:spacing w:val="0"/>
        <w:w w:val="113"/>
        <w:sz w:val="21"/>
        <w:szCs w:val="21"/>
        <w:lang w:val="ru-RU" w:eastAsia="ru-RU" w:bidi="ru-RU"/>
      </w:rPr>
    </w:lvl>
    <w:lvl w:ilvl="1">
      <w:start w:val="1"/>
      <w:numFmt w:val="decimal"/>
      <w:lvlText w:val="%2)"/>
      <w:lvlJc w:val="left"/>
      <w:pPr>
        <w:ind w:left="343" w:hanging="309"/>
        <w:jc w:val="right"/>
      </w:pPr>
      <w:rPr>
        <w:rFonts w:ascii="Georgia" w:eastAsia="Georgia" w:hAnsi="Georgia" w:cs="Georgia" w:hint="default"/>
        <w:color w:val="231F20"/>
        <w:spacing w:val="0"/>
        <w:w w:val="113"/>
        <w:sz w:val="21"/>
        <w:szCs w:val="21"/>
        <w:lang w:val="ru-RU" w:eastAsia="ru-RU" w:bidi="ru-RU"/>
      </w:rPr>
    </w:lvl>
    <w:lvl w:ilvl="2">
      <w:numFmt w:val="bullet"/>
      <w:lvlText w:val="•"/>
      <w:lvlJc w:val="left"/>
      <w:pPr>
        <w:ind w:left="1645" w:hanging="309"/>
      </w:pPr>
      <w:rPr>
        <w:rFonts w:hint="default"/>
        <w:lang w:val="ru-RU" w:eastAsia="ru-RU" w:bidi="ru-RU"/>
      </w:rPr>
    </w:lvl>
    <w:lvl w:ilvl="3">
      <w:numFmt w:val="bullet"/>
      <w:lvlText w:val="•"/>
      <w:lvlJc w:val="left"/>
      <w:pPr>
        <w:ind w:left="2298" w:hanging="309"/>
      </w:pPr>
      <w:rPr>
        <w:rFonts w:hint="default"/>
        <w:lang w:val="ru-RU" w:eastAsia="ru-RU" w:bidi="ru-RU"/>
      </w:rPr>
    </w:lvl>
    <w:lvl w:ilvl="4">
      <w:numFmt w:val="bullet"/>
      <w:lvlText w:val="•"/>
      <w:lvlJc w:val="left"/>
      <w:pPr>
        <w:ind w:left="2950" w:hanging="309"/>
      </w:pPr>
      <w:rPr>
        <w:rFonts w:hint="default"/>
        <w:lang w:val="ru-RU" w:eastAsia="ru-RU" w:bidi="ru-RU"/>
      </w:rPr>
    </w:lvl>
    <w:lvl w:ilvl="5">
      <w:numFmt w:val="bullet"/>
      <w:lvlText w:val="•"/>
      <w:lvlJc w:val="left"/>
      <w:pPr>
        <w:ind w:left="3603" w:hanging="309"/>
      </w:pPr>
      <w:rPr>
        <w:rFonts w:hint="default"/>
        <w:lang w:val="ru-RU" w:eastAsia="ru-RU" w:bidi="ru-RU"/>
      </w:rPr>
    </w:lvl>
    <w:lvl w:ilvl="6">
      <w:numFmt w:val="bullet"/>
      <w:lvlText w:val="•"/>
      <w:lvlJc w:val="left"/>
      <w:pPr>
        <w:ind w:left="4256" w:hanging="309"/>
      </w:pPr>
      <w:rPr>
        <w:rFonts w:hint="default"/>
        <w:lang w:val="ru-RU" w:eastAsia="ru-RU" w:bidi="ru-RU"/>
      </w:rPr>
    </w:lvl>
    <w:lvl w:ilvl="7">
      <w:numFmt w:val="bullet"/>
      <w:lvlText w:val="•"/>
      <w:lvlJc w:val="left"/>
      <w:pPr>
        <w:ind w:left="4908" w:hanging="309"/>
      </w:pPr>
      <w:rPr>
        <w:rFonts w:hint="default"/>
        <w:lang w:val="ru-RU" w:eastAsia="ru-RU" w:bidi="ru-RU"/>
      </w:rPr>
    </w:lvl>
    <w:lvl w:ilvl="8">
      <w:numFmt w:val="bullet"/>
      <w:lvlText w:val="•"/>
      <w:lvlJc w:val="left"/>
      <w:pPr>
        <w:ind w:left="5561" w:hanging="309"/>
      </w:pPr>
      <w:rPr>
        <w:rFonts w:hint="default"/>
        <w:lang w:val="ru-RU" w:eastAsia="ru-RU" w:bidi="ru-RU"/>
      </w:rPr>
    </w:lvl>
  </w:abstractNum>
  <w:abstractNum w:abstractNumId="22">
    <w:nsid w:val="25B654F3"/>
    <w:multiLevelType w:val="multilevel"/>
    <w:tmpl w:val="25B654F3"/>
    <w:lvl w:ilvl="0">
      <w:start w:val="1"/>
      <w:numFmt w:val="decimal"/>
      <w:lvlText w:val="%1."/>
      <w:lvlJc w:val="left"/>
      <w:pPr>
        <w:ind w:left="445" w:hanging="212"/>
        <w:jc w:val="right"/>
      </w:pPr>
      <w:rPr>
        <w:rFonts w:hint="default"/>
        <w:w w:val="99"/>
        <w:lang w:val="ru-RU" w:eastAsia="ru-RU" w:bidi="ru-RU"/>
      </w:rPr>
    </w:lvl>
    <w:lvl w:ilvl="1">
      <w:numFmt w:val="bullet"/>
      <w:lvlText w:val="•"/>
      <w:lvlJc w:val="left"/>
      <w:pPr>
        <w:ind w:left="1480" w:hanging="212"/>
      </w:pPr>
      <w:rPr>
        <w:rFonts w:hint="default"/>
        <w:lang w:val="ru-RU" w:eastAsia="ru-RU" w:bidi="ru-RU"/>
      </w:rPr>
    </w:lvl>
    <w:lvl w:ilvl="2">
      <w:numFmt w:val="bullet"/>
      <w:lvlText w:val="•"/>
      <w:lvlJc w:val="left"/>
      <w:pPr>
        <w:ind w:left="2520" w:hanging="212"/>
      </w:pPr>
      <w:rPr>
        <w:rFonts w:hint="default"/>
        <w:lang w:val="ru-RU" w:eastAsia="ru-RU" w:bidi="ru-RU"/>
      </w:rPr>
    </w:lvl>
    <w:lvl w:ilvl="3">
      <w:numFmt w:val="bullet"/>
      <w:lvlText w:val="•"/>
      <w:lvlJc w:val="left"/>
      <w:pPr>
        <w:ind w:left="3561" w:hanging="212"/>
      </w:pPr>
      <w:rPr>
        <w:rFonts w:hint="default"/>
        <w:lang w:val="ru-RU" w:eastAsia="ru-RU" w:bidi="ru-RU"/>
      </w:rPr>
    </w:lvl>
    <w:lvl w:ilvl="4">
      <w:numFmt w:val="bullet"/>
      <w:lvlText w:val="•"/>
      <w:lvlJc w:val="left"/>
      <w:pPr>
        <w:ind w:left="4601" w:hanging="212"/>
      </w:pPr>
      <w:rPr>
        <w:rFonts w:hint="default"/>
        <w:lang w:val="ru-RU" w:eastAsia="ru-RU" w:bidi="ru-RU"/>
      </w:rPr>
    </w:lvl>
    <w:lvl w:ilvl="5">
      <w:numFmt w:val="bullet"/>
      <w:lvlText w:val="•"/>
      <w:lvlJc w:val="left"/>
      <w:pPr>
        <w:ind w:left="5642" w:hanging="212"/>
      </w:pPr>
      <w:rPr>
        <w:rFonts w:hint="default"/>
        <w:lang w:val="ru-RU" w:eastAsia="ru-RU" w:bidi="ru-RU"/>
      </w:rPr>
    </w:lvl>
    <w:lvl w:ilvl="6">
      <w:numFmt w:val="bullet"/>
      <w:lvlText w:val="•"/>
      <w:lvlJc w:val="left"/>
      <w:pPr>
        <w:ind w:left="6682" w:hanging="212"/>
      </w:pPr>
      <w:rPr>
        <w:rFonts w:hint="default"/>
        <w:lang w:val="ru-RU" w:eastAsia="ru-RU" w:bidi="ru-RU"/>
      </w:rPr>
    </w:lvl>
    <w:lvl w:ilvl="7">
      <w:numFmt w:val="bullet"/>
      <w:lvlText w:val="•"/>
      <w:lvlJc w:val="left"/>
      <w:pPr>
        <w:ind w:left="7722" w:hanging="212"/>
      </w:pPr>
      <w:rPr>
        <w:rFonts w:hint="default"/>
        <w:lang w:val="ru-RU" w:eastAsia="ru-RU" w:bidi="ru-RU"/>
      </w:rPr>
    </w:lvl>
    <w:lvl w:ilvl="8">
      <w:numFmt w:val="bullet"/>
      <w:lvlText w:val="•"/>
      <w:lvlJc w:val="left"/>
      <w:pPr>
        <w:ind w:left="8763" w:hanging="212"/>
      </w:pPr>
      <w:rPr>
        <w:rFonts w:hint="default"/>
        <w:lang w:val="ru-RU" w:eastAsia="ru-RU" w:bidi="ru-RU"/>
      </w:rPr>
    </w:lvl>
  </w:abstractNum>
  <w:abstractNum w:abstractNumId="23">
    <w:nsid w:val="26427B18"/>
    <w:multiLevelType w:val="multilevel"/>
    <w:tmpl w:val="26427B18"/>
    <w:lvl w:ilvl="0">
      <w:start w:val="1"/>
      <w:numFmt w:val="decimal"/>
      <w:lvlText w:val="%1."/>
      <w:lvlJc w:val="left"/>
      <w:pPr>
        <w:ind w:left="720" w:hanging="360"/>
      </w:pPr>
    </w:lvl>
    <w:lvl w:ilvl="1">
      <w:start w:val="1"/>
      <w:numFmt w:val="decimal"/>
      <w:lvlText w:val="%2."/>
      <w:lvlJc w:val="left"/>
      <w:pPr>
        <w:ind w:left="502"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80A3A43"/>
    <w:multiLevelType w:val="multilevel"/>
    <w:tmpl w:val="280A3A4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290734AD"/>
    <w:multiLevelType w:val="multilevel"/>
    <w:tmpl w:val="290734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2AE41E1C"/>
    <w:multiLevelType w:val="multilevel"/>
    <w:tmpl w:val="2AE41E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32A0B6D"/>
    <w:multiLevelType w:val="multilevel"/>
    <w:tmpl w:val="332A0B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687BD7"/>
    <w:multiLevelType w:val="multilevel"/>
    <w:tmpl w:val="39687BD7"/>
    <w:lvl w:ilvl="0">
      <w:start w:val="1"/>
      <w:numFmt w:val="decimal"/>
      <w:lvlText w:val="%1."/>
      <w:lvlJc w:val="left"/>
      <w:pPr>
        <w:ind w:left="5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F75908"/>
    <w:multiLevelType w:val="multilevel"/>
    <w:tmpl w:val="3EF7590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0">
    <w:nsid w:val="3FD34B1F"/>
    <w:multiLevelType w:val="hybridMultilevel"/>
    <w:tmpl w:val="707E0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F0208"/>
    <w:multiLevelType w:val="multilevel"/>
    <w:tmpl w:val="407F02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6380CDE"/>
    <w:multiLevelType w:val="multilevel"/>
    <w:tmpl w:val="46380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6A00D9C"/>
    <w:multiLevelType w:val="multilevel"/>
    <w:tmpl w:val="56A00D9C"/>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34">
    <w:nsid w:val="59ADCABA"/>
    <w:multiLevelType w:val="multilevel"/>
    <w:tmpl w:val="59ADCABA"/>
    <w:lvl w:ilvl="0">
      <w:start w:val="1"/>
      <w:numFmt w:val="decimal"/>
      <w:lvlText w:val="%1."/>
      <w:lvlJc w:val="left"/>
      <w:pPr>
        <w:ind w:left="234" w:hanging="384"/>
        <w:jc w:val="right"/>
      </w:pPr>
      <w:rPr>
        <w:rFonts w:ascii="Times New Roman" w:eastAsia="Times New Roman" w:hAnsi="Times New Roman" w:cs="Times New Roman" w:hint="default"/>
        <w:w w:val="99"/>
        <w:sz w:val="28"/>
        <w:szCs w:val="28"/>
        <w:lang w:val="ru-RU" w:eastAsia="ru-RU" w:bidi="ru-RU"/>
      </w:rPr>
    </w:lvl>
    <w:lvl w:ilvl="1">
      <w:numFmt w:val="bullet"/>
      <w:lvlText w:val="•"/>
      <w:lvlJc w:val="left"/>
      <w:pPr>
        <w:ind w:left="1300" w:hanging="384"/>
      </w:pPr>
      <w:rPr>
        <w:rFonts w:hint="default"/>
        <w:lang w:val="ru-RU" w:eastAsia="ru-RU" w:bidi="ru-RU"/>
      </w:rPr>
    </w:lvl>
    <w:lvl w:ilvl="2">
      <w:numFmt w:val="bullet"/>
      <w:lvlText w:val="•"/>
      <w:lvlJc w:val="left"/>
      <w:pPr>
        <w:ind w:left="2360" w:hanging="384"/>
      </w:pPr>
      <w:rPr>
        <w:rFonts w:hint="default"/>
        <w:lang w:val="ru-RU" w:eastAsia="ru-RU" w:bidi="ru-RU"/>
      </w:rPr>
    </w:lvl>
    <w:lvl w:ilvl="3">
      <w:numFmt w:val="bullet"/>
      <w:lvlText w:val="•"/>
      <w:lvlJc w:val="left"/>
      <w:pPr>
        <w:ind w:left="3421" w:hanging="384"/>
      </w:pPr>
      <w:rPr>
        <w:rFonts w:hint="default"/>
        <w:lang w:val="ru-RU" w:eastAsia="ru-RU" w:bidi="ru-RU"/>
      </w:rPr>
    </w:lvl>
    <w:lvl w:ilvl="4">
      <w:numFmt w:val="bullet"/>
      <w:lvlText w:val="•"/>
      <w:lvlJc w:val="left"/>
      <w:pPr>
        <w:ind w:left="4481" w:hanging="384"/>
      </w:pPr>
      <w:rPr>
        <w:rFonts w:hint="default"/>
        <w:lang w:val="ru-RU" w:eastAsia="ru-RU" w:bidi="ru-RU"/>
      </w:rPr>
    </w:lvl>
    <w:lvl w:ilvl="5">
      <w:numFmt w:val="bullet"/>
      <w:lvlText w:val="•"/>
      <w:lvlJc w:val="left"/>
      <w:pPr>
        <w:ind w:left="5542" w:hanging="384"/>
      </w:pPr>
      <w:rPr>
        <w:rFonts w:hint="default"/>
        <w:lang w:val="ru-RU" w:eastAsia="ru-RU" w:bidi="ru-RU"/>
      </w:rPr>
    </w:lvl>
    <w:lvl w:ilvl="6">
      <w:numFmt w:val="bullet"/>
      <w:lvlText w:val="•"/>
      <w:lvlJc w:val="left"/>
      <w:pPr>
        <w:ind w:left="6602" w:hanging="384"/>
      </w:pPr>
      <w:rPr>
        <w:rFonts w:hint="default"/>
        <w:lang w:val="ru-RU" w:eastAsia="ru-RU" w:bidi="ru-RU"/>
      </w:rPr>
    </w:lvl>
    <w:lvl w:ilvl="7">
      <w:numFmt w:val="bullet"/>
      <w:lvlText w:val="•"/>
      <w:lvlJc w:val="left"/>
      <w:pPr>
        <w:ind w:left="7662" w:hanging="384"/>
      </w:pPr>
      <w:rPr>
        <w:rFonts w:hint="default"/>
        <w:lang w:val="ru-RU" w:eastAsia="ru-RU" w:bidi="ru-RU"/>
      </w:rPr>
    </w:lvl>
    <w:lvl w:ilvl="8">
      <w:numFmt w:val="bullet"/>
      <w:lvlText w:val="•"/>
      <w:lvlJc w:val="left"/>
      <w:pPr>
        <w:ind w:left="8723" w:hanging="384"/>
      </w:pPr>
      <w:rPr>
        <w:rFonts w:hint="default"/>
        <w:lang w:val="ru-RU" w:eastAsia="ru-RU" w:bidi="ru-RU"/>
      </w:rPr>
    </w:lvl>
  </w:abstractNum>
  <w:abstractNum w:abstractNumId="35">
    <w:nsid w:val="63213CFB"/>
    <w:multiLevelType w:val="multilevel"/>
    <w:tmpl w:val="63213CFB"/>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E0B7D8C"/>
    <w:multiLevelType w:val="hybridMultilevel"/>
    <w:tmpl w:val="54186FCA"/>
    <w:lvl w:ilvl="0" w:tplc="C3A2B53C">
      <w:start w:val="1"/>
      <w:numFmt w:val="upperRoman"/>
      <w:lvlText w:val="%1."/>
      <w:lvlJc w:val="left"/>
      <w:pPr>
        <w:ind w:left="1145" w:hanging="72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37">
    <w:nsid w:val="72183CF9"/>
    <w:multiLevelType w:val="multilevel"/>
    <w:tmpl w:val="72183CF9"/>
    <w:lvl w:ilvl="0">
      <w:start w:val="1"/>
      <w:numFmt w:val="decimal"/>
      <w:lvlText w:val="%1."/>
      <w:lvlJc w:val="left"/>
      <w:pPr>
        <w:ind w:left="954" w:hanging="360"/>
        <w:jc w:val="right"/>
      </w:pPr>
      <w:rPr>
        <w:rFonts w:hint="default"/>
        <w:w w:val="99"/>
        <w:lang w:val="ru-RU" w:eastAsia="ru-RU" w:bidi="ru-RU"/>
      </w:rPr>
    </w:lvl>
    <w:lvl w:ilvl="1">
      <w:start w:val="1"/>
      <w:numFmt w:val="decimal"/>
      <w:lvlText w:val="%2."/>
      <w:lvlJc w:val="left"/>
      <w:pPr>
        <w:ind w:left="1151" w:hanging="212"/>
        <w:jc w:val="right"/>
      </w:pPr>
      <w:rPr>
        <w:rFonts w:ascii="Times New Roman" w:eastAsia="Times New Roman" w:hAnsi="Times New Roman" w:cs="Times New Roman" w:hint="default"/>
        <w:i/>
        <w:w w:val="99"/>
        <w:sz w:val="26"/>
        <w:szCs w:val="26"/>
        <w:lang w:val="ru-RU" w:eastAsia="ru-RU" w:bidi="ru-RU"/>
      </w:rPr>
    </w:lvl>
    <w:lvl w:ilvl="2">
      <w:numFmt w:val="bullet"/>
      <w:lvlText w:val="•"/>
      <w:lvlJc w:val="left"/>
      <w:pPr>
        <w:ind w:left="2236" w:hanging="212"/>
      </w:pPr>
      <w:rPr>
        <w:rFonts w:hint="default"/>
        <w:lang w:val="ru-RU" w:eastAsia="ru-RU" w:bidi="ru-RU"/>
      </w:rPr>
    </w:lvl>
    <w:lvl w:ilvl="3">
      <w:numFmt w:val="bullet"/>
      <w:lvlText w:val="•"/>
      <w:lvlJc w:val="left"/>
      <w:pPr>
        <w:ind w:left="3312" w:hanging="212"/>
      </w:pPr>
      <w:rPr>
        <w:rFonts w:hint="default"/>
        <w:lang w:val="ru-RU" w:eastAsia="ru-RU" w:bidi="ru-RU"/>
      </w:rPr>
    </w:lvl>
    <w:lvl w:ilvl="4">
      <w:numFmt w:val="bullet"/>
      <w:lvlText w:val="•"/>
      <w:lvlJc w:val="left"/>
      <w:pPr>
        <w:ind w:left="4388" w:hanging="212"/>
      </w:pPr>
      <w:rPr>
        <w:rFonts w:hint="default"/>
        <w:lang w:val="ru-RU" w:eastAsia="ru-RU" w:bidi="ru-RU"/>
      </w:rPr>
    </w:lvl>
    <w:lvl w:ilvl="5">
      <w:numFmt w:val="bullet"/>
      <w:lvlText w:val="•"/>
      <w:lvlJc w:val="left"/>
      <w:pPr>
        <w:ind w:left="5464" w:hanging="212"/>
      </w:pPr>
      <w:rPr>
        <w:rFonts w:hint="default"/>
        <w:lang w:val="ru-RU" w:eastAsia="ru-RU" w:bidi="ru-RU"/>
      </w:rPr>
    </w:lvl>
    <w:lvl w:ilvl="6">
      <w:numFmt w:val="bullet"/>
      <w:lvlText w:val="•"/>
      <w:lvlJc w:val="left"/>
      <w:pPr>
        <w:ind w:left="6540" w:hanging="212"/>
      </w:pPr>
      <w:rPr>
        <w:rFonts w:hint="default"/>
        <w:lang w:val="ru-RU" w:eastAsia="ru-RU" w:bidi="ru-RU"/>
      </w:rPr>
    </w:lvl>
    <w:lvl w:ilvl="7">
      <w:numFmt w:val="bullet"/>
      <w:lvlText w:val="•"/>
      <w:lvlJc w:val="left"/>
      <w:pPr>
        <w:ind w:left="7616" w:hanging="212"/>
      </w:pPr>
      <w:rPr>
        <w:rFonts w:hint="default"/>
        <w:lang w:val="ru-RU" w:eastAsia="ru-RU" w:bidi="ru-RU"/>
      </w:rPr>
    </w:lvl>
    <w:lvl w:ilvl="8">
      <w:numFmt w:val="bullet"/>
      <w:lvlText w:val="•"/>
      <w:lvlJc w:val="left"/>
      <w:pPr>
        <w:ind w:left="8692" w:hanging="212"/>
      </w:pPr>
      <w:rPr>
        <w:rFonts w:hint="default"/>
        <w:lang w:val="ru-RU" w:eastAsia="ru-RU" w:bidi="ru-RU"/>
      </w:rPr>
    </w:lvl>
  </w:abstractNum>
  <w:abstractNum w:abstractNumId="38">
    <w:nsid w:val="7EB7B855"/>
    <w:multiLevelType w:val="singleLevel"/>
    <w:tmpl w:val="7EB7B855"/>
    <w:lvl w:ilvl="0">
      <w:start w:val="1"/>
      <w:numFmt w:val="bullet"/>
      <w:lvlText w:val=""/>
      <w:lvlJc w:val="left"/>
      <w:pPr>
        <w:tabs>
          <w:tab w:val="left" w:pos="420"/>
        </w:tabs>
        <w:ind w:left="420" w:hanging="420"/>
      </w:pPr>
      <w:rPr>
        <w:rFonts w:ascii="Wingdings" w:hAnsi="Wingdings" w:hint="default"/>
      </w:rPr>
    </w:lvl>
  </w:abstractNum>
  <w:num w:numId="1">
    <w:abstractNumId w:val="24"/>
  </w:num>
  <w:num w:numId="2">
    <w:abstractNumId w:val="7"/>
  </w:num>
  <w:num w:numId="3">
    <w:abstractNumId w:val="21"/>
  </w:num>
  <w:num w:numId="4">
    <w:abstractNumId w:val="5"/>
  </w:num>
  <w:num w:numId="5">
    <w:abstractNumId w:val="33"/>
  </w:num>
  <w:num w:numId="6">
    <w:abstractNumId w:val="32"/>
  </w:num>
  <w:num w:numId="7">
    <w:abstractNumId w:val="27"/>
  </w:num>
  <w:num w:numId="8">
    <w:abstractNumId w:val="31"/>
  </w:num>
  <w:num w:numId="9">
    <w:abstractNumId w:val="25"/>
  </w:num>
  <w:num w:numId="10">
    <w:abstractNumId w:val="20"/>
  </w:num>
  <w:num w:numId="11">
    <w:abstractNumId w:val="29"/>
  </w:num>
  <w:num w:numId="12">
    <w:abstractNumId w:val="16"/>
  </w:num>
  <w:num w:numId="13">
    <w:abstractNumId w:val="26"/>
  </w:num>
  <w:num w:numId="14">
    <w:abstractNumId w:val="19"/>
  </w:num>
  <w:num w:numId="15">
    <w:abstractNumId w:val="11"/>
  </w:num>
  <w:num w:numId="16">
    <w:abstractNumId w:val="28"/>
  </w:num>
  <w:num w:numId="17">
    <w:abstractNumId w:val="35"/>
  </w:num>
  <w:num w:numId="18">
    <w:abstractNumId w:val="18"/>
  </w:num>
  <w:num w:numId="19">
    <w:abstractNumId w:val="23"/>
  </w:num>
  <w:num w:numId="20">
    <w:abstractNumId w:val="10"/>
  </w:num>
  <w:num w:numId="21">
    <w:abstractNumId w:val="4"/>
  </w:num>
  <w:num w:numId="22">
    <w:abstractNumId w:val="34"/>
  </w:num>
  <w:num w:numId="23">
    <w:abstractNumId w:val="2"/>
  </w:num>
  <w:num w:numId="24">
    <w:abstractNumId w:val="1"/>
  </w:num>
  <w:num w:numId="25">
    <w:abstractNumId w:val="12"/>
  </w:num>
  <w:num w:numId="26">
    <w:abstractNumId w:val="22"/>
  </w:num>
  <w:num w:numId="27">
    <w:abstractNumId w:val="37"/>
  </w:num>
  <w:num w:numId="28">
    <w:abstractNumId w:val="6"/>
  </w:num>
  <w:num w:numId="29">
    <w:abstractNumId w:val="0"/>
  </w:num>
  <w:num w:numId="30">
    <w:abstractNumId w:val="38"/>
  </w:num>
  <w:num w:numId="31">
    <w:abstractNumId w:val="17"/>
  </w:num>
  <w:num w:numId="32">
    <w:abstractNumId w:val="3"/>
  </w:num>
  <w:num w:numId="33">
    <w:abstractNumId w:val="9"/>
  </w:num>
  <w:num w:numId="34">
    <w:abstractNumId w:val="36"/>
  </w:num>
  <w:num w:numId="35">
    <w:abstractNumId w:val="8"/>
    <w:lvlOverride w:ilvl="0">
      <w:lvl w:ilvl="0">
        <w:numFmt w:val="bullet"/>
        <w:lvlText w:val=""/>
        <w:legacy w:legacy="1" w:legacySpace="0" w:legacyIndent="360"/>
        <w:lvlJc w:val="left"/>
        <w:rPr>
          <w:rFonts w:ascii="Symbol" w:hAnsi="Symbol" w:hint="default"/>
        </w:rPr>
      </w:lvl>
    </w:lvlOverride>
  </w:num>
  <w:num w:numId="36">
    <w:abstractNumId w:val="8"/>
    <w:lvlOverride w:ilvl="0">
      <w:lvl w:ilvl="0">
        <w:numFmt w:val="bullet"/>
        <w:lvlText w:val=""/>
        <w:legacy w:legacy="1" w:legacySpace="0" w:legacyIndent="360"/>
        <w:lvlJc w:val="left"/>
        <w:rPr>
          <w:rFonts w:ascii="Symbol" w:hAnsi="Symbol" w:hint="default"/>
        </w:rPr>
      </w:lvl>
    </w:lvlOverride>
  </w:num>
  <w:num w:numId="37">
    <w:abstractNumId w:val="13"/>
  </w:num>
  <w:num w:numId="38">
    <w:abstractNumId w:val="30"/>
  </w:num>
  <w:num w:numId="39">
    <w:abstractNumId w:val="1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noPunctuationKerning/>
  <w:characterSpacingControl w:val="doNotCompress"/>
  <w:compat>
    <w:ulTrailSpace/>
    <w:doNotExpandShiftReturn/>
    <w:doNotWrapTextWithPunct/>
    <w:doNotUseEastAsianBreakRules/>
    <w:doNotUseIndentAsNumberingTabStop/>
    <w:useAltKinsokuLineBreakRules/>
  </w:compat>
  <w:rsids>
    <w:rsidRoot w:val="007A56CE"/>
    <w:rsid w:val="0001292D"/>
    <w:rsid w:val="000154CF"/>
    <w:rsid w:val="0003368A"/>
    <w:rsid w:val="000556B9"/>
    <w:rsid w:val="00064E58"/>
    <w:rsid w:val="00065A6E"/>
    <w:rsid w:val="000A7143"/>
    <w:rsid w:val="000B4368"/>
    <w:rsid w:val="000C0D9D"/>
    <w:rsid w:val="000E12BC"/>
    <w:rsid w:val="000E32AB"/>
    <w:rsid w:val="000E5889"/>
    <w:rsid w:val="00105324"/>
    <w:rsid w:val="00141646"/>
    <w:rsid w:val="00142582"/>
    <w:rsid w:val="001426E9"/>
    <w:rsid w:val="001802B5"/>
    <w:rsid w:val="001D759A"/>
    <w:rsid w:val="00205F4E"/>
    <w:rsid w:val="00212146"/>
    <w:rsid w:val="00276D08"/>
    <w:rsid w:val="00285E1C"/>
    <w:rsid w:val="002C3A43"/>
    <w:rsid w:val="002E2431"/>
    <w:rsid w:val="00304D58"/>
    <w:rsid w:val="00307D46"/>
    <w:rsid w:val="00311245"/>
    <w:rsid w:val="0032341E"/>
    <w:rsid w:val="0034058E"/>
    <w:rsid w:val="00353DD0"/>
    <w:rsid w:val="00390451"/>
    <w:rsid w:val="003B0BDA"/>
    <w:rsid w:val="003C75D0"/>
    <w:rsid w:val="003D33AD"/>
    <w:rsid w:val="003E139C"/>
    <w:rsid w:val="00414AA3"/>
    <w:rsid w:val="0042282D"/>
    <w:rsid w:val="00424D3D"/>
    <w:rsid w:val="004373A6"/>
    <w:rsid w:val="00453BDF"/>
    <w:rsid w:val="004838E1"/>
    <w:rsid w:val="004B6489"/>
    <w:rsid w:val="004C5C03"/>
    <w:rsid w:val="004D7B64"/>
    <w:rsid w:val="004E03A5"/>
    <w:rsid w:val="004E2B4B"/>
    <w:rsid w:val="004E4105"/>
    <w:rsid w:val="00506090"/>
    <w:rsid w:val="00533835"/>
    <w:rsid w:val="005357B2"/>
    <w:rsid w:val="00542A63"/>
    <w:rsid w:val="00543FA7"/>
    <w:rsid w:val="00584693"/>
    <w:rsid w:val="00584D27"/>
    <w:rsid w:val="005A2D68"/>
    <w:rsid w:val="005B3683"/>
    <w:rsid w:val="005B3B39"/>
    <w:rsid w:val="005C19CE"/>
    <w:rsid w:val="005C3A5D"/>
    <w:rsid w:val="006003A1"/>
    <w:rsid w:val="00611564"/>
    <w:rsid w:val="00614C5D"/>
    <w:rsid w:val="00634A3B"/>
    <w:rsid w:val="0066123C"/>
    <w:rsid w:val="00680DA6"/>
    <w:rsid w:val="006A303B"/>
    <w:rsid w:val="006A359A"/>
    <w:rsid w:val="006B0169"/>
    <w:rsid w:val="006F26A4"/>
    <w:rsid w:val="006F4B8F"/>
    <w:rsid w:val="006F4E82"/>
    <w:rsid w:val="00702A3F"/>
    <w:rsid w:val="00717463"/>
    <w:rsid w:val="00734B14"/>
    <w:rsid w:val="007364D1"/>
    <w:rsid w:val="007407DA"/>
    <w:rsid w:val="00772B0F"/>
    <w:rsid w:val="007A13CB"/>
    <w:rsid w:val="007A475B"/>
    <w:rsid w:val="007A56CE"/>
    <w:rsid w:val="007A752E"/>
    <w:rsid w:val="007C5730"/>
    <w:rsid w:val="007E262C"/>
    <w:rsid w:val="007F7436"/>
    <w:rsid w:val="0081548F"/>
    <w:rsid w:val="00826B78"/>
    <w:rsid w:val="008675B6"/>
    <w:rsid w:val="00880E9E"/>
    <w:rsid w:val="00881B44"/>
    <w:rsid w:val="008848A5"/>
    <w:rsid w:val="008A59D6"/>
    <w:rsid w:val="008D3E3A"/>
    <w:rsid w:val="008E04F7"/>
    <w:rsid w:val="008E5E57"/>
    <w:rsid w:val="008E614D"/>
    <w:rsid w:val="009043D1"/>
    <w:rsid w:val="009274F3"/>
    <w:rsid w:val="009476C3"/>
    <w:rsid w:val="0094779C"/>
    <w:rsid w:val="0096294B"/>
    <w:rsid w:val="0097324F"/>
    <w:rsid w:val="00987F7E"/>
    <w:rsid w:val="00994BB7"/>
    <w:rsid w:val="009D55DF"/>
    <w:rsid w:val="009F2B95"/>
    <w:rsid w:val="009F68F2"/>
    <w:rsid w:val="00A119B2"/>
    <w:rsid w:val="00A2128F"/>
    <w:rsid w:val="00A353FA"/>
    <w:rsid w:val="00A4189C"/>
    <w:rsid w:val="00A43810"/>
    <w:rsid w:val="00A70C0D"/>
    <w:rsid w:val="00AA4843"/>
    <w:rsid w:val="00AE4866"/>
    <w:rsid w:val="00AF352B"/>
    <w:rsid w:val="00B0378F"/>
    <w:rsid w:val="00B17A8D"/>
    <w:rsid w:val="00B3369D"/>
    <w:rsid w:val="00B4086D"/>
    <w:rsid w:val="00B72377"/>
    <w:rsid w:val="00B749C0"/>
    <w:rsid w:val="00BA4A99"/>
    <w:rsid w:val="00BB4683"/>
    <w:rsid w:val="00BE14BB"/>
    <w:rsid w:val="00BE32D7"/>
    <w:rsid w:val="00C038D5"/>
    <w:rsid w:val="00C14F52"/>
    <w:rsid w:val="00C261B1"/>
    <w:rsid w:val="00C43A99"/>
    <w:rsid w:val="00C47D5B"/>
    <w:rsid w:val="00C66624"/>
    <w:rsid w:val="00C94964"/>
    <w:rsid w:val="00CA71C0"/>
    <w:rsid w:val="00CD0905"/>
    <w:rsid w:val="00D22516"/>
    <w:rsid w:val="00D2361F"/>
    <w:rsid w:val="00D4213F"/>
    <w:rsid w:val="00DA32AD"/>
    <w:rsid w:val="00DE6DAF"/>
    <w:rsid w:val="00E0634E"/>
    <w:rsid w:val="00E57A2B"/>
    <w:rsid w:val="00E716F1"/>
    <w:rsid w:val="00EA2F37"/>
    <w:rsid w:val="00EA3DA9"/>
    <w:rsid w:val="00EB60C8"/>
    <w:rsid w:val="00EB70D9"/>
    <w:rsid w:val="00EC2151"/>
    <w:rsid w:val="00EC51AF"/>
    <w:rsid w:val="00ED33AB"/>
    <w:rsid w:val="00EE5A09"/>
    <w:rsid w:val="00EF308C"/>
    <w:rsid w:val="00F03570"/>
    <w:rsid w:val="00F06D56"/>
    <w:rsid w:val="00F359B3"/>
    <w:rsid w:val="00F41C05"/>
    <w:rsid w:val="00F45E47"/>
    <w:rsid w:val="00F5621D"/>
    <w:rsid w:val="00F95E51"/>
    <w:rsid w:val="00FD4871"/>
    <w:rsid w:val="00FE3361"/>
    <w:rsid w:val="072F7B14"/>
    <w:rsid w:val="0E2A6BD8"/>
    <w:rsid w:val="1BFA18C9"/>
    <w:rsid w:val="2AA43407"/>
    <w:rsid w:val="5131458C"/>
    <w:rsid w:val="54AD6B47"/>
    <w:rsid w:val="562703CE"/>
    <w:rsid w:val="5F005F07"/>
    <w:rsid w:val="61F509AB"/>
    <w:rsid w:val="764318AE"/>
    <w:rsid w:val="78F4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uiPriority="1" w:qFormat="1"/>
    <w:lsdException w:name="heading 1" w:uiPriority="9"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359B3"/>
    <w:pPr>
      <w:widowControl w:val="0"/>
      <w:autoSpaceDE w:val="0"/>
      <w:autoSpaceDN w:val="0"/>
      <w:spacing w:after="0" w:line="240" w:lineRule="auto"/>
    </w:pPr>
    <w:rPr>
      <w:rFonts w:ascii="Times New Roman" w:hAnsi="Times New Roman"/>
      <w:sz w:val="22"/>
      <w:szCs w:val="22"/>
      <w:lang w:bidi="ru-RU"/>
    </w:rPr>
  </w:style>
  <w:style w:type="paragraph" w:styleId="1">
    <w:name w:val="heading 1"/>
    <w:basedOn w:val="a"/>
    <w:next w:val="a"/>
    <w:link w:val="10"/>
    <w:uiPriority w:val="9"/>
    <w:qFormat/>
    <w:rsid w:val="00F359B3"/>
    <w:pPr>
      <w:spacing w:before="89"/>
      <w:ind w:left="19"/>
      <w:jc w:val="center"/>
      <w:outlineLvl w:val="0"/>
    </w:pPr>
    <w:rPr>
      <w:b/>
      <w:bCs/>
      <w:sz w:val="28"/>
      <w:szCs w:val="28"/>
      <w:u w:val="single" w:color="000000"/>
    </w:rPr>
  </w:style>
  <w:style w:type="paragraph" w:styleId="2">
    <w:name w:val="heading 2"/>
    <w:basedOn w:val="a"/>
    <w:next w:val="a"/>
    <w:uiPriority w:val="1"/>
    <w:qFormat/>
    <w:rsid w:val="00F359B3"/>
    <w:pPr>
      <w:ind w:left="812"/>
      <w:jc w:val="center"/>
      <w:outlineLvl w:val="1"/>
    </w:pPr>
    <w:rPr>
      <w:b/>
      <w:bCs/>
      <w:sz w:val="24"/>
      <w:szCs w:val="24"/>
    </w:rPr>
  </w:style>
  <w:style w:type="paragraph" w:styleId="3">
    <w:name w:val="heading 3"/>
    <w:basedOn w:val="a"/>
    <w:next w:val="a"/>
    <w:link w:val="30"/>
    <w:uiPriority w:val="1"/>
    <w:qFormat/>
    <w:rsid w:val="006B01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F359B3"/>
    <w:rPr>
      <w:rFonts w:ascii="Times New Roman" w:eastAsia="Times New Roman" w:hAnsi="Times New Roman" w:cs="Times New Roman"/>
      <w:b/>
      <w:bCs/>
      <w:sz w:val="28"/>
      <w:szCs w:val="28"/>
      <w:u w:val="single" w:color="000000"/>
      <w:lang w:bidi="ru-RU"/>
    </w:rPr>
  </w:style>
  <w:style w:type="character" w:customStyle="1" w:styleId="30">
    <w:name w:val="Заголовок 3 Знак"/>
    <w:basedOn w:val="a0"/>
    <w:link w:val="3"/>
    <w:uiPriority w:val="1"/>
    <w:rsid w:val="006B0169"/>
    <w:rPr>
      <w:rFonts w:asciiTheme="majorHAnsi" w:eastAsiaTheme="majorEastAsia" w:hAnsiTheme="majorHAnsi" w:cstheme="majorBidi"/>
      <w:b/>
      <w:bCs/>
      <w:color w:val="4F81BD" w:themeColor="accent1"/>
      <w:sz w:val="22"/>
      <w:szCs w:val="22"/>
      <w:lang w:bidi="ru-RU"/>
    </w:rPr>
  </w:style>
  <w:style w:type="paragraph" w:styleId="a3">
    <w:name w:val="Body Text"/>
    <w:basedOn w:val="a"/>
    <w:link w:val="a4"/>
    <w:qFormat/>
    <w:rsid w:val="00F359B3"/>
    <w:rPr>
      <w:sz w:val="24"/>
      <w:szCs w:val="24"/>
    </w:rPr>
  </w:style>
  <w:style w:type="character" w:customStyle="1" w:styleId="a4">
    <w:name w:val="Основной текст Знак"/>
    <w:basedOn w:val="a0"/>
    <w:link w:val="a3"/>
    <w:rsid w:val="00614C5D"/>
    <w:rPr>
      <w:rFonts w:ascii="Times New Roman" w:hAnsi="Times New Roman"/>
      <w:sz w:val="24"/>
      <w:szCs w:val="24"/>
      <w:lang w:bidi="ru-RU"/>
    </w:rPr>
  </w:style>
  <w:style w:type="paragraph" w:styleId="20">
    <w:name w:val="Body Text 2"/>
    <w:basedOn w:val="a"/>
    <w:link w:val="21"/>
    <w:unhideWhenUsed/>
    <w:qFormat/>
    <w:rsid w:val="00F359B3"/>
    <w:pPr>
      <w:widowControl/>
      <w:autoSpaceDE/>
      <w:autoSpaceDN/>
      <w:spacing w:after="120" w:line="480" w:lineRule="auto"/>
    </w:pPr>
    <w:rPr>
      <w:sz w:val="24"/>
      <w:szCs w:val="24"/>
      <w:lang w:bidi="ar-SA"/>
    </w:rPr>
  </w:style>
  <w:style w:type="character" w:customStyle="1" w:styleId="21">
    <w:name w:val="Основной текст 2 Знак"/>
    <w:basedOn w:val="a0"/>
    <w:link w:val="20"/>
    <w:qFormat/>
    <w:rsid w:val="00F359B3"/>
    <w:rPr>
      <w:rFonts w:ascii="Times New Roman" w:eastAsia="Times New Roman" w:hAnsi="Times New Roman" w:cs="Times New Roman"/>
      <w:sz w:val="24"/>
      <w:szCs w:val="24"/>
    </w:rPr>
  </w:style>
  <w:style w:type="paragraph" w:styleId="a5">
    <w:name w:val="Normal (Web)"/>
    <w:basedOn w:val="a"/>
    <w:uiPriority w:val="99"/>
    <w:unhideWhenUsed/>
    <w:qFormat/>
    <w:rsid w:val="00F359B3"/>
    <w:pPr>
      <w:widowControl/>
      <w:autoSpaceDE/>
      <w:autoSpaceDN/>
      <w:spacing w:before="100" w:beforeAutospacing="1" w:after="100" w:afterAutospacing="1"/>
    </w:pPr>
    <w:rPr>
      <w:sz w:val="24"/>
      <w:szCs w:val="24"/>
      <w:lang w:bidi="ar-SA"/>
    </w:rPr>
  </w:style>
  <w:style w:type="table" w:styleId="a6">
    <w:name w:val="Table Grid"/>
    <w:basedOn w:val="a1"/>
    <w:uiPriority w:val="59"/>
    <w:qFormat/>
    <w:rsid w:val="00F359B3"/>
    <w:pPr>
      <w:spacing w:after="0" w:line="240" w:lineRule="auto"/>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359B3"/>
    <w:tblPr>
      <w:tblCellMar>
        <w:top w:w="0" w:type="dxa"/>
        <w:left w:w="0" w:type="dxa"/>
        <w:bottom w:w="0" w:type="dxa"/>
        <w:right w:w="0" w:type="dxa"/>
      </w:tblCellMar>
    </w:tblPr>
  </w:style>
  <w:style w:type="paragraph" w:styleId="a7">
    <w:name w:val="List Paragraph"/>
    <w:basedOn w:val="a"/>
    <w:link w:val="a8"/>
    <w:qFormat/>
    <w:rsid w:val="00F359B3"/>
    <w:pPr>
      <w:ind w:left="1172" w:hanging="361"/>
    </w:pPr>
  </w:style>
  <w:style w:type="character" w:customStyle="1" w:styleId="a8">
    <w:name w:val="Абзац списка Знак"/>
    <w:link w:val="a7"/>
    <w:qFormat/>
    <w:locked/>
    <w:rsid w:val="00F359B3"/>
    <w:rPr>
      <w:rFonts w:ascii="Times New Roman" w:eastAsia="Times New Roman" w:hAnsi="Times New Roman" w:cs="Times New Roman"/>
      <w:sz w:val="22"/>
      <w:szCs w:val="22"/>
      <w:lang w:bidi="ru-RU"/>
    </w:rPr>
  </w:style>
  <w:style w:type="paragraph" w:customStyle="1" w:styleId="TableParagraph">
    <w:name w:val="Table Paragraph"/>
    <w:basedOn w:val="a"/>
    <w:uiPriority w:val="1"/>
    <w:qFormat/>
    <w:rsid w:val="00F359B3"/>
  </w:style>
  <w:style w:type="character" w:customStyle="1" w:styleId="a9">
    <w:name w:val="Оглавление_"/>
    <w:basedOn w:val="a0"/>
    <w:link w:val="aa"/>
    <w:qFormat/>
    <w:rsid w:val="00F359B3"/>
    <w:rPr>
      <w:rFonts w:ascii="Century Schoolbook" w:eastAsia="Century Schoolbook" w:hAnsi="Century Schoolbook" w:cs="Century Schoolbook"/>
      <w:sz w:val="21"/>
      <w:szCs w:val="21"/>
      <w:shd w:val="clear" w:color="auto" w:fill="FFFFFF"/>
    </w:rPr>
  </w:style>
  <w:style w:type="paragraph" w:customStyle="1" w:styleId="aa">
    <w:name w:val="Оглавление"/>
    <w:basedOn w:val="a"/>
    <w:link w:val="a9"/>
    <w:qFormat/>
    <w:rsid w:val="00F359B3"/>
    <w:pPr>
      <w:shd w:val="clear" w:color="auto" w:fill="FFFFFF"/>
      <w:autoSpaceDE/>
      <w:autoSpaceDN/>
      <w:spacing w:before="80" w:after="80" w:line="252" w:lineRule="exact"/>
      <w:jc w:val="both"/>
    </w:pPr>
    <w:rPr>
      <w:rFonts w:ascii="Century Schoolbook" w:eastAsia="Century Schoolbook" w:hAnsi="Century Schoolbook" w:cs="Century Schoolbook"/>
      <w:sz w:val="21"/>
      <w:szCs w:val="21"/>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qFormat/>
    <w:rsid w:val="00F359B3"/>
    <w:pPr>
      <w:widowControl/>
      <w:autoSpaceDE/>
      <w:autoSpaceDN/>
      <w:spacing w:after="120"/>
      <w:ind w:left="280"/>
    </w:pPr>
    <w:rPr>
      <w:sz w:val="24"/>
      <w:szCs w:val="24"/>
      <w:lang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359B3"/>
    <w:rPr>
      <w:rFonts w:ascii="Times New Roman" w:hAnsi="Times New Roman" w:cs="Times New Roman" w:hint="default"/>
      <w:sz w:val="24"/>
      <w:szCs w:val="24"/>
      <w:u w:val="none"/>
    </w:rPr>
  </w:style>
  <w:style w:type="character" w:customStyle="1" w:styleId="22">
    <w:name w:val="Основной текст (2)_"/>
    <w:basedOn w:val="a0"/>
    <w:link w:val="23"/>
    <w:qFormat/>
    <w:rsid w:val="00F359B3"/>
    <w:rPr>
      <w:rFonts w:ascii="Century Schoolbook" w:eastAsia="Century Schoolbook" w:hAnsi="Century Schoolbook" w:cs="Century Schoolbook"/>
      <w:sz w:val="21"/>
      <w:szCs w:val="21"/>
      <w:shd w:val="clear" w:color="auto" w:fill="FFFFFF"/>
    </w:rPr>
  </w:style>
  <w:style w:type="paragraph" w:customStyle="1" w:styleId="23">
    <w:name w:val="Основной текст (2)"/>
    <w:basedOn w:val="a"/>
    <w:link w:val="22"/>
    <w:qFormat/>
    <w:rsid w:val="00F359B3"/>
    <w:pPr>
      <w:shd w:val="clear" w:color="auto" w:fill="FFFFFF"/>
      <w:autoSpaceDE/>
      <w:autoSpaceDN/>
      <w:spacing w:before="140" w:line="240" w:lineRule="exact"/>
      <w:jc w:val="both"/>
    </w:pPr>
    <w:rPr>
      <w:rFonts w:ascii="Century Schoolbook" w:eastAsia="Century Schoolbook" w:hAnsi="Century Schoolbook" w:cs="Century Schoolbook"/>
      <w:sz w:val="21"/>
      <w:szCs w:val="21"/>
      <w:lang w:bidi="ar-SA"/>
    </w:rPr>
  </w:style>
  <w:style w:type="character" w:customStyle="1" w:styleId="28pt">
    <w:name w:val="Основной текст (2) + 8 pt;Полужирный"/>
    <w:basedOn w:val="22"/>
    <w:qFormat/>
    <w:rsid w:val="00F359B3"/>
    <w:rPr>
      <w:b/>
      <w:bCs/>
      <w:color w:val="000000"/>
      <w:spacing w:val="0"/>
      <w:w w:val="100"/>
      <w:position w:val="0"/>
      <w:sz w:val="16"/>
      <w:szCs w:val="16"/>
      <w:u w:val="none"/>
      <w:lang w:val="ru-RU" w:eastAsia="ru-RU" w:bidi="ru-RU"/>
    </w:rPr>
  </w:style>
  <w:style w:type="paragraph" w:customStyle="1" w:styleId="24">
    <w:name w:val="Обычный2"/>
    <w:qFormat/>
    <w:rsid w:val="00F359B3"/>
    <w:pPr>
      <w:suppressAutoHyphens/>
      <w:autoSpaceDE w:val="0"/>
      <w:spacing w:after="0" w:line="240" w:lineRule="auto"/>
    </w:pPr>
    <w:rPr>
      <w:rFonts w:ascii="Times New Roman" w:eastAsia="Arial" w:hAnsi="Times New Roman"/>
      <w:color w:val="000000"/>
      <w:kern w:val="2"/>
      <w:sz w:val="24"/>
      <w:szCs w:val="24"/>
      <w:lang w:eastAsia="ar-SA"/>
    </w:rPr>
  </w:style>
  <w:style w:type="paragraph" w:customStyle="1" w:styleId="11">
    <w:name w:val="Обычный1"/>
    <w:qFormat/>
    <w:rsid w:val="00F359B3"/>
    <w:pPr>
      <w:spacing w:after="0" w:line="240" w:lineRule="auto"/>
    </w:pPr>
    <w:rPr>
      <w:rFonts w:ascii="Times New Roman" w:hAnsi="Times New Roman"/>
      <w:snapToGrid w:val="0"/>
    </w:rPr>
  </w:style>
  <w:style w:type="character" w:customStyle="1" w:styleId="25">
    <w:name w:val="Основной текст (2) + Курсив"/>
    <w:basedOn w:val="22"/>
    <w:qFormat/>
    <w:rsid w:val="00F359B3"/>
    <w:rPr>
      <w:i/>
      <w:iCs/>
      <w:color w:val="000000"/>
      <w:spacing w:val="0"/>
      <w:w w:val="100"/>
      <w:position w:val="0"/>
      <w:u w:val="none"/>
      <w:lang w:val="ru-RU" w:eastAsia="ru-RU" w:bidi="ru-RU"/>
    </w:rPr>
  </w:style>
  <w:style w:type="character" w:customStyle="1" w:styleId="6">
    <w:name w:val="Основной текст (6)_"/>
    <w:basedOn w:val="a0"/>
    <w:link w:val="60"/>
    <w:qFormat/>
    <w:rsid w:val="00F359B3"/>
    <w:rPr>
      <w:rFonts w:ascii="Tahoma" w:eastAsia="Tahoma" w:hAnsi="Tahoma" w:cs="Tahoma"/>
      <w:shd w:val="clear" w:color="auto" w:fill="FFFFFF"/>
    </w:rPr>
  </w:style>
  <w:style w:type="paragraph" w:customStyle="1" w:styleId="60">
    <w:name w:val="Основной текст (6)"/>
    <w:basedOn w:val="a"/>
    <w:link w:val="6"/>
    <w:qFormat/>
    <w:rsid w:val="00F359B3"/>
    <w:pPr>
      <w:shd w:val="clear" w:color="auto" w:fill="FFFFFF"/>
      <w:autoSpaceDE/>
      <w:autoSpaceDN/>
      <w:spacing w:after="180" w:line="266" w:lineRule="exact"/>
    </w:pPr>
    <w:rPr>
      <w:rFonts w:ascii="Tahoma" w:eastAsia="Tahoma" w:hAnsi="Tahoma" w:cs="Tahoma"/>
      <w:sz w:val="20"/>
      <w:szCs w:val="20"/>
      <w:lang w:bidi="ar-SA"/>
    </w:rPr>
  </w:style>
  <w:style w:type="paragraph" w:customStyle="1" w:styleId="31">
    <w:name w:val="Основной текст 31"/>
    <w:basedOn w:val="a"/>
    <w:rsid w:val="00F359B3"/>
    <w:pPr>
      <w:autoSpaceDE/>
      <w:autoSpaceDN/>
      <w:jc w:val="center"/>
    </w:pPr>
    <w:rPr>
      <w:b/>
      <w:sz w:val="28"/>
      <w:szCs w:val="20"/>
      <w:lang w:bidi="ar-SA"/>
    </w:rPr>
  </w:style>
  <w:style w:type="paragraph" w:styleId="ab">
    <w:name w:val="No Spacing"/>
    <w:uiPriority w:val="99"/>
    <w:qFormat/>
    <w:rsid w:val="00F359B3"/>
    <w:pPr>
      <w:spacing w:after="0" w:line="240" w:lineRule="auto"/>
    </w:pPr>
    <w:rPr>
      <w:rFonts w:ascii="Times New Roman" w:hAnsi="Times New Roman"/>
      <w:sz w:val="24"/>
      <w:szCs w:val="24"/>
    </w:rPr>
  </w:style>
  <w:style w:type="character" w:customStyle="1" w:styleId="c1">
    <w:name w:val="c1"/>
    <w:basedOn w:val="a0"/>
    <w:qFormat/>
    <w:rsid w:val="00D4213F"/>
  </w:style>
  <w:style w:type="character" w:customStyle="1" w:styleId="apple-converted-space">
    <w:name w:val="apple-converted-space"/>
    <w:basedOn w:val="a0"/>
    <w:rsid w:val="00D4213F"/>
  </w:style>
  <w:style w:type="paragraph" w:customStyle="1" w:styleId="c32">
    <w:name w:val="c32"/>
    <w:basedOn w:val="a"/>
    <w:qFormat/>
    <w:rsid w:val="00D4213F"/>
    <w:pPr>
      <w:widowControl/>
      <w:autoSpaceDE/>
      <w:autoSpaceDN/>
      <w:spacing w:before="100" w:beforeAutospacing="1" w:after="100" w:afterAutospacing="1"/>
    </w:pPr>
    <w:rPr>
      <w:sz w:val="24"/>
      <w:szCs w:val="24"/>
      <w:lang w:bidi="ar-SA"/>
    </w:rPr>
  </w:style>
  <w:style w:type="character" w:customStyle="1" w:styleId="c88">
    <w:name w:val="c88"/>
    <w:basedOn w:val="a0"/>
    <w:rsid w:val="00EE5A09"/>
  </w:style>
  <w:style w:type="character" w:styleId="ac">
    <w:name w:val="Strong"/>
    <w:qFormat/>
    <w:rsid w:val="00EE5A09"/>
    <w:rPr>
      <w:b/>
      <w:bCs/>
    </w:rPr>
  </w:style>
  <w:style w:type="paragraph" w:customStyle="1" w:styleId="c27">
    <w:name w:val="c27"/>
    <w:basedOn w:val="a"/>
    <w:rsid w:val="00EE5A09"/>
    <w:pPr>
      <w:widowControl/>
      <w:autoSpaceDE/>
      <w:autoSpaceDN/>
      <w:spacing w:before="100" w:beforeAutospacing="1" w:after="100" w:afterAutospacing="1"/>
    </w:pPr>
    <w:rPr>
      <w:sz w:val="24"/>
      <w:szCs w:val="24"/>
      <w:lang w:bidi="ar-SA"/>
    </w:rPr>
  </w:style>
  <w:style w:type="paragraph" w:customStyle="1" w:styleId="12">
    <w:name w:val="Без интервала1"/>
    <w:qFormat/>
    <w:rsid w:val="00614C5D"/>
    <w:pPr>
      <w:suppressAutoHyphens/>
      <w:spacing w:after="0" w:line="240" w:lineRule="auto"/>
    </w:pPr>
    <w:rPr>
      <w:rFonts w:eastAsia="Calibri" w:cs="Calibri"/>
      <w:color w:val="00000A"/>
      <w:sz w:val="22"/>
      <w:szCs w:val="22"/>
      <w:lang w:eastAsia="zh-CN"/>
    </w:rPr>
  </w:style>
  <w:style w:type="paragraph" w:customStyle="1" w:styleId="ad">
    <w:name w:val="Содержимое таблицы"/>
    <w:basedOn w:val="a"/>
    <w:rsid w:val="00614C5D"/>
    <w:pPr>
      <w:suppressLineNumbers/>
      <w:suppressAutoHyphens/>
      <w:autoSpaceDE/>
      <w:autoSpaceDN/>
      <w:jc w:val="both"/>
    </w:pPr>
    <w:rPr>
      <w:rFonts w:eastAsia="SimSun"/>
      <w:kern w:val="1"/>
      <w:sz w:val="21"/>
      <w:szCs w:val="20"/>
      <w:lang w:val="en-US" w:eastAsia="zh-CN" w:bidi="hi-IN"/>
    </w:rPr>
  </w:style>
  <w:style w:type="character" w:styleId="ae">
    <w:name w:val="Hyperlink"/>
    <w:basedOn w:val="a0"/>
    <w:uiPriority w:val="99"/>
    <w:unhideWhenUsed/>
    <w:rsid w:val="007A13CB"/>
    <w:rPr>
      <w:color w:val="0000FF"/>
      <w:u w:val="single"/>
    </w:rPr>
  </w:style>
</w:styles>
</file>

<file path=word/webSettings.xml><?xml version="1.0" encoding="utf-8"?>
<w:webSettings xmlns:r="http://schemas.openxmlformats.org/officeDocument/2006/relationships" xmlns:w="http://schemas.openxmlformats.org/wordprocessingml/2006/main">
  <w:divs>
    <w:div w:id="1598514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arth.google.com/" TargetMode="External"/><Relationship Id="rId13" Type="http://schemas.openxmlformats.org/officeDocument/2006/relationships/hyperlink" Target="http://september.ru/" TargetMode="External"/><Relationship Id="rId18" Type="http://schemas.openxmlformats.org/officeDocument/2006/relationships/hyperlink" Target="http://wwvv"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maps.google.ru/?hl=ru" TargetMode="External"/><Relationship Id="rId12" Type="http://schemas.openxmlformats.org/officeDocument/2006/relationships/hyperlink" Target="http://geo" TargetMode="External"/><Relationship Id="rId17" Type="http://schemas.openxmlformats.org/officeDocument/2006/relationships/hyperlink" Target="http://geo.ru/" TargetMode="External"/><Relationship Id="rId2" Type="http://schemas.openxmlformats.org/officeDocument/2006/relationships/numbering" Target="numbering.xml"/><Relationship Id="rId16" Type="http://schemas.openxmlformats.org/officeDocument/2006/relationships/hyperlink" Target="http://rgo.org.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chool-collection.edu.ru/" TargetMode="External"/><Relationship Id="rId11"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gismeteo.ru/maps.htm" TargetMode="External"/><Relationship Id="rId23" Type="http://schemas.openxmlformats.org/officeDocument/2006/relationships/theme" Target="theme/theme1.xml"/><Relationship Id="rId10" Type="http://schemas.openxmlformats.org/officeDocument/2006/relationships/hyperlink" Target="http://www.openclass.ru/" TargetMode="External"/><Relationship Id="rId19" Type="http://schemas.openxmlformats.org/officeDocument/2006/relationships/hyperlink" Target="http://www.rusngo.ru/project/index.shtml" TargetMode="External"/><Relationship Id="rId4" Type="http://schemas.openxmlformats.org/officeDocument/2006/relationships/settings" Target="settings.xml"/><Relationship Id="rId9" Type="http://schemas.openxmlformats.org/officeDocument/2006/relationships/hyperlink" Target="http://www.geografinya.blogspot.com" TargetMode="External"/><Relationship Id="rId14" Type="http://schemas.openxmlformats.org/officeDocument/2006/relationships/hyperlink" Target="http://Gismeteo.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74</Pages>
  <Words>26116</Words>
  <Characters>148864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8</cp:revision>
  <dcterms:created xsi:type="dcterms:W3CDTF">2020-08-27T06:46:00Z</dcterms:created>
  <dcterms:modified xsi:type="dcterms:W3CDTF">2020-11-27T04:34:00Z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